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B6" w:rsidRPr="000824F8" w:rsidRDefault="000824F8">
      <w:pPr>
        <w:spacing w:after="0"/>
        <w:ind w:left="120"/>
        <w:jc w:val="center"/>
        <w:rPr>
          <w:lang w:val="ru-RU"/>
        </w:rPr>
      </w:pPr>
      <w:r>
        <w:rPr>
          <w:rFonts w:ascii="Times New Roman" w:hAnsi="Times New Roman"/>
          <w:b/>
          <w:color w:val="000000"/>
          <w:sz w:val="28"/>
          <w:lang w:val="ru-RU"/>
        </w:rPr>
        <w:t xml:space="preserve"> </w:t>
      </w:r>
    </w:p>
    <w:p w:rsidR="000824F8" w:rsidRPr="000824F8" w:rsidRDefault="000824F8" w:rsidP="000824F8">
      <w:pPr>
        <w:spacing w:after="0" w:line="408" w:lineRule="auto"/>
        <w:ind w:left="120"/>
        <w:jc w:val="center"/>
        <w:rPr>
          <w:lang w:val="ru-RU"/>
        </w:rPr>
      </w:pPr>
      <w:bookmarkStart w:id="0" w:name="block-11965711"/>
      <w:bookmarkEnd w:id="0"/>
      <w:r w:rsidRPr="000824F8">
        <w:rPr>
          <w:rFonts w:ascii="Times New Roman" w:hAnsi="Times New Roman"/>
          <w:b/>
          <w:color w:val="000000"/>
          <w:sz w:val="28"/>
          <w:lang w:val="ru-RU"/>
        </w:rPr>
        <w:t>МИНИСТЕРСТВО ПРОСВЕЩЕНИЯ РОССИЙСКОЙ ФЕДЕРАЦИИ</w:t>
      </w:r>
    </w:p>
    <w:p w:rsidR="000824F8" w:rsidRPr="000824F8" w:rsidRDefault="000824F8" w:rsidP="000824F8">
      <w:pPr>
        <w:spacing w:after="0" w:line="408" w:lineRule="auto"/>
        <w:ind w:left="120"/>
        <w:jc w:val="center"/>
        <w:rPr>
          <w:sz w:val="20"/>
          <w:lang w:val="ru-RU"/>
        </w:rPr>
      </w:pPr>
      <w:r w:rsidRPr="000824F8">
        <w:rPr>
          <w:rFonts w:ascii="Times New Roman" w:hAnsi="Times New Roman"/>
          <w:color w:val="000000"/>
          <w:sz w:val="24"/>
          <w:lang w:val="ru-RU"/>
        </w:rPr>
        <w:t>‌</w:t>
      </w:r>
      <w:bookmarkStart w:id="1" w:name="b9bd104d-6082-47bd-8132-2766a2040a6c"/>
      <w:r w:rsidRPr="000824F8">
        <w:rPr>
          <w:rFonts w:ascii="Times New Roman" w:hAnsi="Times New Roman"/>
          <w:color w:val="000000"/>
          <w:sz w:val="24"/>
          <w:lang w:val="ru-RU"/>
        </w:rPr>
        <w:t>Министерство общего и профессионального образования Ростовской области</w:t>
      </w:r>
      <w:bookmarkEnd w:id="1"/>
      <w:r w:rsidRPr="000824F8">
        <w:rPr>
          <w:rFonts w:ascii="Times New Roman" w:hAnsi="Times New Roman"/>
          <w:color w:val="000000"/>
          <w:sz w:val="24"/>
          <w:lang w:val="ru-RU"/>
        </w:rPr>
        <w:t xml:space="preserve">‌‌ </w:t>
      </w:r>
    </w:p>
    <w:p w:rsidR="000824F8" w:rsidRPr="000824F8" w:rsidRDefault="000824F8" w:rsidP="000824F8">
      <w:pPr>
        <w:spacing w:after="0" w:line="408" w:lineRule="auto"/>
        <w:ind w:left="120"/>
        <w:jc w:val="center"/>
        <w:rPr>
          <w:sz w:val="20"/>
          <w:lang w:val="ru-RU"/>
        </w:rPr>
      </w:pPr>
      <w:r w:rsidRPr="000824F8">
        <w:rPr>
          <w:rFonts w:ascii="Times New Roman" w:hAnsi="Times New Roman"/>
          <w:color w:val="000000"/>
          <w:sz w:val="24"/>
          <w:lang w:val="ru-RU"/>
        </w:rPr>
        <w:t>‌</w:t>
      </w:r>
      <w:bookmarkStart w:id="2" w:name="34df4a62-8dcd-4a78-a0bb-c2323fe584ec"/>
      <w:r w:rsidRPr="000824F8">
        <w:rPr>
          <w:rFonts w:ascii="Times New Roman" w:hAnsi="Times New Roman"/>
          <w:color w:val="000000"/>
          <w:sz w:val="24"/>
          <w:lang w:val="ru-RU"/>
        </w:rPr>
        <w:t>МУ "Отдел образования Администрации Мясниковского района"</w:t>
      </w:r>
      <w:bookmarkEnd w:id="2"/>
      <w:r w:rsidRPr="000824F8">
        <w:rPr>
          <w:rFonts w:ascii="Times New Roman" w:hAnsi="Times New Roman"/>
          <w:color w:val="000000"/>
          <w:sz w:val="24"/>
          <w:lang w:val="ru-RU"/>
        </w:rPr>
        <w:t>‌​</w:t>
      </w:r>
    </w:p>
    <w:p w:rsidR="000824F8" w:rsidRDefault="000824F8" w:rsidP="000824F8">
      <w:pPr>
        <w:spacing w:after="0" w:line="408" w:lineRule="auto"/>
        <w:ind w:left="120"/>
        <w:jc w:val="center"/>
        <w:rPr>
          <w:sz w:val="20"/>
        </w:rPr>
      </w:pPr>
      <w:r>
        <w:rPr>
          <w:rFonts w:ascii="Times New Roman" w:hAnsi="Times New Roman"/>
          <w:color w:val="000000"/>
          <w:sz w:val="24"/>
        </w:rPr>
        <w:t>МБОУ СОШ №8</w:t>
      </w:r>
    </w:p>
    <w:p w:rsidR="000824F8" w:rsidRDefault="000824F8" w:rsidP="000824F8">
      <w:pPr>
        <w:spacing w:after="0"/>
        <w:ind w:left="120"/>
      </w:pPr>
    </w:p>
    <w:p w:rsidR="000824F8" w:rsidRDefault="000824F8" w:rsidP="000824F8">
      <w:pPr>
        <w:spacing w:after="0"/>
        <w:ind w:left="120"/>
      </w:pPr>
    </w:p>
    <w:p w:rsidR="000824F8" w:rsidRDefault="000824F8" w:rsidP="000824F8">
      <w:pPr>
        <w:spacing w:after="0"/>
        <w:ind w:left="120"/>
      </w:pPr>
    </w:p>
    <w:p w:rsidR="000824F8" w:rsidRDefault="000824F8" w:rsidP="000824F8">
      <w:pPr>
        <w:spacing w:after="0"/>
        <w:ind w:left="120"/>
      </w:pPr>
    </w:p>
    <w:tbl>
      <w:tblPr>
        <w:tblW w:w="9344" w:type="dxa"/>
        <w:tblLayout w:type="fixed"/>
        <w:tblLook w:val="04A0"/>
      </w:tblPr>
      <w:tblGrid>
        <w:gridCol w:w="3114"/>
        <w:gridCol w:w="3115"/>
        <w:gridCol w:w="3115"/>
      </w:tblGrid>
      <w:tr w:rsidR="000824F8" w:rsidTr="00FA572D">
        <w:tc>
          <w:tcPr>
            <w:tcW w:w="3114" w:type="dxa"/>
          </w:tcPr>
          <w:p w:rsidR="000824F8" w:rsidRPr="000824F8" w:rsidRDefault="000824F8" w:rsidP="00FA572D">
            <w:pPr>
              <w:widowControl w:val="0"/>
              <w:spacing w:after="0"/>
              <w:jc w:val="both"/>
              <w:rPr>
                <w:rFonts w:ascii="Times New Roman" w:eastAsia="Times New Roman" w:hAnsi="Times New Roman"/>
                <w:color w:val="000000"/>
                <w:sz w:val="20"/>
                <w:szCs w:val="20"/>
                <w:lang w:val="ru-RU"/>
              </w:rPr>
            </w:pPr>
            <w:r w:rsidRPr="000824F8">
              <w:rPr>
                <w:rFonts w:ascii="Times New Roman" w:eastAsia="Times New Roman" w:hAnsi="Times New Roman"/>
                <w:color w:val="000000"/>
                <w:sz w:val="20"/>
                <w:szCs w:val="20"/>
                <w:lang w:val="ru-RU"/>
              </w:rPr>
              <w:t>РАССМОТРЕНО</w:t>
            </w:r>
          </w:p>
          <w:p w:rsidR="000824F8" w:rsidRPr="000824F8" w:rsidRDefault="000824F8" w:rsidP="00FA572D">
            <w:pPr>
              <w:widowControl w:val="0"/>
              <w:spacing w:after="0"/>
              <w:rPr>
                <w:rFonts w:ascii="Times New Roman" w:eastAsia="Times New Roman" w:hAnsi="Times New Roman"/>
                <w:color w:val="000000"/>
                <w:sz w:val="20"/>
                <w:szCs w:val="20"/>
                <w:lang w:val="ru-RU"/>
              </w:rPr>
            </w:pPr>
            <w:r w:rsidRPr="000824F8">
              <w:rPr>
                <w:rFonts w:ascii="Times New Roman" w:eastAsia="Times New Roman" w:hAnsi="Times New Roman"/>
                <w:color w:val="000000"/>
                <w:sz w:val="20"/>
                <w:szCs w:val="20"/>
                <w:lang w:val="ru-RU"/>
              </w:rPr>
              <w:t>Руководитель ШМО</w:t>
            </w:r>
          </w:p>
          <w:p w:rsidR="000824F8" w:rsidRPr="000824F8" w:rsidRDefault="000824F8" w:rsidP="00FA572D">
            <w:pPr>
              <w:widowControl w:val="0"/>
              <w:spacing w:after="0" w:line="240" w:lineRule="auto"/>
              <w:rPr>
                <w:rFonts w:ascii="Times New Roman" w:eastAsia="Times New Roman" w:hAnsi="Times New Roman"/>
                <w:color w:val="000000"/>
                <w:sz w:val="20"/>
                <w:szCs w:val="20"/>
                <w:lang w:val="ru-RU"/>
              </w:rPr>
            </w:pPr>
            <w:r w:rsidRPr="000824F8">
              <w:rPr>
                <w:rFonts w:ascii="Times New Roman" w:eastAsia="Times New Roman" w:hAnsi="Times New Roman"/>
                <w:color w:val="000000"/>
                <w:sz w:val="20"/>
                <w:szCs w:val="20"/>
                <w:lang w:val="ru-RU"/>
              </w:rPr>
              <w:t>____________Казарян А.Д.</w:t>
            </w:r>
          </w:p>
          <w:p w:rsidR="000824F8" w:rsidRPr="000824F8" w:rsidRDefault="000824F8" w:rsidP="00FA572D">
            <w:pPr>
              <w:widowControl w:val="0"/>
              <w:spacing w:after="0" w:line="240" w:lineRule="auto"/>
              <w:rPr>
                <w:rFonts w:ascii="Times New Roman" w:eastAsia="Times New Roman" w:hAnsi="Times New Roman"/>
                <w:color w:val="000000"/>
                <w:sz w:val="20"/>
                <w:szCs w:val="20"/>
                <w:lang w:val="ru-RU"/>
              </w:rPr>
            </w:pPr>
          </w:p>
          <w:p w:rsidR="000824F8" w:rsidRDefault="000824F8" w:rsidP="00FA572D">
            <w:pPr>
              <w:widowControl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Протокол №1 </w:t>
            </w:r>
          </w:p>
          <w:p w:rsidR="000824F8" w:rsidRDefault="000824F8" w:rsidP="00FA572D">
            <w:pPr>
              <w:widowControl w:val="0"/>
              <w:spacing w:after="0" w:line="240" w:lineRule="auto"/>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от</w:t>
            </w:r>
            <w:proofErr w:type="gramEnd"/>
            <w:r>
              <w:rPr>
                <w:rFonts w:ascii="Times New Roman" w:eastAsia="Times New Roman" w:hAnsi="Times New Roman"/>
                <w:color w:val="000000"/>
                <w:sz w:val="20"/>
                <w:szCs w:val="20"/>
              </w:rPr>
              <w:t xml:space="preserve"> «21» августа   2023 г.</w:t>
            </w:r>
          </w:p>
          <w:p w:rsidR="000824F8" w:rsidRDefault="000824F8" w:rsidP="00FA572D">
            <w:pPr>
              <w:widowControl w:val="0"/>
              <w:spacing w:after="0" w:line="240" w:lineRule="auto"/>
              <w:jc w:val="both"/>
              <w:rPr>
                <w:rFonts w:ascii="Times New Roman" w:eastAsia="Times New Roman" w:hAnsi="Times New Roman"/>
                <w:color w:val="000000"/>
                <w:sz w:val="20"/>
                <w:szCs w:val="20"/>
              </w:rPr>
            </w:pPr>
          </w:p>
        </w:tc>
        <w:tc>
          <w:tcPr>
            <w:tcW w:w="3115" w:type="dxa"/>
          </w:tcPr>
          <w:p w:rsidR="000824F8" w:rsidRPr="000824F8" w:rsidRDefault="000824F8" w:rsidP="00FA572D">
            <w:pPr>
              <w:widowControl w:val="0"/>
              <w:spacing w:after="0"/>
              <w:rPr>
                <w:rFonts w:ascii="Times New Roman" w:eastAsia="Times New Roman" w:hAnsi="Times New Roman"/>
                <w:color w:val="000000"/>
                <w:sz w:val="20"/>
                <w:szCs w:val="20"/>
                <w:lang w:val="ru-RU"/>
              </w:rPr>
            </w:pPr>
            <w:r w:rsidRPr="000824F8">
              <w:rPr>
                <w:rFonts w:ascii="Times New Roman" w:eastAsia="Times New Roman" w:hAnsi="Times New Roman"/>
                <w:color w:val="000000"/>
                <w:sz w:val="20"/>
                <w:szCs w:val="20"/>
                <w:lang w:val="ru-RU"/>
              </w:rPr>
              <w:t xml:space="preserve">СОГЛАСОВАНО </w:t>
            </w:r>
          </w:p>
          <w:p w:rsidR="000824F8" w:rsidRPr="000824F8" w:rsidRDefault="000824F8" w:rsidP="00FA572D">
            <w:pPr>
              <w:widowControl w:val="0"/>
              <w:spacing w:after="0"/>
              <w:rPr>
                <w:rFonts w:ascii="Times New Roman" w:eastAsia="Times New Roman" w:hAnsi="Times New Roman"/>
                <w:color w:val="000000"/>
                <w:sz w:val="20"/>
                <w:szCs w:val="20"/>
                <w:lang w:val="ru-RU"/>
              </w:rPr>
            </w:pPr>
            <w:r w:rsidRPr="000824F8">
              <w:rPr>
                <w:rFonts w:ascii="Times New Roman" w:eastAsia="Times New Roman" w:hAnsi="Times New Roman"/>
                <w:color w:val="000000"/>
                <w:sz w:val="20"/>
                <w:szCs w:val="20"/>
                <w:lang w:val="ru-RU"/>
              </w:rPr>
              <w:t>Заместитель директора по УВР</w:t>
            </w:r>
          </w:p>
          <w:p w:rsidR="000824F8" w:rsidRPr="000824F8" w:rsidRDefault="000824F8" w:rsidP="00FA572D">
            <w:pPr>
              <w:widowControl w:val="0"/>
              <w:spacing w:after="0" w:line="240" w:lineRule="auto"/>
              <w:rPr>
                <w:rFonts w:ascii="Times New Roman" w:eastAsia="Times New Roman" w:hAnsi="Times New Roman"/>
                <w:color w:val="000000"/>
                <w:sz w:val="20"/>
                <w:szCs w:val="20"/>
                <w:lang w:val="ru-RU"/>
              </w:rPr>
            </w:pPr>
            <w:r w:rsidRPr="000824F8">
              <w:rPr>
                <w:rFonts w:ascii="Times New Roman" w:eastAsia="Times New Roman" w:hAnsi="Times New Roman"/>
                <w:color w:val="000000"/>
                <w:sz w:val="20"/>
                <w:szCs w:val="20"/>
                <w:lang w:val="ru-RU"/>
              </w:rPr>
              <w:t>_______________Гукасян Р.Я.</w:t>
            </w:r>
          </w:p>
          <w:p w:rsidR="000824F8" w:rsidRPr="000824F8" w:rsidRDefault="000824F8" w:rsidP="00FA572D">
            <w:pPr>
              <w:widowControl w:val="0"/>
              <w:spacing w:after="0" w:line="240" w:lineRule="auto"/>
              <w:rPr>
                <w:rFonts w:ascii="Times New Roman" w:eastAsia="Times New Roman" w:hAnsi="Times New Roman"/>
                <w:color w:val="000000"/>
                <w:sz w:val="20"/>
                <w:szCs w:val="20"/>
                <w:lang w:val="ru-RU"/>
              </w:rPr>
            </w:pPr>
          </w:p>
          <w:p w:rsidR="000824F8" w:rsidRDefault="000824F8" w:rsidP="00FA572D">
            <w:pPr>
              <w:widowControl w:val="0"/>
              <w:spacing w:after="0" w:line="240" w:lineRule="auto"/>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от</w:t>
            </w:r>
            <w:proofErr w:type="gramEnd"/>
            <w:r>
              <w:rPr>
                <w:rFonts w:ascii="Times New Roman" w:eastAsia="Times New Roman" w:hAnsi="Times New Roman"/>
                <w:color w:val="000000"/>
                <w:sz w:val="20"/>
                <w:szCs w:val="20"/>
              </w:rPr>
              <w:t xml:space="preserve"> «29» августа   2023 г.</w:t>
            </w:r>
          </w:p>
          <w:p w:rsidR="000824F8" w:rsidRDefault="000824F8" w:rsidP="00FA572D">
            <w:pPr>
              <w:widowControl w:val="0"/>
              <w:spacing w:after="0" w:line="240" w:lineRule="auto"/>
              <w:jc w:val="both"/>
              <w:rPr>
                <w:rFonts w:ascii="Times New Roman" w:eastAsia="Times New Roman" w:hAnsi="Times New Roman"/>
                <w:color w:val="000000"/>
                <w:sz w:val="20"/>
                <w:szCs w:val="20"/>
              </w:rPr>
            </w:pPr>
          </w:p>
        </w:tc>
        <w:tc>
          <w:tcPr>
            <w:tcW w:w="3115" w:type="dxa"/>
          </w:tcPr>
          <w:p w:rsidR="000824F8" w:rsidRPr="000824F8" w:rsidRDefault="000824F8" w:rsidP="00FA572D">
            <w:pPr>
              <w:widowControl w:val="0"/>
              <w:spacing w:after="0"/>
              <w:rPr>
                <w:rFonts w:ascii="Times New Roman" w:eastAsia="Times New Roman" w:hAnsi="Times New Roman"/>
                <w:color w:val="000000"/>
                <w:sz w:val="20"/>
                <w:szCs w:val="20"/>
                <w:lang w:val="ru-RU"/>
              </w:rPr>
            </w:pPr>
            <w:r w:rsidRPr="000824F8">
              <w:rPr>
                <w:rFonts w:ascii="Times New Roman" w:eastAsia="Times New Roman" w:hAnsi="Times New Roman"/>
                <w:color w:val="000000"/>
                <w:sz w:val="20"/>
                <w:szCs w:val="20"/>
                <w:lang w:val="ru-RU"/>
              </w:rPr>
              <w:t>УТВЕРЖДЕНО</w:t>
            </w:r>
          </w:p>
          <w:p w:rsidR="000824F8" w:rsidRPr="000824F8" w:rsidRDefault="000824F8" w:rsidP="00FA572D">
            <w:pPr>
              <w:widowControl w:val="0"/>
              <w:spacing w:after="0"/>
              <w:rPr>
                <w:rFonts w:ascii="Times New Roman" w:eastAsia="Times New Roman" w:hAnsi="Times New Roman"/>
                <w:color w:val="000000"/>
                <w:sz w:val="20"/>
                <w:szCs w:val="20"/>
                <w:lang w:val="ru-RU"/>
              </w:rPr>
            </w:pPr>
            <w:r w:rsidRPr="000824F8">
              <w:rPr>
                <w:rFonts w:ascii="Times New Roman" w:eastAsia="Times New Roman" w:hAnsi="Times New Roman"/>
                <w:color w:val="000000"/>
                <w:sz w:val="20"/>
                <w:szCs w:val="20"/>
                <w:lang w:val="ru-RU"/>
              </w:rPr>
              <w:t>Директор</w:t>
            </w:r>
          </w:p>
          <w:p w:rsidR="000824F8" w:rsidRPr="000824F8" w:rsidRDefault="000824F8" w:rsidP="00FA572D">
            <w:pPr>
              <w:widowControl w:val="0"/>
              <w:spacing w:after="0" w:line="240" w:lineRule="auto"/>
              <w:rPr>
                <w:rFonts w:ascii="Times New Roman" w:eastAsia="Times New Roman" w:hAnsi="Times New Roman"/>
                <w:color w:val="000000"/>
                <w:sz w:val="20"/>
                <w:szCs w:val="20"/>
                <w:lang w:val="ru-RU"/>
              </w:rPr>
            </w:pPr>
            <w:r w:rsidRPr="000824F8">
              <w:rPr>
                <w:rFonts w:ascii="Times New Roman" w:eastAsia="Times New Roman" w:hAnsi="Times New Roman"/>
                <w:color w:val="000000"/>
                <w:sz w:val="20"/>
                <w:szCs w:val="20"/>
                <w:lang w:val="ru-RU"/>
              </w:rPr>
              <w:t>_______________ Шорлуян А.М.</w:t>
            </w:r>
          </w:p>
          <w:p w:rsidR="000824F8" w:rsidRPr="000824F8" w:rsidRDefault="000824F8" w:rsidP="00FA572D">
            <w:pPr>
              <w:widowControl w:val="0"/>
              <w:spacing w:after="0" w:line="240" w:lineRule="auto"/>
              <w:rPr>
                <w:rFonts w:ascii="Times New Roman" w:eastAsia="Times New Roman" w:hAnsi="Times New Roman"/>
                <w:color w:val="000000"/>
                <w:sz w:val="20"/>
                <w:szCs w:val="20"/>
                <w:lang w:val="ru-RU"/>
              </w:rPr>
            </w:pPr>
          </w:p>
          <w:p w:rsidR="000824F8" w:rsidRDefault="000824F8" w:rsidP="00FA572D">
            <w:pPr>
              <w:widowControl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Приказ №</w:t>
            </w:r>
          </w:p>
          <w:p w:rsidR="000824F8" w:rsidRDefault="000824F8" w:rsidP="00FA572D">
            <w:pPr>
              <w:widowControl w:val="0"/>
              <w:spacing w:after="0" w:line="240" w:lineRule="auto"/>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от</w:t>
            </w:r>
            <w:proofErr w:type="gramEnd"/>
            <w:r>
              <w:rPr>
                <w:rFonts w:ascii="Times New Roman" w:eastAsia="Times New Roman" w:hAnsi="Times New Roman"/>
                <w:color w:val="000000"/>
                <w:sz w:val="20"/>
                <w:szCs w:val="20"/>
              </w:rPr>
              <w:t xml:space="preserve"> «29» августа   2023 г.</w:t>
            </w:r>
          </w:p>
          <w:p w:rsidR="000824F8" w:rsidRDefault="000824F8" w:rsidP="00FA572D">
            <w:pPr>
              <w:widowControl w:val="0"/>
              <w:spacing w:after="0" w:line="240" w:lineRule="auto"/>
              <w:jc w:val="both"/>
              <w:rPr>
                <w:rFonts w:ascii="Times New Roman" w:eastAsia="Times New Roman" w:hAnsi="Times New Roman"/>
                <w:color w:val="000000"/>
                <w:sz w:val="20"/>
                <w:szCs w:val="20"/>
              </w:rPr>
            </w:pPr>
          </w:p>
        </w:tc>
      </w:tr>
    </w:tbl>
    <w:p w:rsidR="000824F8" w:rsidRDefault="000824F8" w:rsidP="000824F8">
      <w:pPr>
        <w:spacing w:after="0"/>
        <w:ind w:left="120"/>
      </w:pPr>
    </w:p>
    <w:p w:rsidR="000824F8" w:rsidRDefault="000824F8" w:rsidP="000824F8">
      <w:pPr>
        <w:spacing w:after="0"/>
        <w:ind w:left="120"/>
      </w:pPr>
      <w:r>
        <w:rPr>
          <w:rFonts w:ascii="Times New Roman" w:hAnsi="Times New Roman"/>
          <w:color w:val="000000"/>
          <w:sz w:val="28"/>
        </w:rPr>
        <w:t>‌</w:t>
      </w:r>
    </w:p>
    <w:p w:rsidR="000824F8" w:rsidRDefault="000824F8" w:rsidP="000824F8">
      <w:pPr>
        <w:spacing w:after="0"/>
        <w:ind w:left="120"/>
      </w:pPr>
    </w:p>
    <w:p w:rsidR="000824F8" w:rsidRDefault="000824F8" w:rsidP="000824F8">
      <w:pPr>
        <w:spacing w:after="0"/>
        <w:ind w:left="120"/>
      </w:pPr>
    </w:p>
    <w:p w:rsidR="000824F8" w:rsidRDefault="000824F8" w:rsidP="000824F8">
      <w:pPr>
        <w:spacing w:after="0"/>
        <w:ind w:left="120"/>
      </w:pPr>
    </w:p>
    <w:p w:rsidR="000824F8" w:rsidRDefault="000824F8" w:rsidP="000824F8">
      <w:pPr>
        <w:spacing w:after="0" w:line="408" w:lineRule="auto"/>
        <w:ind w:left="120"/>
        <w:jc w:val="center"/>
      </w:pPr>
      <w:r>
        <w:rPr>
          <w:rFonts w:ascii="Times New Roman" w:hAnsi="Times New Roman"/>
          <w:b/>
          <w:color w:val="000000"/>
          <w:sz w:val="28"/>
        </w:rPr>
        <w:t>РАБОЧАЯ ПРОГРАММА</w:t>
      </w:r>
    </w:p>
    <w:p w:rsidR="000824F8" w:rsidRDefault="000824F8" w:rsidP="000824F8">
      <w:pPr>
        <w:spacing w:after="0" w:line="408" w:lineRule="exact"/>
        <w:ind w:left="120"/>
        <w:jc w:val="center"/>
      </w:pPr>
      <w:r>
        <w:rPr>
          <w:rFonts w:ascii="Times New Roman" w:hAnsi="Times New Roman"/>
          <w:color w:val="000000"/>
          <w:sz w:val="28"/>
        </w:rPr>
        <w:t>(ID 171274)</w:t>
      </w:r>
    </w:p>
    <w:p w:rsidR="000824F8" w:rsidRDefault="000824F8" w:rsidP="000824F8">
      <w:pPr>
        <w:spacing w:after="0"/>
        <w:ind w:left="120"/>
        <w:jc w:val="center"/>
      </w:pPr>
    </w:p>
    <w:p w:rsidR="000824F8" w:rsidRDefault="000824F8" w:rsidP="000824F8">
      <w:pPr>
        <w:spacing w:after="0" w:line="408" w:lineRule="exact"/>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«Литература»</w:t>
      </w:r>
    </w:p>
    <w:p w:rsidR="000824F8" w:rsidRDefault="000824F8" w:rsidP="000824F8">
      <w:pPr>
        <w:spacing w:after="0" w:line="408" w:lineRule="exact"/>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10-11 классов</w:t>
      </w:r>
    </w:p>
    <w:p w:rsidR="000824F8" w:rsidRDefault="000824F8" w:rsidP="000824F8">
      <w:pPr>
        <w:spacing w:after="0"/>
        <w:ind w:left="120"/>
        <w:jc w:val="center"/>
      </w:pPr>
    </w:p>
    <w:p w:rsidR="000824F8" w:rsidRDefault="000824F8" w:rsidP="000824F8">
      <w:pPr>
        <w:spacing w:after="0"/>
        <w:ind w:left="120"/>
        <w:jc w:val="center"/>
      </w:pPr>
    </w:p>
    <w:p w:rsidR="000824F8" w:rsidRDefault="000824F8" w:rsidP="000824F8">
      <w:pPr>
        <w:spacing w:after="0"/>
        <w:ind w:left="120"/>
        <w:jc w:val="center"/>
      </w:pPr>
    </w:p>
    <w:p w:rsidR="000824F8" w:rsidRDefault="000824F8" w:rsidP="000824F8">
      <w:pPr>
        <w:spacing w:after="0"/>
        <w:ind w:left="120"/>
        <w:jc w:val="center"/>
      </w:pPr>
    </w:p>
    <w:p w:rsidR="000824F8" w:rsidRDefault="000824F8" w:rsidP="000824F8">
      <w:pPr>
        <w:spacing w:after="0"/>
        <w:ind w:left="120"/>
        <w:jc w:val="center"/>
      </w:pPr>
    </w:p>
    <w:p w:rsidR="000824F8" w:rsidRDefault="000824F8" w:rsidP="000824F8">
      <w:pPr>
        <w:spacing w:after="0"/>
        <w:ind w:left="120"/>
        <w:jc w:val="center"/>
      </w:pPr>
    </w:p>
    <w:p w:rsidR="000824F8" w:rsidRDefault="000824F8" w:rsidP="000824F8">
      <w:pPr>
        <w:spacing w:after="0"/>
        <w:ind w:left="120"/>
        <w:jc w:val="center"/>
      </w:pPr>
    </w:p>
    <w:p w:rsidR="000824F8" w:rsidRPr="000824F8" w:rsidRDefault="000824F8" w:rsidP="000824F8">
      <w:pPr>
        <w:spacing w:after="0"/>
        <w:ind w:left="120"/>
        <w:jc w:val="right"/>
        <w:rPr>
          <w:rFonts w:ascii="Times New Roman" w:hAnsi="Times New Roman" w:cs="Times New Roman"/>
          <w:sz w:val="24"/>
          <w:lang w:val="ru-RU"/>
        </w:rPr>
      </w:pPr>
      <w:r w:rsidRPr="000824F8">
        <w:rPr>
          <w:rFonts w:ascii="Times New Roman" w:hAnsi="Times New Roman" w:cs="Times New Roman"/>
          <w:sz w:val="24"/>
          <w:lang w:val="ru-RU"/>
        </w:rPr>
        <w:t>Составители: Бацоева  Н.А.</w:t>
      </w:r>
    </w:p>
    <w:p w:rsidR="000824F8" w:rsidRPr="000824F8" w:rsidRDefault="000824F8" w:rsidP="000824F8">
      <w:pPr>
        <w:spacing w:after="0"/>
        <w:ind w:left="120"/>
        <w:jc w:val="right"/>
        <w:rPr>
          <w:rFonts w:ascii="Times New Roman" w:hAnsi="Times New Roman" w:cs="Times New Roman"/>
          <w:sz w:val="24"/>
          <w:lang w:val="ru-RU"/>
        </w:rPr>
      </w:pPr>
      <w:r w:rsidRPr="000824F8">
        <w:rPr>
          <w:rFonts w:ascii="Times New Roman" w:hAnsi="Times New Roman" w:cs="Times New Roman"/>
          <w:sz w:val="24"/>
          <w:lang w:val="ru-RU"/>
        </w:rPr>
        <w:t>Шеряева  О.С.</w:t>
      </w:r>
    </w:p>
    <w:p w:rsidR="000824F8" w:rsidRPr="000824F8" w:rsidRDefault="000824F8" w:rsidP="000824F8">
      <w:pPr>
        <w:spacing w:after="0"/>
        <w:ind w:left="120"/>
        <w:jc w:val="right"/>
        <w:rPr>
          <w:rFonts w:ascii="Times New Roman" w:hAnsi="Times New Roman" w:cs="Times New Roman"/>
          <w:lang w:val="ru-RU"/>
        </w:rPr>
      </w:pPr>
    </w:p>
    <w:p w:rsidR="000824F8" w:rsidRPr="000824F8" w:rsidRDefault="000824F8" w:rsidP="000824F8">
      <w:pPr>
        <w:spacing w:after="0"/>
        <w:ind w:left="120"/>
        <w:jc w:val="right"/>
        <w:rPr>
          <w:lang w:val="ru-RU"/>
        </w:rPr>
      </w:pPr>
    </w:p>
    <w:p w:rsidR="000824F8" w:rsidRPr="000824F8" w:rsidRDefault="000824F8" w:rsidP="000824F8">
      <w:pPr>
        <w:spacing w:after="0"/>
        <w:ind w:left="120"/>
        <w:jc w:val="center"/>
        <w:rPr>
          <w:lang w:val="ru-RU"/>
        </w:rPr>
      </w:pPr>
    </w:p>
    <w:p w:rsidR="000824F8" w:rsidRPr="000824F8" w:rsidRDefault="000824F8" w:rsidP="000824F8">
      <w:pPr>
        <w:spacing w:after="0"/>
        <w:ind w:left="120"/>
        <w:jc w:val="center"/>
        <w:rPr>
          <w:lang w:val="ru-RU"/>
        </w:rPr>
      </w:pPr>
    </w:p>
    <w:p w:rsidR="000824F8" w:rsidRPr="000824F8" w:rsidRDefault="000824F8" w:rsidP="000824F8">
      <w:pPr>
        <w:spacing w:after="0"/>
        <w:ind w:left="120"/>
        <w:jc w:val="center"/>
        <w:rPr>
          <w:lang w:val="ru-RU"/>
        </w:rPr>
      </w:pPr>
    </w:p>
    <w:p w:rsidR="000824F8" w:rsidRDefault="000824F8" w:rsidP="000824F8">
      <w:pPr>
        <w:spacing w:after="0"/>
        <w:ind w:left="120"/>
        <w:jc w:val="center"/>
        <w:rPr>
          <w:sz w:val="18"/>
        </w:rPr>
      </w:pPr>
      <w:bookmarkStart w:id="3" w:name="6129fc25-1484-4cce-a161-840ff826026d"/>
      <w:r>
        <w:rPr>
          <w:rFonts w:ascii="Times New Roman" w:hAnsi="Times New Roman"/>
          <w:color w:val="000000"/>
        </w:rPr>
        <w:t>с. Большие Салы</w:t>
      </w:r>
      <w:bookmarkEnd w:id="3"/>
      <w:r>
        <w:rPr>
          <w:rFonts w:ascii="Times New Roman" w:hAnsi="Times New Roman"/>
          <w:color w:val="000000"/>
        </w:rPr>
        <w:t xml:space="preserve">‌ </w:t>
      </w:r>
      <w:bookmarkStart w:id="4" w:name="62614f64-10de-4f5c-96b5-e9621fb5538a"/>
      <w:r>
        <w:rPr>
          <w:rFonts w:ascii="Times New Roman" w:hAnsi="Times New Roman"/>
          <w:color w:val="000000"/>
        </w:rPr>
        <w:t>2023</w:t>
      </w:r>
      <w:bookmarkEnd w:id="4"/>
      <w:r>
        <w:rPr>
          <w:rFonts w:ascii="Times New Roman" w:hAnsi="Times New Roman"/>
          <w:color w:val="000000"/>
        </w:rPr>
        <w:t>‌​</w:t>
      </w:r>
    </w:p>
    <w:p w:rsidR="00841DB6" w:rsidRPr="000824F8" w:rsidRDefault="00841DB6">
      <w:pPr>
        <w:spacing w:after="0"/>
        <w:ind w:left="120"/>
        <w:rPr>
          <w:lang w:val="ru-RU"/>
        </w:rPr>
        <w:sectPr w:rsidR="00841DB6" w:rsidRPr="000824F8">
          <w:pgSz w:w="11906" w:h="16383"/>
          <w:pgMar w:top="1440" w:right="1440" w:bottom="1440" w:left="1440" w:header="0" w:footer="0" w:gutter="0"/>
          <w:cols w:space="720"/>
          <w:formProt w:val="0"/>
          <w:docGrid w:linePitch="100" w:charSpace="4096"/>
        </w:sectPr>
      </w:pPr>
    </w:p>
    <w:p w:rsidR="00841DB6" w:rsidRPr="000824F8" w:rsidRDefault="000824F8">
      <w:pPr>
        <w:spacing w:after="0"/>
        <w:ind w:left="120"/>
        <w:jc w:val="center"/>
        <w:rPr>
          <w:lang w:val="ru-RU"/>
        </w:rPr>
      </w:pPr>
      <w:bookmarkStart w:id="5" w:name="block-1196571"/>
      <w:bookmarkEnd w:id="5"/>
      <w:r w:rsidRPr="000824F8">
        <w:rPr>
          <w:rFonts w:ascii="Times New Roman" w:hAnsi="Times New Roman"/>
          <w:b/>
          <w:color w:val="000000"/>
          <w:sz w:val="28"/>
          <w:lang w:val="ru-RU"/>
        </w:rPr>
        <w:lastRenderedPageBreak/>
        <w:t>ПОЯСНИТЕЛЬНАЯ ЗАПИСКА</w:t>
      </w:r>
    </w:p>
    <w:p w:rsidR="00841DB6" w:rsidRPr="000824F8" w:rsidRDefault="00841DB6">
      <w:pPr>
        <w:spacing w:after="0"/>
        <w:jc w:val="both"/>
        <w:rPr>
          <w:rFonts w:ascii="Times New Roman" w:hAnsi="Times New Roman"/>
          <w:b/>
          <w:color w:val="000000"/>
          <w:sz w:val="28"/>
          <w:lang w:val="ru-RU"/>
        </w:rPr>
      </w:pPr>
    </w:p>
    <w:p w:rsidR="00841DB6" w:rsidRPr="000824F8" w:rsidRDefault="000824F8">
      <w:pPr>
        <w:spacing w:after="0"/>
        <w:jc w:val="both"/>
        <w:rPr>
          <w:lang w:val="ru-RU"/>
        </w:rPr>
      </w:pPr>
      <w:r w:rsidRPr="000824F8">
        <w:rPr>
          <w:rFonts w:ascii="Times New Roman" w:hAnsi="Times New Roman"/>
          <w:b/>
          <w:color w:val="000000"/>
          <w:sz w:val="28"/>
          <w:lang w:val="ru-RU"/>
        </w:rPr>
        <w:t>ЦЕЛИ ИЗУЧЕНИЯ УЧЕБНОГО</w:t>
      </w:r>
      <w:r w:rsidRPr="000824F8">
        <w:rPr>
          <w:rFonts w:ascii="Times New Roman" w:hAnsi="Times New Roman"/>
          <w:b/>
          <w:color w:val="000000"/>
          <w:sz w:val="28"/>
          <w:lang w:val="ru-RU"/>
        </w:rPr>
        <w:t xml:space="preserve"> ПРЕДМЕТА «ЛИТЕРАТУРА»</w:t>
      </w:r>
    </w:p>
    <w:p w:rsidR="00841DB6" w:rsidRPr="000824F8" w:rsidRDefault="00841DB6">
      <w:pPr>
        <w:spacing w:after="0"/>
        <w:ind w:left="120"/>
        <w:jc w:val="center"/>
        <w:rPr>
          <w:lang w:val="ru-RU"/>
        </w:rPr>
      </w:pPr>
    </w:p>
    <w:p w:rsidR="00841DB6" w:rsidRPr="000824F8" w:rsidRDefault="000824F8">
      <w:pPr>
        <w:spacing w:after="0"/>
        <w:ind w:firstLine="600"/>
        <w:jc w:val="both"/>
        <w:rPr>
          <w:lang w:val="ru-RU"/>
        </w:rPr>
      </w:pPr>
      <w:proofErr w:type="gramStart"/>
      <w:r w:rsidRPr="000824F8">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w:t>
      </w:r>
      <w:r w:rsidRPr="000824F8">
        <w:rPr>
          <w:rFonts w:ascii="Times New Roman" w:hAnsi="Times New Roman"/>
          <w:color w:val="000000"/>
          <w:sz w:val="28"/>
          <w:lang w:val="ru-RU"/>
        </w:rPr>
        <w:t>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w:t>
      </w:r>
      <w:r w:rsidRPr="000824F8">
        <w:rPr>
          <w:rFonts w:ascii="Times New Roman" w:hAnsi="Times New Roman"/>
          <w:color w:val="000000"/>
          <w:sz w:val="28"/>
          <w:lang w:val="ru-RU"/>
        </w:rPr>
        <w:t>витием личности.</w:t>
      </w:r>
      <w:proofErr w:type="gramEnd"/>
      <w:r w:rsidRPr="000824F8">
        <w:rPr>
          <w:rFonts w:ascii="Times New Roman" w:hAnsi="Times New Roman"/>
          <w:color w:val="000000"/>
          <w:sz w:val="28"/>
          <w:lang w:val="ru-RU"/>
        </w:rPr>
        <w:t xml:space="preserve"> </w:t>
      </w:r>
      <w:proofErr w:type="gramStart"/>
      <w:r w:rsidRPr="000824F8">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w:t>
      </w:r>
      <w:r w:rsidRPr="000824F8">
        <w:rPr>
          <w:rFonts w:ascii="Times New Roman" w:hAnsi="Times New Roman"/>
          <w:color w:val="000000"/>
          <w:sz w:val="28"/>
          <w:lang w:val="ru-RU"/>
        </w:rPr>
        <w:t>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0824F8">
        <w:rPr>
          <w:rFonts w:ascii="Times New Roman" w:hAnsi="Times New Roman"/>
          <w:color w:val="000000"/>
          <w:sz w:val="28"/>
          <w:lang w:val="ru-RU"/>
        </w:rPr>
        <w:t xml:space="preserve"> Достиж</w:t>
      </w:r>
      <w:r w:rsidRPr="000824F8">
        <w:rPr>
          <w:rFonts w:ascii="Times New Roman" w:hAnsi="Times New Roman"/>
          <w:color w:val="000000"/>
          <w:sz w:val="28"/>
          <w:lang w:val="ru-RU"/>
        </w:rPr>
        <w:t xml:space="preserve">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841DB6" w:rsidRPr="000824F8" w:rsidRDefault="000824F8">
      <w:pPr>
        <w:spacing w:after="0"/>
        <w:ind w:firstLine="600"/>
        <w:jc w:val="both"/>
        <w:rPr>
          <w:lang w:val="ru-RU"/>
        </w:rPr>
      </w:pPr>
      <w:proofErr w:type="gramStart"/>
      <w:r w:rsidRPr="000824F8">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w:t>
      </w:r>
      <w:r w:rsidRPr="000824F8">
        <w:rPr>
          <w:rFonts w:ascii="Times New Roman" w:hAnsi="Times New Roman"/>
          <w:color w:val="000000"/>
          <w:sz w:val="28"/>
          <w:lang w:val="ru-RU"/>
        </w:rPr>
        <w:t>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w:t>
      </w:r>
      <w:r w:rsidRPr="000824F8">
        <w:rPr>
          <w:rFonts w:ascii="Times New Roman" w:hAnsi="Times New Roman"/>
          <w:color w:val="000000"/>
          <w:sz w:val="28"/>
          <w:lang w:val="ru-RU"/>
        </w:rPr>
        <w:t>овины Х</w:t>
      </w:r>
      <w:r>
        <w:rPr>
          <w:rFonts w:ascii="Times New Roman" w:hAnsi="Times New Roman"/>
          <w:color w:val="000000"/>
          <w:sz w:val="28"/>
        </w:rPr>
        <w:t>I</w:t>
      </w:r>
      <w:r w:rsidRPr="000824F8">
        <w:rPr>
          <w:rFonts w:ascii="Times New Roman" w:hAnsi="Times New Roman"/>
          <w:color w:val="000000"/>
          <w:sz w:val="28"/>
          <w:lang w:val="ru-RU"/>
        </w:rPr>
        <w:t>Х – начала ХХ</w:t>
      </w:r>
      <w:r>
        <w:rPr>
          <w:rFonts w:ascii="Times New Roman" w:hAnsi="Times New Roman"/>
          <w:color w:val="000000"/>
          <w:sz w:val="28"/>
        </w:rPr>
        <w:t>I</w:t>
      </w:r>
      <w:r w:rsidRPr="000824F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0824F8">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w:t>
      </w:r>
      <w:r w:rsidRPr="000824F8">
        <w:rPr>
          <w:rFonts w:ascii="Times New Roman" w:hAnsi="Times New Roman"/>
          <w:color w:val="000000"/>
          <w:sz w:val="28"/>
          <w:lang w:val="ru-RU"/>
        </w:rPr>
        <w:t xml:space="preserve">ально-бытовых, культурных традиций и ценностей. </w:t>
      </w:r>
    </w:p>
    <w:p w:rsidR="00841DB6" w:rsidRPr="000824F8" w:rsidRDefault="000824F8">
      <w:pPr>
        <w:spacing w:after="0"/>
        <w:ind w:firstLine="600"/>
        <w:jc w:val="both"/>
        <w:rPr>
          <w:lang w:val="ru-RU"/>
        </w:rPr>
      </w:pPr>
      <w:proofErr w:type="gramStart"/>
      <w:r w:rsidRPr="000824F8">
        <w:rPr>
          <w:rFonts w:ascii="Times New Roman" w:hAnsi="Times New Roman"/>
          <w:color w:val="000000"/>
          <w:sz w:val="28"/>
          <w:lang w:val="ru-RU"/>
        </w:rPr>
        <w:t xml:space="preserve">Задачи, связанные с формированием устойчивого интереса к чтению как средству познания отечественной и других культур, уважительного </w:t>
      </w:r>
      <w:r w:rsidRPr="000824F8">
        <w:rPr>
          <w:rFonts w:ascii="Times New Roman" w:hAnsi="Times New Roman"/>
          <w:color w:val="000000"/>
          <w:sz w:val="28"/>
          <w:lang w:val="ru-RU"/>
        </w:rPr>
        <w:lastRenderedPageBreak/>
        <w:t>отношения к ним, приобщением к российскому литературному наследию и через н</w:t>
      </w:r>
      <w:r w:rsidRPr="000824F8">
        <w:rPr>
          <w:rFonts w:ascii="Times New Roman" w:hAnsi="Times New Roman"/>
          <w:color w:val="000000"/>
          <w:sz w:val="28"/>
          <w:lang w:val="ru-RU"/>
        </w:rPr>
        <w:t>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w:t>
      </w:r>
      <w:r w:rsidRPr="000824F8">
        <w:rPr>
          <w:rFonts w:ascii="Times New Roman" w:hAnsi="Times New Roman"/>
          <w:color w:val="000000"/>
          <w:sz w:val="28"/>
          <w:lang w:val="ru-RU"/>
        </w:rPr>
        <w:t>й и современной литературы, в</w:t>
      </w:r>
      <w:proofErr w:type="gramEnd"/>
      <w:r w:rsidRPr="000824F8">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w:t>
      </w:r>
      <w:r w:rsidRPr="000824F8">
        <w:rPr>
          <w:rFonts w:ascii="Times New Roman" w:hAnsi="Times New Roman"/>
          <w:color w:val="000000"/>
          <w:sz w:val="28"/>
          <w:lang w:val="ru-RU"/>
        </w:rPr>
        <w:t>тереса к литературе, чтению, образованию, книжной культуре.</w:t>
      </w:r>
    </w:p>
    <w:p w:rsidR="00841DB6" w:rsidRPr="000824F8" w:rsidRDefault="000824F8">
      <w:pPr>
        <w:spacing w:after="0"/>
        <w:ind w:firstLine="600"/>
        <w:jc w:val="both"/>
        <w:rPr>
          <w:lang w:val="ru-RU"/>
        </w:rPr>
      </w:pPr>
      <w:proofErr w:type="gramStart"/>
      <w:r w:rsidRPr="000824F8">
        <w:rPr>
          <w:rFonts w:ascii="Times New Roman" w:hAnsi="Times New Roman"/>
          <w:color w:val="000000"/>
          <w:sz w:val="28"/>
          <w:lang w:val="ru-RU"/>
        </w:rPr>
        <w:t xml:space="preserve">Задачи, связанные с воспитанием читательских качеств </w:t>
      </w:r>
      <w:r w:rsidRPr="000824F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w:t>
      </w:r>
      <w:r w:rsidRPr="000824F8">
        <w:rPr>
          <w:rFonts w:ascii="Times New Roman" w:hAnsi="Times New Roman"/>
          <w:color w:val="000000"/>
          <w:spacing w:val="-2"/>
          <w:sz w:val="28"/>
          <w:lang w:val="ru-RU"/>
        </w:rPr>
        <w:t>анного, направлены на развити</w:t>
      </w:r>
      <w:r w:rsidRPr="000824F8">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w:t>
      </w:r>
      <w:r w:rsidRPr="000824F8">
        <w:rPr>
          <w:rFonts w:ascii="Times New Roman" w:hAnsi="Times New Roman"/>
          <w:color w:val="000000"/>
          <w:sz w:val="28"/>
          <w:lang w:val="ru-RU"/>
        </w:rPr>
        <w:t>ий и представления об историко-литературном процессе.</w:t>
      </w:r>
      <w:proofErr w:type="gramEnd"/>
      <w:r w:rsidRPr="000824F8">
        <w:rPr>
          <w:rFonts w:ascii="Times New Roman" w:hAnsi="Times New Roman"/>
          <w:color w:val="000000"/>
          <w:sz w:val="28"/>
          <w:lang w:val="ru-RU"/>
        </w:rPr>
        <w:t xml:space="preserve"> </w:t>
      </w:r>
      <w:proofErr w:type="gramStart"/>
      <w:r w:rsidRPr="000824F8">
        <w:rPr>
          <w:rFonts w:ascii="Times New Roman" w:hAnsi="Times New Roman"/>
          <w:color w:val="000000"/>
          <w:sz w:val="28"/>
          <w:lang w:val="ru-RU"/>
        </w:rPr>
        <w:t>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w:t>
      </w:r>
      <w:r w:rsidRPr="000824F8">
        <w:rPr>
          <w:rFonts w:ascii="Times New Roman" w:hAnsi="Times New Roman"/>
          <w:color w:val="000000"/>
          <w:sz w:val="28"/>
          <w:lang w:val="ru-RU"/>
        </w:rPr>
        <w:t>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w:t>
      </w:r>
      <w:r w:rsidRPr="000824F8">
        <w:rPr>
          <w:rFonts w:ascii="Times New Roman" w:hAnsi="Times New Roman"/>
          <w:color w:val="000000"/>
          <w:sz w:val="28"/>
          <w:lang w:val="ru-RU"/>
        </w:rPr>
        <w:t xml:space="preserve">роизведении, и авторской позиции. </w:t>
      </w:r>
      <w:proofErr w:type="gramEnd"/>
    </w:p>
    <w:p w:rsidR="000824F8" w:rsidRPr="000824F8" w:rsidRDefault="000824F8">
      <w:pPr>
        <w:spacing w:after="0"/>
        <w:ind w:firstLine="600"/>
        <w:jc w:val="both"/>
        <w:rPr>
          <w:rFonts w:ascii="Times New Roman" w:hAnsi="Times New Roman"/>
          <w:color w:val="000000"/>
          <w:sz w:val="28"/>
          <w:lang w:val="ru-RU"/>
        </w:rPr>
      </w:pPr>
      <w:r w:rsidRPr="000824F8">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w:t>
      </w:r>
      <w:r w:rsidRPr="000824F8">
        <w:rPr>
          <w:rFonts w:ascii="Times New Roman" w:hAnsi="Times New Roman"/>
          <w:color w:val="000000"/>
          <w:sz w:val="28"/>
          <w:lang w:val="ru-RU"/>
        </w:rPr>
        <w:t>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841DB6" w:rsidRPr="000824F8" w:rsidRDefault="000824F8">
      <w:pPr>
        <w:spacing w:after="0"/>
        <w:ind w:left="120"/>
        <w:rPr>
          <w:lang w:val="ru-RU"/>
        </w:rPr>
      </w:pPr>
      <w:r w:rsidRPr="000824F8">
        <w:rPr>
          <w:rFonts w:ascii="Times New Roman" w:hAnsi="Times New Roman"/>
          <w:b/>
          <w:color w:val="000000"/>
          <w:sz w:val="28"/>
          <w:lang w:val="ru-RU"/>
        </w:rPr>
        <w:t>МЕСТО УЧЕБНОГО ПРЕДМЕТА «ЛИТЕРАТУРА» В УЧЕБНОМ ПЛАНЕ</w:t>
      </w:r>
    </w:p>
    <w:p w:rsidR="00841DB6" w:rsidRPr="000824F8" w:rsidRDefault="000824F8">
      <w:pPr>
        <w:spacing w:after="0"/>
        <w:ind w:left="120"/>
        <w:jc w:val="both"/>
        <w:rPr>
          <w:lang w:val="ru-RU"/>
        </w:rPr>
      </w:pPr>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bookmarkStart w:id="6" w:name="block-11965751"/>
      <w:r w:rsidRPr="000824F8">
        <w:rPr>
          <w:rFonts w:ascii="Times New Roman" w:hAnsi="Times New Roman"/>
          <w:color w:val="000000"/>
          <w:sz w:val="28"/>
          <w:lang w:val="ru-RU"/>
        </w:rPr>
        <w:lastRenderedPageBreak/>
        <w:t>На и</w:t>
      </w:r>
      <w:r w:rsidRPr="000824F8">
        <w:rPr>
          <w:rFonts w:ascii="Times New Roman" w:hAnsi="Times New Roman"/>
          <w:color w:val="000000"/>
          <w:sz w:val="28"/>
          <w:lang w:val="ru-RU"/>
        </w:rPr>
        <w:t xml:space="preserve">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bookmarkEnd w:id="6"/>
    </w:p>
    <w:p w:rsidR="00841DB6" w:rsidRPr="000824F8" w:rsidRDefault="00841DB6">
      <w:pPr>
        <w:spacing w:after="0"/>
        <w:ind w:left="120"/>
        <w:rPr>
          <w:rFonts w:ascii="Times New Roman" w:hAnsi="Times New Roman"/>
          <w:color w:val="000000"/>
          <w:sz w:val="28"/>
          <w:lang w:val="ru-RU"/>
        </w:rPr>
      </w:pPr>
      <w:bookmarkStart w:id="7" w:name="block-1196575"/>
      <w:bookmarkEnd w:id="7"/>
    </w:p>
    <w:p w:rsidR="00841DB6" w:rsidRPr="000824F8" w:rsidRDefault="000824F8">
      <w:pPr>
        <w:spacing w:after="0"/>
        <w:ind w:left="120"/>
        <w:rPr>
          <w:lang w:val="ru-RU"/>
        </w:rPr>
      </w:pPr>
      <w:r w:rsidRPr="000824F8">
        <w:rPr>
          <w:rFonts w:ascii="Times New Roman" w:hAnsi="Times New Roman"/>
          <w:b/>
          <w:color w:val="000000"/>
          <w:sz w:val="28"/>
          <w:lang w:val="ru-RU"/>
        </w:rPr>
        <w:t xml:space="preserve">СОДЕРЖАНИЕ УЧЕБНОГО ПРЕДМЕТА «ЛИТЕРАТУРА» </w:t>
      </w:r>
    </w:p>
    <w:p w:rsidR="00841DB6" w:rsidRPr="000824F8" w:rsidRDefault="000824F8">
      <w:pPr>
        <w:spacing w:after="0"/>
        <w:ind w:left="120"/>
        <w:rPr>
          <w:lang w:val="ru-RU"/>
        </w:rPr>
      </w:pPr>
      <w:r w:rsidRPr="000824F8">
        <w:rPr>
          <w:rFonts w:ascii="Times New Roman" w:hAnsi="Times New Roman"/>
          <w:b/>
          <w:color w:val="000000"/>
          <w:sz w:val="28"/>
          <w:lang w:val="ru-RU"/>
        </w:rPr>
        <w:t>​</w:t>
      </w:r>
    </w:p>
    <w:p w:rsidR="00841DB6" w:rsidRPr="000824F8" w:rsidRDefault="000824F8">
      <w:pPr>
        <w:spacing w:after="0"/>
        <w:ind w:left="120"/>
        <w:rPr>
          <w:lang w:val="ru-RU"/>
        </w:rPr>
      </w:pPr>
      <w:r w:rsidRPr="000824F8">
        <w:rPr>
          <w:rFonts w:ascii="Times New Roman" w:hAnsi="Times New Roman"/>
          <w:b/>
          <w:color w:val="000000"/>
          <w:sz w:val="28"/>
          <w:lang w:val="ru-RU"/>
        </w:rPr>
        <w:t>10 КЛАСС</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Литература второй поло</w:t>
      </w:r>
      <w:r w:rsidRPr="000824F8">
        <w:rPr>
          <w:rFonts w:ascii="Times New Roman" w:hAnsi="Times New Roman"/>
          <w:b/>
          <w:color w:val="000000"/>
          <w:sz w:val="28"/>
          <w:lang w:val="ru-RU"/>
        </w:rPr>
        <w:t xml:space="preserve">вины </w:t>
      </w:r>
      <w:r>
        <w:rPr>
          <w:rFonts w:ascii="Times New Roman" w:hAnsi="Times New Roman"/>
          <w:b/>
          <w:color w:val="000000"/>
          <w:sz w:val="28"/>
        </w:rPr>
        <w:t>XIX</w:t>
      </w:r>
      <w:r w:rsidRPr="000824F8">
        <w:rPr>
          <w:rFonts w:ascii="Times New Roman" w:hAnsi="Times New Roman"/>
          <w:b/>
          <w:color w:val="000000"/>
          <w:sz w:val="28"/>
          <w:lang w:val="ru-RU"/>
        </w:rPr>
        <w:t xml:space="preserve"> века</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А. Н. Островский. </w:t>
      </w:r>
      <w:r w:rsidRPr="000824F8">
        <w:rPr>
          <w:rFonts w:ascii="Times New Roman" w:hAnsi="Times New Roman"/>
          <w:color w:val="000000"/>
          <w:sz w:val="28"/>
          <w:lang w:val="ru-RU"/>
        </w:rPr>
        <w:t>Драма «Гроза».</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И. А. Гончаров.</w:t>
      </w:r>
      <w:r w:rsidRPr="000824F8">
        <w:rPr>
          <w:rFonts w:ascii="Times New Roman" w:hAnsi="Times New Roman"/>
          <w:color w:val="000000"/>
          <w:sz w:val="28"/>
          <w:lang w:val="ru-RU"/>
        </w:rPr>
        <w:t xml:space="preserve"> Роман «Обломов».</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И. С. Тургенев. </w:t>
      </w:r>
      <w:r w:rsidRPr="000824F8">
        <w:rPr>
          <w:rFonts w:ascii="Times New Roman" w:hAnsi="Times New Roman"/>
          <w:color w:val="000000"/>
          <w:sz w:val="28"/>
          <w:lang w:val="ru-RU"/>
        </w:rPr>
        <w:t>Роман «Отцы и дети».</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Ф. И. Тютчев.</w:t>
      </w:r>
      <w:r w:rsidRPr="000824F8">
        <w:rPr>
          <w:rFonts w:ascii="Times New Roman" w:hAnsi="Times New Roman"/>
          <w:color w:val="000000"/>
          <w:sz w:val="28"/>
          <w:lang w:val="ru-RU"/>
        </w:rPr>
        <w:t xml:space="preserve"> Стихотворения ‌</w:t>
      </w:r>
      <w:bookmarkStart w:id="8" w:name="48bc43c6-6543-4d2e-be22-d1d9dcade9cc"/>
      <w:r w:rsidRPr="000824F8">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0824F8">
        <w:rPr>
          <w:rFonts w:ascii="Times New Roman" w:hAnsi="Times New Roman"/>
          <w:color w:val="000000"/>
          <w:sz w:val="28"/>
          <w:lang w:val="ru-RU"/>
        </w:rPr>
        <w:t xml:space="preserve">!», «Не то, что мните вы, природа...», «Умом Россию не </w:t>
      </w:r>
      <w:r w:rsidRPr="000824F8">
        <w:rPr>
          <w:rFonts w:ascii="Times New Roman" w:hAnsi="Times New Roman"/>
          <w:color w:val="000000"/>
          <w:sz w:val="28"/>
          <w:lang w:val="ru-RU"/>
        </w:rPr>
        <w:t>понять…», «О, как убийственно мы любим...», «Нам не дано предугадать…», «К. Б.» («Я встретил вас – и всё былое...») и др.</w:t>
      </w:r>
      <w:bookmarkEnd w:id="8"/>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Н. А. Некрасов.</w:t>
      </w:r>
      <w:r w:rsidRPr="000824F8">
        <w:rPr>
          <w:rFonts w:ascii="Times New Roman" w:hAnsi="Times New Roman"/>
          <w:color w:val="000000"/>
          <w:sz w:val="28"/>
          <w:lang w:val="ru-RU"/>
        </w:rPr>
        <w:t xml:space="preserve"> Стихотворения ‌</w:t>
      </w:r>
      <w:bookmarkStart w:id="9" w:name="031b8cc4-cde5-4a9c-905b-e00f20638553"/>
      <w:r w:rsidRPr="000824F8">
        <w:rPr>
          <w:rFonts w:ascii="Times New Roman" w:hAnsi="Times New Roman"/>
          <w:color w:val="000000"/>
          <w:sz w:val="28"/>
          <w:lang w:val="ru-RU"/>
        </w:rPr>
        <w:t>(не менее трёх по выбору). Например, «Тройка», «Я не люблю иронии твоей...», «Вчерашний день, часу в ш</w:t>
      </w:r>
      <w:r w:rsidRPr="000824F8">
        <w:rPr>
          <w:rFonts w:ascii="Times New Roman" w:hAnsi="Times New Roman"/>
          <w:color w:val="000000"/>
          <w:sz w:val="28"/>
          <w:lang w:val="ru-RU"/>
        </w:rPr>
        <w:t>естом…», «Мы с тобой бестолковые люди...», «Поэт и Гражданин», «Элегия» («Пускай нам говорит изменчивая мода...») и др.</w:t>
      </w:r>
      <w:bookmarkEnd w:id="9"/>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color w:val="000000"/>
          <w:sz w:val="28"/>
          <w:lang w:val="ru-RU"/>
        </w:rPr>
        <w:t>Поэма «Кому на Руси жить хорошо».</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А. А. Фет.</w:t>
      </w:r>
      <w:r w:rsidRPr="000824F8">
        <w:rPr>
          <w:rFonts w:ascii="Times New Roman" w:hAnsi="Times New Roman"/>
          <w:color w:val="000000"/>
          <w:sz w:val="28"/>
          <w:lang w:val="ru-RU"/>
        </w:rPr>
        <w:t xml:space="preserve"> Стихотворения ‌</w:t>
      </w:r>
      <w:bookmarkStart w:id="10" w:name="eb23db15-b015-4a3a-8a97-7db9cc20cece"/>
      <w:r w:rsidRPr="000824F8">
        <w:rPr>
          <w:rFonts w:ascii="Times New Roman" w:hAnsi="Times New Roman"/>
          <w:color w:val="000000"/>
          <w:sz w:val="28"/>
          <w:lang w:val="ru-RU"/>
        </w:rPr>
        <w:t xml:space="preserve">(не менее трёх по выбору). </w:t>
      </w:r>
      <w:proofErr w:type="gramStart"/>
      <w:r w:rsidRPr="000824F8">
        <w:rPr>
          <w:rFonts w:ascii="Times New Roman" w:hAnsi="Times New Roman"/>
          <w:color w:val="000000"/>
          <w:sz w:val="28"/>
          <w:lang w:val="ru-RU"/>
        </w:rPr>
        <w:t xml:space="preserve">Например, «Одним толчком согнать ладью живую…», </w:t>
      </w:r>
      <w:r w:rsidRPr="000824F8">
        <w:rPr>
          <w:rFonts w:ascii="Times New Roman" w:hAnsi="Times New Roman"/>
          <w:color w:val="000000"/>
          <w:sz w:val="28"/>
          <w:lang w:val="ru-RU"/>
        </w:rPr>
        <w:t>«Ещё майская ночь», «Вечер», «Это утро, радость эта…», «Шёпот, робкое дыханье…», «Сияла ночь.</w:t>
      </w:r>
      <w:proofErr w:type="gramEnd"/>
      <w:r w:rsidRPr="000824F8">
        <w:rPr>
          <w:rFonts w:ascii="Times New Roman" w:hAnsi="Times New Roman"/>
          <w:color w:val="000000"/>
          <w:sz w:val="28"/>
          <w:lang w:val="ru-RU"/>
        </w:rPr>
        <w:t xml:space="preserve"> Луной был полон сад. Лежали…» и др.</w:t>
      </w:r>
      <w:bookmarkEnd w:id="10"/>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М. Е. Салтыков-Щедрин.</w:t>
      </w:r>
      <w:r w:rsidRPr="000824F8">
        <w:rPr>
          <w:rFonts w:ascii="Times New Roman" w:hAnsi="Times New Roman"/>
          <w:color w:val="000000"/>
          <w:sz w:val="28"/>
          <w:lang w:val="ru-RU"/>
        </w:rPr>
        <w:t xml:space="preserve"> Роман-хроника «История одного города» ‌</w:t>
      </w:r>
      <w:bookmarkStart w:id="11" w:name="29387ada-5345-4af2-8dea-d972ed55bcee"/>
      <w:r w:rsidRPr="000824F8">
        <w:rPr>
          <w:rFonts w:ascii="Times New Roman" w:hAnsi="Times New Roman"/>
          <w:color w:val="000000"/>
          <w:sz w:val="28"/>
          <w:lang w:val="ru-RU"/>
        </w:rPr>
        <w:t>(не менее двух глав по выбору). Например, главы «О корени проис</w:t>
      </w:r>
      <w:r w:rsidRPr="000824F8">
        <w:rPr>
          <w:rFonts w:ascii="Times New Roman" w:hAnsi="Times New Roman"/>
          <w:color w:val="000000"/>
          <w:sz w:val="28"/>
          <w:lang w:val="ru-RU"/>
        </w:rPr>
        <w:t>хождения глуповцев», «Опись градоначальникам», «Органчик», «Подтверждение покаяния» и др.</w:t>
      </w:r>
      <w:bookmarkEnd w:id="11"/>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Ф. М. Достоевский.</w:t>
      </w:r>
      <w:r w:rsidRPr="000824F8">
        <w:rPr>
          <w:rFonts w:ascii="Times New Roman" w:hAnsi="Times New Roman"/>
          <w:color w:val="000000"/>
          <w:sz w:val="28"/>
          <w:lang w:val="ru-RU"/>
        </w:rPr>
        <w:t xml:space="preserve"> Роман «Преступление и наказание».</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Л. Н. Толстой.</w:t>
      </w:r>
      <w:r w:rsidRPr="000824F8">
        <w:rPr>
          <w:rFonts w:ascii="Times New Roman" w:hAnsi="Times New Roman"/>
          <w:color w:val="000000"/>
          <w:sz w:val="28"/>
          <w:lang w:val="ru-RU"/>
        </w:rPr>
        <w:t xml:space="preserve"> Роман-эпопея «Война и мир».</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Н. С. Лесков.</w:t>
      </w:r>
      <w:r w:rsidRPr="000824F8">
        <w:rPr>
          <w:rFonts w:ascii="Times New Roman" w:hAnsi="Times New Roman"/>
          <w:color w:val="000000"/>
          <w:sz w:val="28"/>
          <w:lang w:val="ru-RU"/>
        </w:rPr>
        <w:t xml:space="preserve"> Рассказы и повести ‌</w:t>
      </w:r>
      <w:bookmarkStart w:id="12" w:name="990e385f-9c2d-4e67-9c0b-d1aecc4752da"/>
      <w:r w:rsidRPr="000824F8">
        <w:rPr>
          <w:rFonts w:ascii="Times New Roman" w:hAnsi="Times New Roman"/>
          <w:color w:val="000000"/>
          <w:sz w:val="28"/>
          <w:lang w:val="ru-RU"/>
        </w:rPr>
        <w:t>(не менее одного произведения по вы</w:t>
      </w:r>
      <w:r w:rsidRPr="000824F8">
        <w:rPr>
          <w:rFonts w:ascii="Times New Roman" w:hAnsi="Times New Roman"/>
          <w:color w:val="000000"/>
          <w:sz w:val="28"/>
          <w:lang w:val="ru-RU"/>
        </w:rPr>
        <w:t>бору). Например, «Очарованный странник», «Однодум» и др.</w:t>
      </w:r>
      <w:bookmarkEnd w:id="12"/>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А. П. Чехов. </w:t>
      </w:r>
      <w:r w:rsidRPr="000824F8">
        <w:rPr>
          <w:rFonts w:ascii="Times New Roman" w:hAnsi="Times New Roman"/>
          <w:color w:val="000000"/>
          <w:sz w:val="28"/>
          <w:lang w:val="ru-RU"/>
        </w:rPr>
        <w:t>Рассказы ‌</w:t>
      </w:r>
      <w:bookmarkStart w:id="13" w:name="b3d897a5-ac88-4049-9662-d528178c90e0"/>
      <w:r w:rsidRPr="000824F8">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color w:val="000000"/>
          <w:sz w:val="28"/>
          <w:lang w:val="ru-RU"/>
        </w:rPr>
        <w:t>Пьеса «Вишнёвый сад».</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0824F8">
        <w:rPr>
          <w:rFonts w:ascii="Times New Roman" w:hAnsi="Times New Roman"/>
          <w:b/>
          <w:color w:val="000000"/>
          <w:sz w:val="28"/>
          <w:lang w:val="ru-RU"/>
        </w:rPr>
        <w:t xml:space="preserve"> века</w:t>
      </w:r>
    </w:p>
    <w:p w:rsidR="00841DB6" w:rsidRPr="000824F8" w:rsidRDefault="000824F8">
      <w:pPr>
        <w:spacing w:after="0"/>
        <w:ind w:firstLine="600"/>
        <w:jc w:val="both"/>
        <w:rPr>
          <w:lang w:val="ru-RU"/>
        </w:rPr>
      </w:pPr>
      <w:r w:rsidRPr="000824F8">
        <w:rPr>
          <w:rFonts w:ascii="Times New Roman" w:hAnsi="Times New Roman"/>
          <w:color w:val="000000"/>
          <w:sz w:val="28"/>
          <w:lang w:val="ru-RU"/>
        </w:rPr>
        <w:lastRenderedPageBreak/>
        <w:t>Стат</w:t>
      </w:r>
      <w:r w:rsidRPr="000824F8">
        <w:rPr>
          <w:rFonts w:ascii="Times New Roman" w:hAnsi="Times New Roman"/>
          <w:color w:val="000000"/>
          <w:sz w:val="28"/>
          <w:lang w:val="ru-RU"/>
        </w:rPr>
        <w:t xml:space="preserve">ьи </w:t>
      </w:r>
      <w:r>
        <w:rPr>
          <w:rFonts w:ascii="Times New Roman" w:hAnsi="Times New Roman"/>
          <w:color w:val="000000"/>
          <w:sz w:val="28"/>
        </w:rPr>
        <w:t>H</w:t>
      </w:r>
      <w:r w:rsidRPr="000824F8">
        <w:rPr>
          <w:rFonts w:ascii="Times New Roman" w:hAnsi="Times New Roman"/>
          <w:color w:val="000000"/>
          <w:sz w:val="28"/>
          <w:lang w:val="ru-RU"/>
        </w:rPr>
        <w:t xml:space="preserve">. А. Добролюбова «Луч света в тёмном царстве», «Что такое </w:t>
      </w:r>
      <w:proofErr w:type="gramStart"/>
      <w:r w:rsidRPr="000824F8">
        <w:rPr>
          <w:rFonts w:ascii="Times New Roman" w:hAnsi="Times New Roman"/>
          <w:color w:val="000000"/>
          <w:sz w:val="28"/>
          <w:lang w:val="ru-RU"/>
        </w:rPr>
        <w:t>обломовщина</w:t>
      </w:r>
      <w:proofErr w:type="gramEnd"/>
      <w:r w:rsidRPr="000824F8">
        <w:rPr>
          <w:rFonts w:ascii="Times New Roman" w:hAnsi="Times New Roman"/>
          <w:color w:val="000000"/>
          <w:sz w:val="28"/>
          <w:lang w:val="ru-RU"/>
        </w:rPr>
        <w:t>?», Д. И. Писарева «Базаров» и др. ‌</w:t>
      </w:r>
      <w:bookmarkStart w:id="14" w:name="04a2e017-0885-41b9-bb17-f10d0bd9f094"/>
      <w:r w:rsidRPr="000824F8">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Литература народов России</w:t>
      </w:r>
    </w:p>
    <w:p w:rsidR="00841DB6" w:rsidRPr="000824F8" w:rsidRDefault="000824F8">
      <w:pPr>
        <w:spacing w:after="0"/>
        <w:ind w:firstLine="600"/>
        <w:jc w:val="both"/>
        <w:rPr>
          <w:lang w:val="ru-RU"/>
        </w:rPr>
      </w:pPr>
      <w:r w:rsidRPr="000824F8">
        <w:rPr>
          <w:rFonts w:ascii="Times New Roman" w:hAnsi="Times New Roman"/>
          <w:color w:val="000000"/>
          <w:sz w:val="28"/>
          <w:lang w:val="ru-RU"/>
        </w:rPr>
        <w:t>Стихотворения ‌</w:t>
      </w:r>
      <w:bookmarkStart w:id="15" w:name="3b5cbcbb-b3a7-4749-abe3-3cc4e5bb2c8e"/>
      <w:r w:rsidRPr="000824F8">
        <w:rPr>
          <w:rFonts w:ascii="Times New Roman" w:hAnsi="Times New Roman"/>
          <w:color w:val="000000"/>
          <w:sz w:val="28"/>
          <w:lang w:val="ru-RU"/>
        </w:rPr>
        <w:t>(не менее одног</w:t>
      </w:r>
      <w:r w:rsidRPr="000824F8">
        <w:rPr>
          <w:rFonts w:ascii="Times New Roman" w:hAnsi="Times New Roman"/>
          <w:color w:val="000000"/>
          <w:sz w:val="28"/>
          <w:lang w:val="ru-RU"/>
        </w:rPr>
        <w:t>о по выбору). Например, Г. Тукая, К. Хетагурова и др.</w:t>
      </w:r>
      <w:bookmarkEnd w:id="15"/>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Зарубежная литература</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0824F8">
        <w:rPr>
          <w:rFonts w:ascii="Times New Roman" w:hAnsi="Times New Roman"/>
          <w:b/>
          <w:color w:val="000000"/>
          <w:sz w:val="28"/>
          <w:lang w:val="ru-RU"/>
        </w:rPr>
        <w:t xml:space="preserve"> века</w:t>
      </w:r>
      <w:r w:rsidRPr="000824F8">
        <w:rPr>
          <w:rFonts w:ascii="Times New Roman" w:hAnsi="Times New Roman"/>
          <w:color w:val="000000"/>
          <w:sz w:val="28"/>
          <w:lang w:val="ru-RU"/>
        </w:rPr>
        <w:t xml:space="preserve"> ‌</w:t>
      </w:r>
      <w:bookmarkStart w:id="16" w:name="17f2a42b-a940-4cfd-a18f-21015aa4cb94"/>
      <w:r w:rsidRPr="000824F8">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w:t>
      </w:r>
      <w:r w:rsidRPr="000824F8">
        <w:rPr>
          <w:rFonts w:ascii="Times New Roman" w:hAnsi="Times New Roman"/>
          <w:color w:val="000000"/>
          <w:sz w:val="28"/>
          <w:lang w:val="ru-RU"/>
        </w:rPr>
        <w:t>вари» и др.</w:t>
      </w:r>
      <w:bookmarkEnd w:id="16"/>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0824F8">
        <w:rPr>
          <w:rFonts w:ascii="Times New Roman" w:hAnsi="Times New Roman"/>
          <w:b/>
          <w:color w:val="000000"/>
          <w:sz w:val="28"/>
          <w:lang w:val="ru-RU"/>
        </w:rPr>
        <w:t xml:space="preserve"> века</w:t>
      </w:r>
      <w:r w:rsidRPr="000824F8">
        <w:rPr>
          <w:rFonts w:ascii="Times New Roman" w:hAnsi="Times New Roman"/>
          <w:color w:val="000000"/>
          <w:sz w:val="28"/>
          <w:lang w:val="ru-RU"/>
        </w:rPr>
        <w:t xml:space="preserve"> ‌</w:t>
      </w:r>
      <w:bookmarkStart w:id="17" w:name="8c1c8fd1-efb4-4f51-b941-6453d6bfb8b8"/>
      <w:r w:rsidRPr="000824F8">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0824F8">
        <w:rPr>
          <w:rFonts w:ascii="Times New Roman" w:hAnsi="Times New Roman"/>
          <w:b/>
          <w:color w:val="000000"/>
          <w:spacing w:val="-4"/>
          <w:sz w:val="28"/>
          <w:lang w:val="ru-RU"/>
        </w:rPr>
        <w:t xml:space="preserve"> века</w:t>
      </w:r>
      <w:r w:rsidRPr="000824F8">
        <w:rPr>
          <w:rFonts w:ascii="Times New Roman" w:hAnsi="Times New Roman"/>
          <w:color w:val="000000"/>
          <w:spacing w:val="-4"/>
          <w:sz w:val="28"/>
          <w:lang w:val="ru-RU"/>
        </w:rPr>
        <w:t xml:space="preserve"> ‌</w:t>
      </w:r>
      <w:bookmarkStart w:id="18" w:name="ae74ab82-e821-4eb4-b0bf-0ee6839f9b5f"/>
      <w:r w:rsidRPr="000824F8">
        <w:rPr>
          <w:rFonts w:ascii="Times New Roman" w:hAnsi="Times New Roman"/>
          <w:color w:val="000000"/>
          <w:spacing w:val="-4"/>
          <w:sz w:val="28"/>
          <w:lang w:val="ru-RU"/>
        </w:rPr>
        <w:t>(не менее одного произведения по выбору)</w:t>
      </w:r>
      <w:r w:rsidRPr="000824F8">
        <w:rPr>
          <w:rFonts w:ascii="Times New Roman" w:hAnsi="Times New Roman"/>
          <w:color w:val="000000"/>
          <w:spacing w:val="-4"/>
          <w:sz w:val="28"/>
          <w:lang w:val="ru-RU"/>
        </w:rPr>
        <w:t xml:space="preserve">. Например, пьесы Г. Гауптмана «Перед </w:t>
      </w:r>
      <w:proofErr w:type="gramStart"/>
      <w:r w:rsidRPr="000824F8">
        <w:rPr>
          <w:rFonts w:ascii="Times New Roman" w:hAnsi="Times New Roman"/>
          <w:color w:val="000000"/>
          <w:spacing w:val="-4"/>
          <w:sz w:val="28"/>
          <w:lang w:val="ru-RU"/>
        </w:rPr>
        <w:t>вос ходом</w:t>
      </w:r>
      <w:proofErr w:type="gramEnd"/>
      <w:r w:rsidRPr="000824F8">
        <w:rPr>
          <w:rFonts w:ascii="Times New Roman" w:hAnsi="Times New Roman"/>
          <w:color w:val="000000"/>
          <w:spacing w:val="-4"/>
          <w:sz w:val="28"/>
          <w:lang w:val="ru-RU"/>
        </w:rPr>
        <w:t xml:space="preserve"> солнца», Г. Ибсена «Кукольный дом» и др.</w:t>
      </w:r>
      <w:bookmarkEnd w:id="18"/>
      <w:r w:rsidRPr="000824F8">
        <w:rPr>
          <w:rFonts w:ascii="Times New Roman" w:hAnsi="Times New Roman"/>
          <w:color w:val="000000"/>
          <w:spacing w:val="-4"/>
          <w:sz w:val="28"/>
          <w:lang w:val="ru-RU"/>
        </w:rPr>
        <w:t>‌</w:t>
      </w:r>
    </w:p>
    <w:p w:rsidR="00841DB6" w:rsidRPr="000824F8" w:rsidRDefault="000824F8">
      <w:pPr>
        <w:spacing w:after="0"/>
        <w:ind w:left="120"/>
        <w:rPr>
          <w:lang w:val="ru-RU"/>
        </w:rPr>
      </w:pPr>
      <w:r w:rsidRPr="000824F8">
        <w:rPr>
          <w:rFonts w:ascii="Times New Roman" w:hAnsi="Times New Roman"/>
          <w:b/>
          <w:color w:val="000000"/>
          <w:sz w:val="28"/>
          <w:lang w:val="ru-RU"/>
        </w:rPr>
        <w:t>11 КЛАСС</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824F8">
        <w:rPr>
          <w:rFonts w:ascii="Times New Roman" w:hAnsi="Times New Roman"/>
          <w:b/>
          <w:color w:val="000000"/>
          <w:sz w:val="28"/>
          <w:lang w:val="ru-RU"/>
        </w:rPr>
        <w:t xml:space="preserve"> – начала ХХ века</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А. И. Куприн.</w:t>
      </w:r>
      <w:r w:rsidRPr="000824F8">
        <w:rPr>
          <w:rFonts w:ascii="Times New Roman" w:hAnsi="Times New Roman"/>
          <w:color w:val="000000"/>
          <w:sz w:val="28"/>
          <w:lang w:val="ru-RU"/>
        </w:rPr>
        <w:t xml:space="preserve"> Рассказы и повести ‌</w:t>
      </w:r>
      <w:bookmarkStart w:id="19" w:name="f5b4f9c4-7443-4753-ba4c-a2c07976aef2"/>
      <w:r w:rsidRPr="000824F8">
        <w:rPr>
          <w:rFonts w:ascii="Times New Roman" w:hAnsi="Times New Roman"/>
          <w:color w:val="000000"/>
          <w:sz w:val="28"/>
          <w:lang w:val="ru-RU"/>
        </w:rPr>
        <w:t>(одно произведение по выбору). Например, «Гранатовый браслет», «Олеся» и др.</w:t>
      </w:r>
      <w:bookmarkEnd w:id="19"/>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Л. Н. А</w:t>
      </w:r>
      <w:r w:rsidRPr="000824F8">
        <w:rPr>
          <w:rFonts w:ascii="Times New Roman" w:hAnsi="Times New Roman"/>
          <w:b/>
          <w:color w:val="000000"/>
          <w:sz w:val="28"/>
          <w:lang w:val="ru-RU"/>
        </w:rPr>
        <w:t>ндреев.</w:t>
      </w:r>
      <w:r w:rsidRPr="000824F8">
        <w:rPr>
          <w:rFonts w:ascii="Times New Roman" w:hAnsi="Times New Roman"/>
          <w:color w:val="000000"/>
          <w:sz w:val="28"/>
          <w:lang w:val="ru-RU"/>
        </w:rPr>
        <w:t xml:space="preserve"> Рассказы и повести ‌</w:t>
      </w:r>
      <w:bookmarkStart w:id="20" w:name="dc41bc66-179d-4397-83fd-ca30bee83713"/>
      <w:r w:rsidRPr="000824F8">
        <w:rPr>
          <w:rFonts w:ascii="Times New Roman" w:hAnsi="Times New Roman"/>
          <w:color w:val="000000"/>
          <w:sz w:val="28"/>
          <w:lang w:val="ru-RU"/>
        </w:rPr>
        <w:t>(одно произведение по выбору). Например, «Иуда Искариот», «Большой шлем» и др.</w:t>
      </w:r>
      <w:bookmarkEnd w:id="20"/>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М. Горький.</w:t>
      </w:r>
      <w:r w:rsidRPr="000824F8">
        <w:rPr>
          <w:rFonts w:ascii="Times New Roman" w:hAnsi="Times New Roman"/>
          <w:color w:val="000000"/>
          <w:sz w:val="28"/>
          <w:lang w:val="ru-RU"/>
        </w:rPr>
        <w:t xml:space="preserve"> Рассказы ‌</w:t>
      </w:r>
      <w:bookmarkStart w:id="21" w:name="872871ae-76b1-4069-99bb-4813aeaf5b5f"/>
      <w:r w:rsidRPr="000824F8">
        <w:rPr>
          <w:rFonts w:ascii="Times New Roman" w:hAnsi="Times New Roman"/>
          <w:color w:val="000000"/>
          <w:sz w:val="28"/>
          <w:lang w:val="ru-RU"/>
        </w:rPr>
        <w:t>(один по выбору). Например, «Старуха Изергиль», «Макар Чудра», «</w:t>
      </w:r>
      <w:proofErr w:type="gramStart"/>
      <w:r w:rsidRPr="000824F8">
        <w:rPr>
          <w:rFonts w:ascii="Times New Roman" w:hAnsi="Times New Roman"/>
          <w:color w:val="000000"/>
          <w:sz w:val="28"/>
          <w:lang w:val="ru-RU"/>
        </w:rPr>
        <w:t>Коновалов</w:t>
      </w:r>
      <w:proofErr w:type="gramEnd"/>
      <w:r w:rsidRPr="000824F8">
        <w:rPr>
          <w:rFonts w:ascii="Times New Roman" w:hAnsi="Times New Roman"/>
          <w:color w:val="000000"/>
          <w:sz w:val="28"/>
          <w:lang w:val="ru-RU"/>
        </w:rPr>
        <w:t>» и др.</w:t>
      </w:r>
      <w:bookmarkEnd w:id="21"/>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color w:val="000000"/>
          <w:sz w:val="28"/>
          <w:lang w:val="ru-RU"/>
        </w:rPr>
        <w:t>Пьеса «На дне».</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Стихотворения поэтов Серебря</w:t>
      </w:r>
      <w:r w:rsidRPr="000824F8">
        <w:rPr>
          <w:rFonts w:ascii="Times New Roman" w:hAnsi="Times New Roman"/>
          <w:b/>
          <w:color w:val="000000"/>
          <w:sz w:val="28"/>
          <w:lang w:val="ru-RU"/>
        </w:rPr>
        <w:t>ного века</w:t>
      </w:r>
      <w:r w:rsidRPr="000824F8">
        <w:rPr>
          <w:rFonts w:ascii="Times New Roman" w:hAnsi="Times New Roman"/>
          <w:color w:val="000000"/>
          <w:sz w:val="28"/>
          <w:lang w:val="ru-RU"/>
        </w:rPr>
        <w:t xml:space="preserve"> ‌</w:t>
      </w:r>
      <w:bookmarkStart w:id="22" w:name="85731615-6e36-4826-951f-8361c95154e0"/>
      <w:r w:rsidRPr="000824F8">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Литература ХХ века</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И. А. Бунин. </w:t>
      </w:r>
      <w:r w:rsidRPr="000824F8">
        <w:rPr>
          <w:rFonts w:ascii="Times New Roman" w:hAnsi="Times New Roman"/>
          <w:color w:val="000000"/>
          <w:sz w:val="28"/>
          <w:lang w:val="ru-RU"/>
        </w:rPr>
        <w:t>Рассказы ‌</w:t>
      </w:r>
      <w:bookmarkStart w:id="23" w:name="70a97074-7d81-4748-b129-2726f2b71a29"/>
      <w:r w:rsidRPr="000824F8">
        <w:rPr>
          <w:rFonts w:ascii="Times New Roman" w:hAnsi="Times New Roman"/>
          <w:color w:val="000000"/>
          <w:sz w:val="28"/>
          <w:lang w:val="ru-RU"/>
        </w:rPr>
        <w:t>(два по выбору). Например, «Антоновские яблоки», «Чистый понедельник»,</w:t>
      </w:r>
      <w:r w:rsidRPr="000824F8">
        <w:rPr>
          <w:rFonts w:ascii="Times New Roman" w:hAnsi="Times New Roman"/>
          <w:color w:val="000000"/>
          <w:sz w:val="28"/>
          <w:lang w:val="ru-RU"/>
        </w:rPr>
        <w:t xml:space="preserve"> «Господин из Сан-Франциско» и др.</w:t>
      </w:r>
      <w:bookmarkEnd w:id="23"/>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А. А. Блок. </w:t>
      </w:r>
      <w:r w:rsidRPr="000824F8">
        <w:rPr>
          <w:rFonts w:ascii="Times New Roman" w:hAnsi="Times New Roman"/>
          <w:color w:val="000000"/>
          <w:sz w:val="28"/>
          <w:lang w:val="ru-RU"/>
        </w:rPr>
        <w:t>Стихотворения ‌</w:t>
      </w:r>
      <w:bookmarkStart w:id="24" w:name="a4a6f4cc-a053-4bb5-b25e-c30aaf2ca70a"/>
      <w:r w:rsidRPr="000824F8">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0824F8">
        <w:rPr>
          <w:rFonts w:ascii="Times New Roman" w:hAnsi="Times New Roman"/>
          <w:color w:val="000000"/>
          <w:sz w:val="28"/>
          <w:lang w:val="ru-RU"/>
        </w:rPr>
        <w:t xml:space="preserve">Течёт, грустит лениво…» (из цикла «На поле Куликовом»), «На железной дороге», «О </w:t>
      </w:r>
      <w:r w:rsidRPr="000824F8">
        <w:rPr>
          <w:rFonts w:ascii="Times New Roman" w:hAnsi="Times New Roman"/>
          <w:color w:val="000000"/>
          <w:sz w:val="28"/>
          <w:lang w:val="ru-RU"/>
        </w:rPr>
        <w:t>доблестях, о подвигах, о славе...», «О, весна, без конца и без краю…», «О, я хочу безумно жить…» и др.</w:t>
      </w:r>
      <w:bookmarkEnd w:id="24"/>
      <w:r w:rsidRPr="000824F8">
        <w:rPr>
          <w:rFonts w:ascii="Times New Roman" w:hAnsi="Times New Roman"/>
          <w:color w:val="000000"/>
          <w:sz w:val="28"/>
          <w:lang w:val="ru-RU"/>
        </w:rPr>
        <w:t>‌</w:t>
      </w:r>
      <w:proofErr w:type="gramEnd"/>
    </w:p>
    <w:p w:rsidR="00841DB6" w:rsidRPr="000824F8" w:rsidRDefault="000824F8">
      <w:pPr>
        <w:spacing w:after="0"/>
        <w:ind w:firstLine="600"/>
        <w:jc w:val="both"/>
        <w:rPr>
          <w:lang w:val="ru-RU"/>
        </w:rPr>
      </w:pPr>
      <w:r w:rsidRPr="000824F8">
        <w:rPr>
          <w:rFonts w:ascii="Times New Roman" w:hAnsi="Times New Roman"/>
          <w:color w:val="000000"/>
          <w:sz w:val="28"/>
          <w:lang w:val="ru-RU"/>
        </w:rPr>
        <w:lastRenderedPageBreak/>
        <w:t>Поэма «Двенадцать».</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В. В. Маяковский.</w:t>
      </w:r>
      <w:r w:rsidRPr="000824F8">
        <w:rPr>
          <w:rFonts w:ascii="Times New Roman" w:hAnsi="Times New Roman"/>
          <w:color w:val="000000"/>
          <w:sz w:val="28"/>
          <w:lang w:val="ru-RU"/>
        </w:rPr>
        <w:t xml:space="preserve"> Стихотворения ‌</w:t>
      </w:r>
      <w:bookmarkStart w:id="25" w:name="2b3c2a47-fe46-4b3a-9c30-5945d739859d"/>
      <w:r w:rsidRPr="000824F8">
        <w:rPr>
          <w:rFonts w:ascii="Times New Roman" w:hAnsi="Times New Roman"/>
          <w:color w:val="000000"/>
          <w:sz w:val="28"/>
          <w:lang w:val="ru-RU"/>
        </w:rPr>
        <w:t xml:space="preserve">(не менее трёх по выбору). </w:t>
      </w:r>
      <w:proofErr w:type="gramStart"/>
      <w:r w:rsidRPr="000824F8">
        <w:rPr>
          <w:rFonts w:ascii="Times New Roman" w:hAnsi="Times New Roman"/>
          <w:color w:val="000000"/>
          <w:sz w:val="28"/>
          <w:lang w:val="ru-RU"/>
        </w:rPr>
        <w:t>Например, «А вы могли бы?», «Нате!», «Послушайте!», «Лиличка!», «Юбилейн</w:t>
      </w:r>
      <w:r w:rsidRPr="000824F8">
        <w:rPr>
          <w:rFonts w:ascii="Times New Roman" w:hAnsi="Times New Roman"/>
          <w:color w:val="000000"/>
          <w:sz w:val="28"/>
          <w:lang w:val="ru-RU"/>
        </w:rPr>
        <w:t>ое», «Прозаседавшиеся», «Письмо Татьяне Яковлевой» и др.</w:t>
      </w:r>
      <w:bookmarkEnd w:id="25"/>
      <w:r w:rsidRPr="000824F8">
        <w:rPr>
          <w:rFonts w:ascii="Times New Roman" w:hAnsi="Times New Roman"/>
          <w:color w:val="000000"/>
          <w:sz w:val="28"/>
          <w:lang w:val="ru-RU"/>
        </w:rPr>
        <w:t>‌</w:t>
      </w:r>
      <w:proofErr w:type="gramEnd"/>
    </w:p>
    <w:p w:rsidR="00841DB6" w:rsidRPr="000824F8" w:rsidRDefault="000824F8">
      <w:pPr>
        <w:spacing w:after="0"/>
        <w:ind w:firstLine="600"/>
        <w:jc w:val="both"/>
        <w:rPr>
          <w:lang w:val="ru-RU"/>
        </w:rPr>
      </w:pPr>
      <w:r w:rsidRPr="000824F8">
        <w:rPr>
          <w:rFonts w:ascii="Times New Roman" w:hAnsi="Times New Roman"/>
          <w:color w:val="000000"/>
          <w:sz w:val="28"/>
          <w:lang w:val="ru-RU"/>
        </w:rPr>
        <w:t>Поэма «Облако в штанах».</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С. А. Есенин.</w:t>
      </w:r>
      <w:r w:rsidRPr="000824F8">
        <w:rPr>
          <w:rFonts w:ascii="Times New Roman" w:hAnsi="Times New Roman"/>
          <w:color w:val="000000"/>
          <w:sz w:val="28"/>
          <w:lang w:val="ru-RU"/>
        </w:rPr>
        <w:t xml:space="preserve"> Стихотворения ‌</w:t>
      </w:r>
      <w:bookmarkStart w:id="26" w:name="5201aaf3-88ee-4d00-a7eb-0a51549556d7"/>
      <w:r w:rsidRPr="000824F8">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w:t>
      </w:r>
      <w:r w:rsidRPr="000824F8">
        <w:rPr>
          <w:rFonts w:ascii="Times New Roman" w:hAnsi="Times New Roman"/>
          <w:color w:val="000000"/>
          <w:sz w:val="28"/>
          <w:lang w:val="ru-RU"/>
        </w:rPr>
        <w:t xml:space="preserve"> ты моя, Шаганэ…», «Не жалею, не зову, не плачу…», «Я последний поэт деревни…», «Русь Советская», «Низкий дом с голубыми ставнями...» и др.</w:t>
      </w:r>
      <w:bookmarkEnd w:id="26"/>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О. Э. Мандельштам. </w:t>
      </w:r>
      <w:r w:rsidRPr="000824F8">
        <w:rPr>
          <w:rFonts w:ascii="Times New Roman" w:hAnsi="Times New Roman"/>
          <w:color w:val="000000"/>
          <w:sz w:val="28"/>
          <w:lang w:val="ru-RU"/>
        </w:rPr>
        <w:t>Стихотворения ‌</w:t>
      </w:r>
      <w:bookmarkStart w:id="27" w:name="d5b7ec4e-d33b-40d4-8b9c-bf970e0bbae0"/>
      <w:r w:rsidRPr="000824F8">
        <w:rPr>
          <w:rFonts w:ascii="Times New Roman" w:hAnsi="Times New Roman"/>
          <w:color w:val="000000"/>
          <w:sz w:val="28"/>
          <w:lang w:val="ru-RU"/>
        </w:rPr>
        <w:t xml:space="preserve">(не менее трёх по выбору). Например, «Бессонница. Гомер. Тугие паруса…», «За </w:t>
      </w:r>
      <w:r w:rsidRPr="000824F8">
        <w:rPr>
          <w:rFonts w:ascii="Times New Roman" w:hAnsi="Times New Roman"/>
          <w:color w:val="000000"/>
          <w:sz w:val="28"/>
          <w:lang w:val="ru-RU"/>
        </w:rPr>
        <w:t>гремучую доблесть грядущих веков…», «Ленинград», «Мы живём, под собою не чуя страны…» и др.</w:t>
      </w:r>
      <w:bookmarkEnd w:id="27"/>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М. И. Цветаева. </w:t>
      </w:r>
      <w:r w:rsidRPr="000824F8">
        <w:rPr>
          <w:rFonts w:ascii="Times New Roman" w:hAnsi="Times New Roman"/>
          <w:color w:val="000000"/>
          <w:sz w:val="28"/>
          <w:lang w:val="ru-RU"/>
        </w:rPr>
        <w:t>Стихотворения ‌</w:t>
      </w:r>
      <w:bookmarkStart w:id="28" w:name="9f93f7c1-1e22-45d6-9a45-d041873c5e06"/>
      <w:r w:rsidRPr="000824F8">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w:t>
      </w:r>
      <w:r w:rsidRPr="000824F8">
        <w:rPr>
          <w:rFonts w:ascii="Times New Roman" w:hAnsi="Times New Roman"/>
          <w:color w:val="000000"/>
          <w:sz w:val="28"/>
          <w:lang w:val="ru-RU"/>
        </w:rPr>
        <w:t>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А. А. Ахматова.</w:t>
      </w:r>
      <w:r w:rsidRPr="000824F8">
        <w:rPr>
          <w:rFonts w:ascii="Times New Roman" w:hAnsi="Times New Roman"/>
          <w:color w:val="000000"/>
          <w:sz w:val="28"/>
          <w:lang w:val="ru-RU"/>
        </w:rPr>
        <w:t xml:space="preserve"> Стихотворения ‌</w:t>
      </w:r>
      <w:bookmarkStart w:id="29" w:name="3c0cb7ed-a0a7-4ce4-9002-bab0b002304c"/>
      <w:r w:rsidRPr="000824F8">
        <w:rPr>
          <w:rFonts w:ascii="Times New Roman" w:hAnsi="Times New Roman"/>
          <w:color w:val="000000"/>
          <w:sz w:val="28"/>
          <w:lang w:val="ru-RU"/>
        </w:rPr>
        <w:t>(не менее трёх по выбору). Например, «Песня последн</w:t>
      </w:r>
      <w:r w:rsidRPr="000824F8">
        <w:rPr>
          <w:rFonts w:ascii="Times New Roman" w:hAnsi="Times New Roman"/>
          <w:color w:val="000000"/>
          <w:sz w:val="28"/>
          <w:lang w:val="ru-RU"/>
        </w:rPr>
        <w:t>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color w:val="000000"/>
          <w:sz w:val="28"/>
          <w:lang w:val="ru-RU"/>
        </w:rPr>
        <w:t>Поэма «Реквием».</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Н.А. Островский.</w:t>
      </w:r>
      <w:r w:rsidRPr="000824F8">
        <w:rPr>
          <w:rFonts w:ascii="Times New Roman" w:hAnsi="Times New Roman"/>
          <w:color w:val="000000"/>
          <w:sz w:val="28"/>
          <w:lang w:val="ru-RU"/>
        </w:rPr>
        <w:t xml:space="preserve"> Роман «Как закаля</w:t>
      </w:r>
      <w:r w:rsidRPr="000824F8">
        <w:rPr>
          <w:rFonts w:ascii="Times New Roman" w:hAnsi="Times New Roman"/>
          <w:color w:val="000000"/>
          <w:sz w:val="28"/>
          <w:lang w:val="ru-RU"/>
        </w:rPr>
        <w:t>лась сталь» ‌</w:t>
      </w:r>
      <w:bookmarkStart w:id="30" w:name="e48a01bf-d108-4a36-ac38-aea54fcbe3db"/>
      <w:r w:rsidRPr="000824F8">
        <w:rPr>
          <w:rFonts w:ascii="Times New Roman" w:hAnsi="Times New Roman"/>
          <w:color w:val="000000"/>
          <w:sz w:val="28"/>
          <w:lang w:val="ru-RU"/>
        </w:rPr>
        <w:t>(избранные главы).</w:t>
      </w:r>
      <w:bookmarkEnd w:id="30"/>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М. А. Шолохов.</w:t>
      </w:r>
      <w:r w:rsidRPr="000824F8">
        <w:rPr>
          <w:rFonts w:ascii="Times New Roman" w:hAnsi="Times New Roman"/>
          <w:color w:val="000000"/>
          <w:sz w:val="28"/>
          <w:lang w:val="ru-RU"/>
        </w:rPr>
        <w:t xml:space="preserve"> Роман-эпопея «Тихий Дон» ‌</w:t>
      </w:r>
      <w:bookmarkStart w:id="31" w:name="f27c5f7b-a1ab-43d8-862a-0411b97a1265"/>
      <w:r w:rsidRPr="000824F8">
        <w:rPr>
          <w:rFonts w:ascii="Times New Roman" w:hAnsi="Times New Roman"/>
          <w:color w:val="000000"/>
          <w:sz w:val="28"/>
          <w:lang w:val="ru-RU"/>
        </w:rPr>
        <w:t>(избранные главы).</w:t>
      </w:r>
      <w:bookmarkEnd w:id="31"/>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М. А. Булгаков.</w:t>
      </w:r>
      <w:r w:rsidRPr="000824F8">
        <w:rPr>
          <w:rFonts w:ascii="Times New Roman" w:hAnsi="Times New Roman"/>
          <w:color w:val="000000"/>
          <w:sz w:val="28"/>
          <w:lang w:val="ru-RU"/>
        </w:rPr>
        <w:t xml:space="preserve"> ‌</w:t>
      </w:r>
      <w:bookmarkStart w:id="32" w:name="a01209a2-1aac-4c6b-8f05-e081bbd51ccf"/>
      <w:r w:rsidRPr="000824F8">
        <w:rPr>
          <w:rFonts w:ascii="Times New Roman" w:hAnsi="Times New Roman"/>
          <w:color w:val="000000"/>
          <w:sz w:val="28"/>
          <w:lang w:val="ru-RU"/>
        </w:rPr>
        <w:t>Романы «Белая гвардия», «Мастер и Маргарита» (один роман по выбору).</w:t>
      </w:r>
      <w:bookmarkEnd w:id="32"/>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А. П. Платонов.</w:t>
      </w:r>
      <w:r w:rsidRPr="000824F8">
        <w:rPr>
          <w:rFonts w:ascii="Times New Roman" w:hAnsi="Times New Roman"/>
          <w:color w:val="000000"/>
          <w:sz w:val="28"/>
          <w:lang w:val="ru-RU"/>
        </w:rPr>
        <w:t xml:space="preserve"> Рассказы и повести ‌</w:t>
      </w:r>
      <w:bookmarkStart w:id="33" w:name="25a48876-cee0-447d-87e6-2c57c5a3c824"/>
      <w:r w:rsidRPr="000824F8">
        <w:rPr>
          <w:rFonts w:ascii="Times New Roman" w:hAnsi="Times New Roman"/>
          <w:color w:val="000000"/>
          <w:sz w:val="28"/>
          <w:lang w:val="ru-RU"/>
        </w:rPr>
        <w:t>(одно произведение по выбору). Например</w:t>
      </w:r>
      <w:r w:rsidRPr="000824F8">
        <w:rPr>
          <w:rFonts w:ascii="Times New Roman" w:hAnsi="Times New Roman"/>
          <w:color w:val="000000"/>
          <w:sz w:val="28"/>
          <w:lang w:val="ru-RU"/>
        </w:rPr>
        <w:t>, «В прекрасном и яростном мире», «Котлован», «Возвращение» и др.</w:t>
      </w:r>
      <w:bookmarkEnd w:id="33"/>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А. Т. Твардовский.</w:t>
      </w:r>
      <w:r w:rsidRPr="000824F8">
        <w:rPr>
          <w:rFonts w:ascii="Times New Roman" w:hAnsi="Times New Roman"/>
          <w:color w:val="000000"/>
          <w:sz w:val="28"/>
          <w:lang w:val="ru-RU"/>
        </w:rPr>
        <w:t xml:space="preserve"> Стихотворения ‌</w:t>
      </w:r>
      <w:bookmarkStart w:id="34" w:name="e43fd9ee-b72b-4d83-8ff1-d3337a300cbf"/>
      <w:r w:rsidRPr="000824F8">
        <w:rPr>
          <w:rFonts w:ascii="Times New Roman" w:hAnsi="Times New Roman"/>
          <w:color w:val="000000"/>
          <w:sz w:val="28"/>
          <w:lang w:val="ru-RU"/>
        </w:rPr>
        <w:t xml:space="preserve">(не менее трёх по выбору). Например, «Вся суть в одном-единственном завете…», «Памяти матери» </w:t>
      </w:r>
      <w:r w:rsidRPr="000824F8">
        <w:rPr>
          <w:rFonts w:ascii="Times New Roman" w:hAnsi="Times New Roman"/>
          <w:color w:val="000000"/>
          <w:sz w:val="28"/>
          <w:lang w:val="ru-RU"/>
        </w:rPr>
        <w:lastRenderedPageBreak/>
        <w:t>(«В краю, куда их вывезли гуртом…»), «Я знаю, никакой моей ви</w:t>
      </w:r>
      <w:r w:rsidRPr="000824F8">
        <w:rPr>
          <w:rFonts w:ascii="Times New Roman" w:hAnsi="Times New Roman"/>
          <w:color w:val="000000"/>
          <w:sz w:val="28"/>
          <w:lang w:val="ru-RU"/>
        </w:rPr>
        <w:t>ны…», «Дробится рваный цоколь монумента...» и др.</w:t>
      </w:r>
      <w:bookmarkEnd w:id="34"/>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Проза о Великой Отечественной войне</w:t>
      </w:r>
      <w:r w:rsidRPr="000824F8">
        <w:rPr>
          <w:rFonts w:ascii="Times New Roman" w:hAnsi="Times New Roman"/>
          <w:color w:val="000000"/>
          <w:sz w:val="28"/>
          <w:lang w:val="ru-RU"/>
        </w:rPr>
        <w:t xml:space="preserve"> ‌</w:t>
      </w:r>
      <w:bookmarkStart w:id="35" w:name="58804967-2a76-494e-95cb-8abcf39ea1e4"/>
      <w:r w:rsidRPr="000824F8">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0824F8">
        <w:rPr>
          <w:rFonts w:ascii="Times New Roman" w:hAnsi="Times New Roman"/>
          <w:color w:val="000000"/>
          <w:sz w:val="28"/>
          <w:lang w:val="ru-RU"/>
        </w:rPr>
        <w:t>Например, В. П. Астафьев «Пастух и пастушка»; Ю. В. Бондарев «Горячий снег»; В. В. Быков «Обелиск», «Сот</w:t>
      </w:r>
      <w:r w:rsidRPr="000824F8">
        <w:rPr>
          <w:rFonts w:ascii="Times New Roman" w:hAnsi="Times New Roman"/>
          <w:color w:val="000000"/>
          <w:sz w:val="28"/>
          <w:lang w:val="ru-RU"/>
        </w:rPr>
        <w:t>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0824F8">
        <w:rPr>
          <w:rFonts w:ascii="Times New Roman" w:hAnsi="Times New Roman"/>
          <w:color w:val="000000"/>
          <w:sz w:val="28"/>
          <w:lang w:val="ru-RU"/>
        </w:rPr>
        <w:t xml:space="preserve"> Е. И. Носов «Красное в</w:t>
      </w:r>
      <w:r w:rsidRPr="000824F8">
        <w:rPr>
          <w:rFonts w:ascii="Times New Roman" w:hAnsi="Times New Roman"/>
          <w:color w:val="000000"/>
          <w:sz w:val="28"/>
          <w:lang w:val="ru-RU"/>
        </w:rPr>
        <w:t>ино победы», «Шопен, соната номер два»; С.С. Смирнов «Брестская крепость» и другие.</w:t>
      </w:r>
      <w:bookmarkEnd w:id="35"/>
      <w:r w:rsidRPr="000824F8">
        <w:rPr>
          <w:rFonts w:ascii="Times New Roman" w:hAnsi="Times New Roman"/>
          <w:color w:val="000000"/>
          <w:sz w:val="28"/>
          <w:lang w:val="ru-RU"/>
        </w:rPr>
        <w:t>‌</w:t>
      </w:r>
    </w:p>
    <w:p w:rsidR="00841DB6" w:rsidRPr="000824F8" w:rsidRDefault="000824F8">
      <w:pPr>
        <w:spacing w:after="0"/>
        <w:ind w:firstLine="600"/>
        <w:rPr>
          <w:lang w:val="ru-RU"/>
        </w:rPr>
      </w:pPr>
      <w:r w:rsidRPr="000824F8">
        <w:rPr>
          <w:rFonts w:ascii="Times New Roman" w:hAnsi="Times New Roman"/>
          <w:b/>
          <w:color w:val="000000"/>
          <w:sz w:val="28"/>
          <w:lang w:val="ru-RU"/>
        </w:rPr>
        <w:t>А.А. Фадеев.</w:t>
      </w:r>
      <w:r w:rsidRPr="000824F8">
        <w:rPr>
          <w:rFonts w:ascii="Times New Roman" w:hAnsi="Times New Roman"/>
          <w:color w:val="000000"/>
          <w:sz w:val="28"/>
          <w:lang w:val="ru-RU"/>
        </w:rPr>
        <w:t xml:space="preserve"> Роман «Молодая гвардия».</w:t>
      </w:r>
    </w:p>
    <w:p w:rsidR="00841DB6" w:rsidRPr="000824F8" w:rsidRDefault="000824F8">
      <w:pPr>
        <w:spacing w:after="0"/>
        <w:ind w:firstLine="600"/>
        <w:rPr>
          <w:lang w:val="ru-RU"/>
        </w:rPr>
      </w:pPr>
      <w:r w:rsidRPr="000824F8">
        <w:rPr>
          <w:rFonts w:ascii="Times New Roman" w:hAnsi="Times New Roman"/>
          <w:b/>
          <w:color w:val="000000"/>
          <w:sz w:val="28"/>
          <w:lang w:val="ru-RU"/>
        </w:rPr>
        <w:t>В.О. Богомолов.</w:t>
      </w:r>
      <w:r w:rsidRPr="000824F8">
        <w:rPr>
          <w:rFonts w:ascii="Times New Roman" w:hAnsi="Times New Roman"/>
          <w:color w:val="000000"/>
          <w:sz w:val="28"/>
          <w:lang w:val="ru-RU"/>
        </w:rPr>
        <w:t xml:space="preserve"> Роман «В августе сорок четвёртого».</w:t>
      </w:r>
    </w:p>
    <w:p w:rsidR="00841DB6" w:rsidRPr="000824F8" w:rsidRDefault="000824F8">
      <w:pPr>
        <w:spacing w:after="0"/>
        <w:ind w:firstLine="600"/>
        <w:jc w:val="both"/>
        <w:rPr>
          <w:lang w:val="ru-RU"/>
        </w:rPr>
      </w:pPr>
      <w:r w:rsidRPr="000824F8">
        <w:rPr>
          <w:rFonts w:ascii="Times New Roman" w:hAnsi="Times New Roman"/>
          <w:color w:val="000000"/>
          <w:sz w:val="28"/>
          <w:lang w:val="ru-RU"/>
        </w:rPr>
        <w:t>​</w:t>
      </w:r>
      <w:r w:rsidRPr="000824F8">
        <w:rPr>
          <w:rFonts w:ascii="Times New Roman" w:hAnsi="Times New Roman"/>
          <w:b/>
          <w:color w:val="000000"/>
          <w:sz w:val="28"/>
          <w:lang w:val="ru-RU"/>
        </w:rPr>
        <w:t>Поэзия о Великой Отечественной войне.</w:t>
      </w:r>
      <w:r w:rsidRPr="000824F8">
        <w:rPr>
          <w:rFonts w:ascii="Times New Roman" w:hAnsi="Times New Roman"/>
          <w:color w:val="000000"/>
          <w:sz w:val="28"/>
          <w:lang w:val="ru-RU"/>
        </w:rPr>
        <w:t xml:space="preserve"> Стихотворения ‌</w:t>
      </w:r>
      <w:bookmarkStart w:id="36" w:name="f48a819c-9518-499a-b498-179f3d51bef5"/>
      <w:r w:rsidRPr="000824F8">
        <w:rPr>
          <w:rFonts w:ascii="Times New Roman" w:hAnsi="Times New Roman"/>
          <w:color w:val="000000"/>
          <w:sz w:val="28"/>
          <w:lang w:val="ru-RU"/>
        </w:rPr>
        <w:t>(по одному стихотворению не</w:t>
      </w:r>
      <w:r w:rsidRPr="000824F8">
        <w:rPr>
          <w:rFonts w:ascii="Times New Roman" w:hAnsi="Times New Roman"/>
          <w:color w:val="000000"/>
          <w:sz w:val="28"/>
          <w:lang w:val="ru-RU"/>
        </w:rPr>
        <w:t xml:space="preserve">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Драматургия о Великой Отечественной войне.</w:t>
      </w:r>
      <w:r w:rsidRPr="000824F8">
        <w:rPr>
          <w:rFonts w:ascii="Times New Roman" w:hAnsi="Times New Roman"/>
          <w:color w:val="000000"/>
          <w:sz w:val="28"/>
          <w:lang w:val="ru-RU"/>
        </w:rPr>
        <w:t xml:space="preserve"> Пьесы ‌</w:t>
      </w:r>
      <w:bookmarkStart w:id="37" w:name="d1f07fc4-c182-45e4-91ca-997381011912"/>
      <w:r w:rsidRPr="000824F8">
        <w:rPr>
          <w:rFonts w:ascii="Times New Roman" w:hAnsi="Times New Roman"/>
          <w:color w:val="000000"/>
          <w:sz w:val="28"/>
          <w:lang w:val="ru-RU"/>
        </w:rPr>
        <w:t>(одно произведение по выбору). Наприм</w:t>
      </w:r>
      <w:r w:rsidRPr="000824F8">
        <w:rPr>
          <w:rFonts w:ascii="Times New Roman" w:hAnsi="Times New Roman"/>
          <w:color w:val="000000"/>
          <w:sz w:val="28"/>
          <w:lang w:val="ru-RU"/>
        </w:rPr>
        <w:t>ер, В. С. Розов «Вечно живые» и др.</w:t>
      </w:r>
      <w:bookmarkEnd w:id="37"/>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Б. Л. Пастернак. </w:t>
      </w:r>
      <w:r w:rsidRPr="000824F8">
        <w:rPr>
          <w:rFonts w:ascii="Times New Roman" w:hAnsi="Times New Roman"/>
          <w:color w:val="000000"/>
          <w:sz w:val="28"/>
          <w:lang w:val="ru-RU"/>
        </w:rPr>
        <w:t>Стихотворения ‌</w:t>
      </w:r>
      <w:bookmarkStart w:id="38" w:name="e05951b0-befb-46a2-8c50-49a193644027"/>
      <w:r w:rsidRPr="000824F8">
        <w:rPr>
          <w:rFonts w:ascii="Times New Roman" w:hAnsi="Times New Roman"/>
          <w:color w:val="000000"/>
          <w:sz w:val="28"/>
          <w:lang w:val="ru-RU"/>
        </w:rPr>
        <w:t xml:space="preserve">(не менее трёх по выбору). Например, «Февраль. </w:t>
      </w:r>
      <w:proofErr w:type="gramStart"/>
      <w:r w:rsidRPr="000824F8">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w:t>
      </w:r>
      <w:r w:rsidRPr="000824F8">
        <w:rPr>
          <w:rFonts w:ascii="Times New Roman" w:hAnsi="Times New Roman"/>
          <w:color w:val="000000"/>
          <w:sz w:val="28"/>
          <w:lang w:val="ru-RU"/>
        </w:rPr>
        <w:t>нитым некрасиво…», «Ночь», «Гамлет», «Зимняя ночь» и др.</w:t>
      </w:r>
      <w:bookmarkEnd w:id="38"/>
      <w:r w:rsidRPr="000824F8">
        <w:rPr>
          <w:rFonts w:ascii="Times New Roman" w:hAnsi="Times New Roman"/>
          <w:color w:val="000000"/>
          <w:sz w:val="28"/>
          <w:lang w:val="ru-RU"/>
        </w:rPr>
        <w:t>‌</w:t>
      </w:r>
      <w:proofErr w:type="gramEnd"/>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А. И. Солженицын. </w:t>
      </w:r>
      <w:r w:rsidRPr="000824F8">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sidRPr="000824F8">
        <w:rPr>
          <w:rFonts w:ascii="Times New Roman" w:hAnsi="Times New Roman"/>
          <w:color w:val="000000"/>
          <w:sz w:val="28"/>
          <w:lang w:val="ru-RU"/>
        </w:rPr>
        <w:t xml:space="preserve">(фрагменты книги по выбору, например, глава «Поэзия под плитой, </w:t>
      </w:r>
      <w:proofErr w:type="gramStart"/>
      <w:r w:rsidRPr="000824F8">
        <w:rPr>
          <w:rFonts w:ascii="Times New Roman" w:hAnsi="Times New Roman"/>
          <w:color w:val="000000"/>
          <w:sz w:val="28"/>
          <w:lang w:val="ru-RU"/>
        </w:rPr>
        <w:t>правда</w:t>
      </w:r>
      <w:proofErr w:type="gramEnd"/>
      <w:r w:rsidRPr="000824F8">
        <w:rPr>
          <w:rFonts w:ascii="Times New Roman" w:hAnsi="Times New Roman"/>
          <w:color w:val="000000"/>
          <w:sz w:val="28"/>
          <w:lang w:val="ru-RU"/>
        </w:rPr>
        <w:t xml:space="preserve"> под камнем»).</w:t>
      </w:r>
      <w:bookmarkEnd w:id="39"/>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В. М. Шукшин. </w:t>
      </w:r>
      <w:r w:rsidRPr="000824F8">
        <w:rPr>
          <w:rFonts w:ascii="Times New Roman" w:hAnsi="Times New Roman"/>
          <w:color w:val="000000"/>
          <w:sz w:val="28"/>
          <w:lang w:val="ru-RU"/>
        </w:rPr>
        <w:t>Рассказы ‌</w:t>
      </w:r>
      <w:bookmarkStart w:id="40" w:name="96097b17-78a2-41f3-bf71-7c88cdcb7e0e"/>
      <w:r w:rsidRPr="000824F8">
        <w:rPr>
          <w:rFonts w:ascii="Times New Roman" w:hAnsi="Times New Roman"/>
          <w:color w:val="000000"/>
          <w:sz w:val="28"/>
          <w:lang w:val="ru-RU"/>
        </w:rPr>
        <w:t>(не мене</w:t>
      </w:r>
      <w:r w:rsidRPr="000824F8">
        <w:rPr>
          <w:rFonts w:ascii="Times New Roman" w:hAnsi="Times New Roman"/>
          <w:color w:val="000000"/>
          <w:sz w:val="28"/>
          <w:lang w:val="ru-RU"/>
        </w:rPr>
        <w:t>е двух по выбору). Например, «Срезал», «Обида», «Микроскоп», «Мастер», «Крепкий мужик», «Сапожки» и др.</w:t>
      </w:r>
      <w:bookmarkEnd w:id="40"/>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В. Г. Распутин.</w:t>
      </w:r>
      <w:r w:rsidRPr="000824F8">
        <w:rPr>
          <w:rFonts w:ascii="Times New Roman" w:hAnsi="Times New Roman"/>
          <w:color w:val="000000"/>
          <w:sz w:val="28"/>
          <w:lang w:val="ru-RU"/>
        </w:rPr>
        <w:t xml:space="preserve"> Рассказы и повести ‌</w:t>
      </w:r>
      <w:bookmarkStart w:id="41" w:name="171eceb7-50cc-4c35-88cb-6562fda34129"/>
      <w:r w:rsidRPr="000824F8">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0824F8">
        <w:rPr>
          <w:rFonts w:ascii="Times New Roman" w:hAnsi="Times New Roman"/>
          <w:color w:val="000000"/>
          <w:sz w:val="28"/>
          <w:lang w:val="ru-RU"/>
        </w:rPr>
        <w:t>Матёрой</w:t>
      </w:r>
      <w:proofErr w:type="gramEnd"/>
      <w:r w:rsidRPr="000824F8">
        <w:rPr>
          <w:rFonts w:ascii="Times New Roman" w:hAnsi="Times New Roman"/>
          <w:color w:val="000000"/>
          <w:sz w:val="28"/>
          <w:lang w:val="ru-RU"/>
        </w:rPr>
        <w:t>» и др.</w:t>
      </w:r>
      <w:bookmarkEnd w:id="41"/>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Н. М. Рубцов.</w:t>
      </w:r>
      <w:r w:rsidRPr="000824F8">
        <w:rPr>
          <w:rFonts w:ascii="Times New Roman" w:hAnsi="Times New Roman"/>
          <w:color w:val="000000"/>
          <w:sz w:val="28"/>
          <w:lang w:val="ru-RU"/>
        </w:rPr>
        <w:t xml:space="preserve"> Стихо</w:t>
      </w:r>
      <w:r w:rsidRPr="000824F8">
        <w:rPr>
          <w:rFonts w:ascii="Times New Roman" w:hAnsi="Times New Roman"/>
          <w:color w:val="000000"/>
          <w:sz w:val="28"/>
          <w:lang w:val="ru-RU"/>
        </w:rPr>
        <w:t>творения ‌</w:t>
      </w:r>
      <w:bookmarkStart w:id="42" w:name="f836bd4d-5188-4c24-bd4f-13c2d95b835a"/>
      <w:r w:rsidRPr="000824F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lastRenderedPageBreak/>
        <w:t xml:space="preserve">И. А. Бродский. </w:t>
      </w:r>
      <w:r w:rsidRPr="000824F8">
        <w:rPr>
          <w:rFonts w:ascii="Times New Roman" w:hAnsi="Times New Roman"/>
          <w:color w:val="000000"/>
          <w:sz w:val="28"/>
          <w:lang w:val="ru-RU"/>
        </w:rPr>
        <w:t>Стихотворения ‌</w:t>
      </w:r>
      <w:bookmarkStart w:id="43" w:name="468b4dfc-87f1-48b5-ba78-fe3973b0cefa"/>
      <w:r w:rsidRPr="000824F8">
        <w:rPr>
          <w:rFonts w:ascii="Times New Roman" w:hAnsi="Times New Roman"/>
          <w:color w:val="000000"/>
          <w:sz w:val="28"/>
          <w:lang w:val="ru-RU"/>
        </w:rPr>
        <w:t>(не менее трёх по в</w:t>
      </w:r>
      <w:r w:rsidRPr="000824F8">
        <w:rPr>
          <w:rFonts w:ascii="Times New Roman" w:hAnsi="Times New Roman"/>
          <w:color w:val="000000"/>
          <w:sz w:val="28"/>
          <w:lang w:val="ru-RU"/>
        </w:rPr>
        <w:t>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824F8">
        <w:rPr>
          <w:rFonts w:ascii="Times New Roman" w:hAnsi="Times New Roman"/>
          <w:b/>
          <w:color w:val="000000"/>
          <w:sz w:val="28"/>
          <w:lang w:val="ru-RU"/>
        </w:rPr>
        <w:t xml:space="preserve"> – начала </w:t>
      </w:r>
      <w:r>
        <w:rPr>
          <w:rFonts w:ascii="Times New Roman" w:hAnsi="Times New Roman"/>
          <w:b/>
          <w:color w:val="000000"/>
          <w:sz w:val="28"/>
        </w:rPr>
        <w:t>XXI</w:t>
      </w:r>
      <w:r w:rsidRPr="000824F8">
        <w:rPr>
          <w:rFonts w:ascii="Times New Roman" w:hAnsi="Times New Roman"/>
          <w:b/>
          <w:color w:val="000000"/>
          <w:sz w:val="28"/>
          <w:lang w:val="ru-RU"/>
        </w:rPr>
        <w:t xml:space="preserve"> </w:t>
      </w:r>
      <w:r w:rsidRPr="000824F8">
        <w:rPr>
          <w:rFonts w:ascii="Times New Roman" w:hAnsi="Times New Roman"/>
          <w:b/>
          <w:color w:val="000000"/>
          <w:sz w:val="28"/>
          <w:lang w:val="ru-RU"/>
        </w:rPr>
        <w:t>века.</w:t>
      </w:r>
      <w:r w:rsidRPr="000824F8">
        <w:rPr>
          <w:rFonts w:ascii="Times New Roman" w:hAnsi="Times New Roman"/>
          <w:color w:val="000000"/>
          <w:sz w:val="28"/>
          <w:lang w:val="ru-RU"/>
        </w:rPr>
        <w:t xml:space="preserve"> Рассказы, повести, романы ‌</w:t>
      </w:r>
      <w:bookmarkStart w:id="44" w:name="a9bd0db2-65ed-403c-87bb-1535b0e82951"/>
      <w:r w:rsidRPr="000824F8">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w:t>
      </w:r>
      <w:r w:rsidRPr="000824F8">
        <w:rPr>
          <w:rFonts w:ascii="Times New Roman" w:hAnsi="Times New Roman"/>
          <w:color w:val="000000"/>
          <w:sz w:val="28"/>
          <w:lang w:val="ru-RU"/>
        </w:rPr>
        <w:t xml:space="preserve">оход» и др.); В. И. Белов (рассказы «На родине», «За тремя волоками», «Бобришный </w:t>
      </w:r>
      <w:proofErr w:type="gramStart"/>
      <w:r w:rsidRPr="000824F8">
        <w:rPr>
          <w:rFonts w:ascii="Times New Roman" w:hAnsi="Times New Roman"/>
          <w:color w:val="000000"/>
          <w:sz w:val="28"/>
          <w:lang w:val="ru-RU"/>
        </w:rPr>
        <w:t>угор» и</w:t>
      </w:r>
      <w:proofErr w:type="gramEnd"/>
      <w:r w:rsidRPr="000824F8">
        <w:rPr>
          <w:rFonts w:ascii="Times New Roman" w:hAnsi="Times New Roman"/>
          <w:color w:val="000000"/>
          <w:sz w:val="28"/>
          <w:lang w:val="ru-RU"/>
        </w:rPr>
        <w:t xml:space="preserve"> др.); Г. Н. Владимов («Верный Руслан»); </w:t>
      </w:r>
      <w:proofErr w:type="gramStart"/>
      <w:r w:rsidRPr="000824F8">
        <w:rPr>
          <w:rFonts w:ascii="Times New Roman" w:hAnsi="Times New Roman"/>
          <w:color w:val="000000"/>
          <w:sz w:val="28"/>
          <w:lang w:val="ru-RU"/>
        </w:rPr>
        <w:t>Ф. А. Искандер (роман в рассказах «Сандро из Чегема» (фрагменты), философская сказка «Кролики и удавы» и др.); Ю. П. Казаков (р</w:t>
      </w:r>
      <w:r w:rsidRPr="000824F8">
        <w:rPr>
          <w:rFonts w:ascii="Times New Roman" w:hAnsi="Times New Roman"/>
          <w:color w:val="000000"/>
          <w:sz w:val="28"/>
          <w:lang w:val="ru-RU"/>
        </w:rPr>
        <w:t>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0824F8">
        <w:rPr>
          <w:rFonts w:ascii="Times New Roman" w:hAnsi="Times New Roman"/>
          <w:color w:val="000000"/>
          <w:sz w:val="28"/>
          <w:lang w:val="ru-RU"/>
        </w:rPr>
        <w:t xml:space="preserve"> </w:t>
      </w:r>
      <w:proofErr w:type="gramStart"/>
      <w:r w:rsidRPr="000824F8">
        <w:rPr>
          <w:rFonts w:ascii="Times New Roman" w:hAnsi="Times New Roman"/>
          <w:color w:val="000000"/>
          <w:sz w:val="28"/>
          <w:lang w:val="ru-RU"/>
        </w:rPr>
        <w:t>Ю. В. Трифонов (повести «О</w:t>
      </w:r>
      <w:r w:rsidRPr="000824F8">
        <w:rPr>
          <w:rFonts w:ascii="Times New Roman" w:hAnsi="Times New Roman"/>
          <w:color w:val="000000"/>
          <w:sz w:val="28"/>
          <w:lang w:val="ru-RU"/>
        </w:rPr>
        <w:t>бмен», «Другая жизнь», «Дом на набережной» и др.); В. Т. Шаламов («Колымские рассказы», например, «Одиночный замер», «Инжектор», «За письмом» и др.) и др.</w:t>
      </w:r>
      <w:bookmarkEnd w:id="44"/>
      <w:r w:rsidRPr="000824F8">
        <w:rPr>
          <w:rFonts w:ascii="Times New Roman" w:hAnsi="Times New Roman"/>
          <w:color w:val="000000"/>
          <w:sz w:val="28"/>
          <w:lang w:val="ru-RU"/>
        </w:rPr>
        <w:t>‌</w:t>
      </w:r>
      <w:proofErr w:type="gramEnd"/>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824F8">
        <w:rPr>
          <w:rFonts w:ascii="Times New Roman" w:hAnsi="Times New Roman"/>
          <w:b/>
          <w:color w:val="000000"/>
          <w:sz w:val="28"/>
          <w:lang w:val="ru-RU"/>
        </w:rPr>
        <w:t xml:space="preserve"> – начала </w:t>
      </w:r>
      <w:r>
        <w:rPr>
          <w:rFonts w:ascii="Times New Roman" w:hAnsi="Times New Roman"/>
          <w:b/>
          <w:color w:val="000000"/>
          <w:sz w:val="28"/>
        </w:rPr>
        <w:t>XXI</w:t>
      </w:r>
      <w:r w:rsidRPr="000824F8">
        <w:rPr>
          <w:rFonts w:ascii="Times New Roman" w:hAnsi="Times New Roman"/>
          <w:b/>
          <w:color w:val="000000"/>
          <w:sz w:val="28"/>
          <w:lang w:val="ru-RU"/>
        </w:rPr>
        <w:t xml:space="preserve"> века. </w:t>
      </w:r>
      <w:r w:rsidRPr="000824F8">
        <w:rPr>
          <w:rFonts w:ascii="Times New Roman" w:hAnsi="Times New Roman"/>
          <w:color w:val="000000"/>
          <w:sz w:val="28"/>
          <w:lang w:val="ru-RU"/>
        </w:rPr>
        <w:t>Стихотворения ‌</w:t>
      </w:r>
      <w:bookmarkStart w:id="45" w:name="bb14c4f4-bbfd-4b95-acac-dee391bb27d2"/>
      <w:r w:rsidRPr="000824F8">
        <w:rPr>
          <w:rFonts w:ascii="Times New Roman" w:hAnsi="Times New Roman"/>
          <w:color w:val="000000"/>
          <w:sz w:val="28"/>
          <w:lang w:val="ru-RU"/>
        </w:rPr>
        <w:t>(по одному произведению не менее чем дву</w:t>
      </w:r>
      <w:r w:rsidRPr="000824F8">
        <w:rPr>
          <w:rFonts w:ascii="Times New Roman" w:hAnsi="Times New Roman"/>
          <w:color w:val="000000"/>
          <w:sz w:val="28"/>
          <w:lang w:val="ru-RU"/>
        </w:rPr>
        <w:t>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w:t>
      </w:r>
      <w:r w:rsidRPr="000824F8">
        <w:rPr>
          <w:rFonts w:ascii="Times New Roman" w:hAnsi="Times New Roman"/>
          <w:color w:val="000000"/>
          <w:sz w:val="28"/>
          <w:lang w:val="ru-RU"/>
        </w:rPr>
        <w:t>онцева и др.</w:t>
      </w:r>
      <w:bookmarkEnd w:id="45"/>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0824F8">
        <w:rPr>
          <w:rFonts w:ascii="Times New Roman" w:hAnsi="Times New Roman"/>
          <w:b/>
          <w:color w:val="000000"/>
          <w:sz w:val="28"/>
          <w:lang w:val="ru-RU"/>
        </w:rPr>
        <w:t xml:space="preserve"> века.</w:t>
      </w:r>
      <w:r w:rsidRPr="000824F8">
        <w:rPr>
          <w:rFonts w:ascii="Times New Roman" w:hAnsi="Times New Roman"/>
          <w:color w:val="000000"/>
          <w:sz w:val="28"/>
          <w:lang w:val="ru-RU"/>
        </w:rPr>
        <w:t xml:space="preserve"> Пьесы ‌</w:t>
      </w:r>
      <w:bookmarkStart w:id="46" w:name="fb12df69-ed8f-48ab-8ca6-a57ef48d4a76"/>
      <w:r w:rsidRPr="000824F8">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w:t>
      </w:r>
      <w:r w:rsidRPr="000824F8">
        <w:rPr>
          <w:rFonts w:ascii="Times New Roman" w:hAnsi="Times New Roman"/>
          <w:color w:val="000000"/>
          <w:sz w:val="28"/>
          <w:lang w:val="ru-RU"/>
        </w:rPr>
        <w:t>ьеса» и др.</w:t>
      </w:r>
      <w:bookmarkEnd w:id="46"/>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Литература народов России</w:t>
      </w:r>
    </w:p>
    <w:p w:rsidR="00841DB6" w:rsidRPr="000824F8" w:rsidRDefault="000824F8">
      <w:pPr>
        <w:spacing w:after="0"/>
        <w:ind w:firstLine="600"/>
        <w:jc w:val="both"/>
        <w:rPr>
          <w:lang w:val="ru-RU"/>
        </w:rPr>
      </w:pPr>
      <w:r w:rsidRPr="000824F8">
        <w:rPr>
          <w:rFonts w:ascii="Times New Roman" w:hAnsi="Times New Roman"/>
          <w:color w:val="000000"/>
          <w:sz w:val="28"/>
          <w:lang w:val="ru-RU"/>
        </w:rPr>
        <w:t>Рассказы, повести, стихотворения ‌</w:t>
      </w:r>
      <w:bookmarkStart w:id="47" w:name="0f0c6efd-2243-4e7b-a9e6-610ded4f8ba6"/>
      <w:r w:rsidRPr="000824F8">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w:t>
      </w:r>
      <w:r w:rsidRPr="000824F8">
        <w:rPr>
          <w:rFonts w:ascii="Times New Roman" w:hAnsi="Times New Roman"/>
          <w:color w:val="000000"/>
          <w:sz w:val="28"/>
          <w:lang w:val="ru-RU"/>
        </w:rPr>
        <w:t>иля, М. Карима, Д. Кугультинова, К. Кулиева и др.</w:t>
      </w:r>
      <w:bookmarkEnd w:id="47"/>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Зарубежная литература</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lastRenderedPageBreak/>
        <w:t xml:space="preserve">Зарубежная проза </w:t>
      </w:r>
      <w:r>
        <w:rPr>
          <w:rFonts w:ascii="Times New Roman" w:hAnsi="Times New Roman"/>
          <w:b/>
          <w:color w:val="000000"/>
          <w:sz w:val="28"/>
        </w:rPr>
        <w:t>XX</w:t>
      </w:r>
      <w:r w:rsidRPr="000824F8">
        <w:rPr>
          <w:rFonts w:ascii="Times New Roman" w:hAnsi="Times New Roman"/>
          <w:b/>
          <w:color w:val="000000"/>
          <w:sz w:val="28"/>
          <w:lang w:val="ru-RU"/>
        </w:rPr>
        <w:t xml:space="preserve"> века</w:t>
      </w:r>
      <w:r w:rsidRPr="000824F8">
        <w:rPr>
          <w:rFonts w:ascii="Times New Roman" w:hAnsi="Times New Roman"/>
          <w:color w:val="000000"/>
          <w:sz w:val="28"/>
          <w:lang w:val="ru-RU"/>
        </w:rPr>
        <w:t xml:space="preserve"> ‌</w:t>
      </w:r>
      <w:bookmarkStart w:id="48" w:name="3424e6a4-3ee0-472d-acee-634ba8415114"/>
      <w:r w:rsidRPr="000824F8">
        <w:rPr>
          <w:rFonts w:ascii="Times New Roman" w:hAnsi="Times New Roman"/>
          <w:color w:val="000000"/>
          <w:sz w:val="28"/>
          <w:lang w:val="ru-RU"/>
        </w:rPr>
        <w:t xml:space="preserve">(не менее одного произведения по выбору). </w:t>
      </w:r>
      <w:proofErr w:type="gramStart"/>
      <w:r w:rsidRPr="000824F8">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w:t>
      </w:r>
      <w:r w:rsidRPr="000824F8">
        <w:rPr>
          <w:rFonts w:ascii="Times New Roman" w:hAnsi="Times New Roman"/>
          <w:color w:val="000000"/>
          <w:sz w:val="28"/>
          <w:lang w:val="ru-RU"/>
        </w:rPr>
        <w:t>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0824F8">
        <w:rPr>
          <w:rFonts w:ascii="Times New Roman" w:hAnsi="Times New Roman"/>
          <w:color w:val="000000"/>
          <w:sz w:val="28"/>
          <w:lang w:val="ru-RU"/>
        </w:rPr>
        <w:t>‌</w:t>
      </w:r>
      <w:proofErr w:type="gramEnd"/>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824F8">
        <w:rPr>
          <w:rFonts w:ascii="Times New Roman" w:hAnsi="Times New Roman"/>
          <w:b/>
          <w:color w:val="000000"/>
          <w:sz w:val="28"/>
          <w:lang w:val="ru-RU"/>
        </w:rPr>
        <w:t xml:space="preserve"> века</w:t>
      </w:r>
      <w:r w:rsidRPr="000824F8">
        <w:rPr>
          <w:rFonts w:ascii="Times New Roman" w:hAnsi="Times New Roman"/>
          <w:color w:val="000000"/>
          <w:sz w:val="28"/>
          <w:lang w:val="ru-RU"/>
        </w:rPr>
        <w:t xml:space="preserve"> ‌</w:t>
      </w:r>
      <w:bookmarkStart w:id="49" w:name="dc44d0ad-ef88-4d21-8f36-1efedb242d66"/>
      <w:r w:rsidRPr="000824F8">
        <w:rPr>
          <w:rFonts w:ascii="Times New Roman" w:hAnsi="Times New Roman"/>
          <w:color w:val="000000"/>
          <w:sz w:val="28"/>
          <w:lang w:val="ru-RU"/>
        </w:rPr>
        <w:t xml:space="preserve">(не менее двух </w:t>
      </w:r>
      <w:r w:rsidRPr="000824F8">
        <w:rPr>
          <w:rFonts w:ascii="Times New Roman" w:hAnsi="Times New Roman"/>
          <w:color w:val="000000"/>
          <w:sz w:val="28"/>
          <w:lang w:val="ru-RU"/>
        </w:rPr>
        <w:t>стихотворений одного из поэтов по выбору). Например, стихотворения Г. Аполлинера, Т. С. Элиота и др.</w:t>
      </w:r>
      <w:bookmarkEnd w:id="49"/>
      <w:r w:rsidRPr="000824F8">
        <w:rPr>
          <w:rFonts w:ascii="Times New Roman" w:hAnsi="Times New Roman"/>
          <w:color w:val="000000"/>
          <w:sz w:val="28"/>
          <w:lang w:val="ru-RU"/>
        </w:rPr>
        <w:t>‌</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824F8">
        <w:rPr>
          <w:rFonts w:ascii="Times New Roman" w:hAnsi="Times New Roman"/>
          <w:b/>
          <w:color w:val="000000"/>
          <w:sz w:val="28"/>
          <w:lang w:val="ru-RU"/>
        </w:rPr>
        <w:t xml:space="preserve"> века</w:t>
      </w:r>
      <w:r w:rsidRPr="000824F8">
        <w:rPr>
          <w:rFonts w:ascii="Times New Roman" w:hAnsi="Times New Roman"/>
          <w:color w:val="000000"/>
          <w:sz w:val="28"/>
          <w:lang w:val="ru-RU"/>
        </w:rPr>
        <w:t xml:space="preserve"> ‌</w:t>
      </w:r>
      <w:bookmarkStart w:id="50" w:name="ad5ca050-f670-442b-9bbe-1faa7299b5ae"/>
      <w:r w:rsidRPr="000824F8">
        <w:rPr>
          <w:rFonts w:ascii="Times New Roman" w:hAnsi="Times New Roman"/>
          <w:color w:val="000000"/>
          <w:sz w:val="28"/>
          <w:lang w:val="ru-RU"/>
        </w:rPr>
        <w:t xml:space="preserve">(не менее одного произведения по выбору). </w:t>
      </w:r>
      <w:proofErr w:type="gramStart"/>
      <w:r w:rsidRPr="000824F8">
        <w:rPr>
          <w:rFonts w:ascii="Times New Roman" w:hAnsi="Times New Roman"/>
          <w:color w:val="000000"/>
          <w:sz w:val="28"/>
          <w:lang w:val="ru-RU"/>
        </w:rPr>
        <w:t>Например, пьесы Б. Брехта «Мамаша Кураж и её дети»; М. Метерлинка «Синяя птица»;</w:t>
      </w:r>
      <w:r w:rsidRPr="000824F8">
        <w:rPr>
          <w:rFonts w:ascii="Times New Roman" w:hAnsi="Times New Roman"/>
          <w:color w:val="000000"/>
          <w:sz w:val="28"/>
          <w:lang w:val="ru-RU"/>
        </w:rPr>
        <w:t xml:space="preserve"> О. Уайльда «Идеальный муж»; Т. Уильямса «Трамвай «Желание»; Б. Шоу «Пигмалион» и др.</w:t>
      </w:r>
      <w:bookmarkEnd w:id="50"/>
      <w:proofErr w:type="gramEnd"/>
    </w:p>
    <w:p w:rsidR="00841DB6" w:rsidRPr="000824F8" w:rsidRDefault="00841DB6">
      <w:pPr>
        <w:spacing w:after="0"/>
        <w:ind w:firstLine="600"/>
        <w:jc w:val="both"/>
        <w:rPr>
          <w:rFonts w:ascii="Times New Roman" w:hAnsi="Times New Roman"/>
          <w:color w:val="000000"/>
          <w:sz w:val="28"/>
          <w:lang w:val="ru-RU"/>
        </w:rPr>
      </w:pPr>
    </w:p>
    <w:p w:rsidR="00841DB6" w:rsidRPr="000824F8" w:rsidRDefault="000824F8">
      <w:pPr>
        <w:spacing w:after="0"/>
        <w:ind w:left="120"/>
        <w:rPr>
          <w:lang w:val="ru-RU"/>
        </w:rPr>
      </w:pPr>
      <w:bookmarkStart w:id="51" w:name="block-11965761"/>
      <w:bookmarkStart w:id="52" w:name="block-1196576"/>
      <w:bookmarkEnd w:id="51"/>
      <w:bookmarkEnd w:id="52"/>
      <w:r w:rsidRPr="000824F8">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841DB6" w:rsidRPr="000824F8" w:rsidRDefault="00841DB6">
      <w:pPr>
        <w:spacing w:after="0"/>
        <w:ind w:left="120"/>
        <w:rPr>
          <w:lang w:val="ru-RU"/>
        </w:rPr>
      </w:pPr>
    </w:p>
    <w:p w:rsidR="00841DB6" w:rsidRPr="000824F8" w:rsidRDefault="000824F8">
      <w:pPr>
        <w:spacing w:after="0"/>
        <w:ind w:firstLine="600"/>
        <w:jc w:val="both"/>
        <w:rPr>
          <w:lang w:val="ru-RU"/>
        </w:rPr>
      </w:pPr>
      <w:r w:rsidRPr="000824F8">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0824F8">
        <w:rPr>
          <w:rFonts w:ascii="Times New Roman" w:hAnsi="Times New Roman"/>
          <w:color w:val="000000"/>
          <w:sz w:val="28"/>
          <w:lang w:val="ru-RU"/>
        </w:rPr>
        <w:t>обучающимися</w:t>
      </w:r>
      <w:proofErr w:type="gramEnd"/>
      <w:r w:rsidRPr="000824F8">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841DB6" w:rsidRPr="000824F8" w:rsidRDefault="000824F8">
      <w:pPr>
        <w:spacing w:after="0"/>
        <w:ind w:firstLine="600"/>
        <w:rPr>
          <w:lang w:val="ru-RU"/>
        </w:rPr>
      </w:pPr>
      <w:r w:rsidRPr="000824F8">
        <w:rPr>
          <w:rFonts w:ascii="Times New Roman" w:hAnsi="Times New Roman"/>
          <w:b/>
          <w:color w:val="000000"/>
          <w:sz w:val="28"/>
          <w:lang w:val="ru-RU"/>
        </w:rPr>
        <w:t>ЛИЧНОСТНЫЕ РЕЗУЛЬТАТЫ</w:t>
      </w:r>
    </w:p>
    <w:p w:rsidR="00841DB6" w:rsidRPr="000824F8" w:rsidRDefault="000824F8">
      <w:pPr>
        <w:spacing w:after="0"/>
        <w:ind w:firstLine="600"/>
        <w:jc w:val="both"/>
        <w:rPr>
          <w:lang w:val="ru-RU"/>
        </w:rPr>
      </w:pPr>
      <w:proofErr w:type="gramStart"/>
      <w:r w:rsidRPr="000824F8">
        <w:rPr>
          <w:rFonts w:ascii="Times New Roman" w:hAnsi="Times New Roman"/>
          <w:b/>
          <w:color w:val="000000"/>
          <w:sz w:val="28"/>
          <w:lang w:val="ru-RU"/>
        </w:rPr>
        <w:t xml:space="preserve">Личностные результаты освоения программы среднего общего образования </w:t>
      </w:r>
      <w:r w:rsidRPr="000824F8">
        <w:rPr>
          <w:rFonts w:ascii="Times New Roman" w:hAnsi="Times New Roman"/>
          <w:b/>
          <w:color w:val="000000"/>
          <w:sz w:val="28"/>
          <w:lang w:val="ru-RU"/>
        </w:rPr>
        <w:t>по литературе</w:t>
      </w:r>
      <w:r w:rsidRPr="000824F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w:t>
      </w:r>
      <w:r w:rsidRPr="000824F8">
        <w:rPr>
          <w:rFonts w:ascii="Times New Roman" w:hAnsi="Times New Roman"/>
          <w:color w:val="000000"/>
          <w:sz w:val="28"/>
          <w:lang w:val="ru-RU"/>
        </w:rPr>
        <w:t>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0824F8">
        <w:rPr>
          <w:rFonts w:ascii="Times New Roman" w:hAnsi="Times New Roman"/>
          <w:color w:val="000000"/>
          <w:sz w:val="28"/>
          <w:lang w:val="ru-RU"/>
        </w:rPr>
        <w:t xml:space="preserve"> Отечества, закону</w:t>
      </w:r>
      <w:r w:rsidRPr="000824F8">
        <w:rPr>
          <w:rFonts w:ascii="Times New Roman" w:hAnsi="Times New Roman"/>
          <w:color w:val="000000"/>
          <w:sz w:val="28"/>
          <w:lang w:val="ru-RU"/>
        </w:rPr>
        <w:t xml:space="preserve">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41DB6" w:rsidRPr="000824F8" w:rsidRDefault="000824F8">
      <w:pPr>
        <w:spacing w:after="0"/>
        <w:ind w:firstLine="600"/>
        <w:jc w:val="both"/>
        <w:rPr>
          <w:lang w:val="ru-RU"/>
        </w:rPr>
      </w:pPr>
      <w:proofErr w:type="gramStart"/>
      <w:r w:rsidRPr="000824F8">
        <w:rPr>
          <w:rFonts w:ascii="Times New Roman" w:hAnsi="Times New Roman"/>
          <w:color w:val="000000"/>
          <w:spacing w:val="-2"/>
          <w:sz w:val="28"/>
          <w:lang w:val="ru-RU"/>
        </w:rPr>
        <w:lastRenderedPageBreak/>
        <w:t>Личностные результаты освоения обучающимися содержа</w:t>
      </w:r>
      <w:r w:rsidRPr="000824F8">
        <w:rPr>
          <w:rFonts w:ascii="Times New Roman" w:hAnsi="Times New Roman"/>
          <w:color w:val="000000"/>
          <w:spacing w:val="-2"/>
          <w:sz w:val="28"/>
          <w:lang w:val="ru-RU"/>
        </w:rPr>
        <w:t>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w:t>
      </w:r>
      <w:r w:rsidRPr="000824F8">
        <w:rPr>
          <w:rFonts w:ascii="Times New Roman" w:hAnsi="Times New Roman"/>
          <w:color w:val="000000"/>
          <w:spacing w:val="-2"/>
          <w:sz w:val="28"/>
          <w:lang w:val="ru-RU"/>
        </w:rPr>
        <w:t>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841DB6" w:rsidRDefault="000824F8">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841DB6" w:rsidRPr="000824F8" w:rsidRDefault="000824F8">
      <w:pPr>
        <w:numPr>
          <w:ilvl w:val="0"/>
          <w:numId w:val="1"/>
        </w:numPr>
        <w:spacing w:after="0"/>
        <w:jc w:val="both"/>
        <w:rPr>
          <w:lang w:val="ru-RU"/>
        </w:rPr>
      </w:pPr>
      <w:r w:rsidRPr="000824F8">
        <w:rPr>
          <w:rFonts w:ascii="Times New Roman" w:hAnsi="Times New Roman"/>
          <w:color w:val="000000"/>
          <w:sz w:val="28"/>
          <w:lang w:val="ru-RU"/>
        </w:rPr>
        <w:t>сформированность гражданской поз</w:t>
      </w:r>
      <w:r w:rsidRPr="000824F8">
        <w:rPr>
          <w:rFonts w:ascii="Times New Roman" w:hAnsi="Times New Roman"/>
          <w:color w:val="000000"/>
          <w:sz w:val="28"/>
          <w:lang w:val="ru-RU"/>
        </w:rPr>
        <w:t>иции обучающегося как активного и ответственного члена российского общества;</w:t>
      </w:r>
    </w:p>
    <w:p w:rsidR="00841DB6" w:rsidRPr="000824F8" w:rsidRDefault="000824F8">
      <w:pPr>
        <w:numPr>
          <w:ilvl w:val="0"/>
          <w:numId w:val="1"/>
        </w:numPr>
        <w:spacing w:after="0"/>
        <w:jc w:val="both"/>
        <w:rPr>
          <w:lang w:val="ru-RU"/>
        </w:rPr>
      </w:pPr>
      <w:r w:rsidRPr="000824F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41DB6" w:rsidRPr="000824F8" w:rsidRDefault="000824F8">
      <w:pPr>
        <w:numPr>
          <w:ilvl w:val="0"/>
          <w:numId w:val="1"/>
        </w:numPr>
        <w:spacing w:after="0"/>
        <w:jc w:val="both"/>
        <w:rPr>
          <w:lang w:val="ru-RU"/>
        </w:rPr>
      </w:pPr>
      <w:r w:rsidRPr="000824F8">
        <w:rPr>
          <w:rFonts w:ascii="Times New Roman" w:hAnsi="Times New Roman"/>
          <w:color w:val="000000"/>
          <w:sz w:val="28"/>
          <w:lang w:val="ru-RU"/>
        </w:rPr>
        <w:t xml:space="preserve">принятие традиционных национальных, общечеловеческих </w:t>
      </w:r>
      <w:r w:rsidRPr="000824F8">
        <w:rPr>
          <w:rFonts w:ascii="Times New Roman" w:hAnsi="Times New Roman"/>
          <w:color w:val="000000"/>
          <w:spacing w:val="-2"/>
          <w:sz w:val="28"/>
          <w:lang w:val="ru-RU"/>
        </w:rPr>
        <w:t>гуманистических, демократических, семейны</w:t>
      </w:r>
      <w:r w:rsidRPr="000824F8">
        <w:rPr>
          <w:rFonts w:ascii="Times New Roman" w:hAnsi="Times New Roman"/>
          <w:color w:val="000000"/>
          <w:spacing w:val="-2"/>
          <w:sz w:val="28"/>
          <w:lang w:val="ru-RU"/>
        </w:rPr>
        <w:t>х ценностей, в том</w:t>
      </w:r>
      <w:r w:rsidRPr="000824F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841DB6" w:rsidRPr="000824F8" w:rsidRDefault="000824F8">
      <w:pPr>
        <w:numPr>
          <w:ilvl w:val="0"/>
          <w:numId w:val="1"/>
        </w:numPr>
        <w:spacing w:after="0"/>
        <w:jc w:val="both"/>
        <w:rPr>
          <w:lang w:val="ru-RU"/>
        </w:rPr>
      </w:pPr>
      <w:r w:rsidRPr="000824F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w:t>
      </w:r>
      <w:r w:rsidRPr="000824F8">
        <w:rPr>
          <w:rFonts w:ascii="Times New Roman" w:hAnsi="Times New Roman"/>
          <w:color w:val="000000"/>
          <w:sz w:val="28"/>
          <w:lang w:val="ru-RU"/>
        </w:rPr>
        <w:t>м;</w:t>
      </w:r>
    </w:p>
    <w:p w:rsidR="00841DB6" w:rsidRPr="000824F8" w:rsidRDefault="000824F8">
      <w:pPr>
        <w:numPr>
          <w:ilvl w:val="0"/>
          <w:numId w:val="1"/>
        </w:numPr>
        <w:spacing w:after="0"/>
        <w:jc w:val="both"/>
        <w:rPr>
          <w:lang w:val="ru-RU"/>
        </w:rPr>
      </w:pPr>
      <w:r w:rsidRPr="000824F8">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841DB6" w:rsidRPr="000824F8" w:rsidRDefault="000824F8">
      <w:pPr>
        <w:numPr>
          <w:ilvl w:val="0"/>
          <w:numId w:val="1"/>
        </w:numPr>
        <w:spacing w:after="0"/>
        <w:jc w:val="both"/>
        <w:rPr>
          <w:lang w:val="ru-RU"/>
        </w:rPr>
      </w:pPr>
      <w:r w:rsidRPr="000824F8">
        <w:rPr>
          <w:rFonts w:ascii="Times New Roman" w:hAnsi="Times New Roman"/>
          <w:color w:val="000000"/>
          <w:sz w:val="28"/>
          <w:lang w:val="ru-RU"/>
        </w:rPr>
        <w:t>умение взаимодействовать с социальными института</w:t>
      </w:r>
      <w:r w:rsidRPr="000824F8">
        <w:rPr>
          <w:rFonts w:ascii="Times New Roman" w:hAnsi="Times New Roman"/>
          <w:color w:val="000000"/>
          <w:sz w:val="28"/>
          <w:lang w:val="ru-RU"/>
        </w:rPr>
        <w:t>ми в соответствии с их функциями и назначением;</w:t>
      </w:r>
    </w:p>
    <w:p w:rsidR="00841DB6" w:rsidRPr="000824F8" w:rsidRDefault="000824F8">
      <w:pPr>
        <w:numPr>
          <w:ilvl w:val="0"/>
          <w:numId w:val="1"/>
        </w:numPr>
        <w:spacing w:after="0"/>
        <w:jc w:val="both"/>
        <w:rPr>
          <w:lang w:val="ru-RU"/>
        </w:rPr>
      </w:pPr>
      <w:r w:rsidRPr="000824F8">
        <w:rPr>
          <w:rFonts w:ascii="Times New Roman" w:hAnsi="Times New Roman"/>
          <w:color w:val="000000"/>
          <w:sz w:val="28"/>
          <w:lang w:val="ru-RU"/>
        </w:rPr>
        <w:t>готовность к гуманитарной и волонтёрской деятельности;</w:t>
      </w:r>
    </w:p>
    <w:p w:rsidR="00841DB6" w:rsidRDefault="000824F8">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841DB6" w:rsidRPr="000824F8" w:rsidRDefault="000824F8">
      <w:pPr>
        <w:numPr>
          <w:ilvl w:val="0"/>
          <w:numId w:val="2"/>
        </w:numPr>
        <w:spacing w:after="0"/>
        <w:jc w:val="both"/>
        <w:rPr>
          <w:lang w:val="ru-RU"/>
        </w:rPr>
      </w:pPr>
      <w:r w:rsidRPr="000824F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w:t>
      </w:r>
      <w:r w:rsidRPr="000824F8">
        <w:rPr>
          <w:rFonts w:ascii="Times New Roman" w:hAnsi="Times New Roman"/>
          <w:color w:val="000000"/>
          <w:sz w:val="28"/>
          <w:lang w:val="ru-RU"/>
        </w:rPr>
        <w:t xml:space="preserve">зучения произведений русской и зарубежной литературы, а также литератур народов России; </w:t>
      </w:r>
    </w:p>
    <w:p w:rsidR="00841DB6" w:rsidRPr="000824F8" w:rsidRDefault="000824F8">
      <w:pPr>
        <w:numPr>
          <w:ilvl w:val="0"/>
          <w:numId w:val="2"/>
        </w:numPr>
        <w:spacing w:after="0"/>
        <w:jc w:val="both"/>
        <w:rPr>
          <w:lang w:val="ru-RU"/>
        </w:rPr>
      </w:pPr>
      <w:r w:rsidRPr="000824F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w:t>
      </w:r>
      <w:r w:rsidRPr="000824F8">
        <w:rPr>
          <w:rFonts w:ascii="Times New Roman" w:hAnsi="Times New Roman"/>
          <w:color w:val="000000"/>
          <w:sz w:val="28"/>
          <w:lang w:val="ru-RU"/>
        </w:rPr>
        <w:lastRenderedPageBreak/>
        <w:t>народов России, внимание к их воплощению в литературе, а та</w:t>
      </w:r>
      <w:r w:rsidRPr="000824F8">
        <w:rPr>
          <w:rFonts w:ascii="Times New Roman" w:hAnsi="Times New Roman"/>
          <w:color w:val="000000"/>
          <w:sz w:val="28"/>
          <w:lang w:val="ru-RU"/>
        </w:rPr>
        <w:t xml:space="preserve">кже достижениям России в науке, искусстве, спорте, технологиях, труде, отражённым в художественных произведениях; </w:t>
      </w:r>
    </w:p>
    <w:p w:rsidR="00841DB6" w:rsidRPr="000824F8" w:rsidRDefault="000824F8">
      <w:pPr>
        <w:numPr>
          <w:ilvl w:val="0"/>
          <w:numId w:val="2"/>
        </w:numPr>
        <w:spacing w:after="0"/>
        <w:jc w:val="both"/>
        <w:rPr>
          <w:lang w:val="ru-RU"/>
        </w:rPr>
      </w:pPr>
      <w:r w:rsidRPr="000824F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w:t>
      </w:r>
      <w:r w:rsidRPr="000824F8">
        <w:rPr>
          <w:rFonts w:ascii="Times New Roman" w:hAnsi="Times New Roman"/>
          <w:color w:val="000000"/>
          <w:sz w:val="28"/>
          <w:lang w:val="ru-RU"/>
        </w:rPr>
        <w:t>уры;</w:t>
      </w:r>
    </w:p>
    <w:p w:rsidR="00841DB6" w:rsidRDefault="000824F8">
      <w:pPr>
        <w:spacing w:after="0"/>
        <w:ind w:firstLine="600"/>
        <w:jc w:val="both"/>
      </w:pPr>
      <w:r>
        <w:rPr>
          <w:rFonts w:ascii="Times New Roman" w:hAnsi="Times New Roman"/>
          <w:color w:val="000000"/>
          <w:sz w:val="28"/>
        </w:rPr>
        <w:t>3) духовно-нравственного воспитания:</w:t>
      </w:r>
    </w:p>
    <w:p w:rsidR="00841DB6" w:rsidRPr="000824F8" w:rsidRDefault="000824F8">
      <w:pPr>
        <w:numPr>
          <w:ilvl w:val="0"/>
          <w:numId w:val="3"/>
        </w:numPr>
        <w:spacing w:after="0"/>
        <w:jc w:val="both"/>
        <w:rPr>
          <w:lang w:val="ru-RU"/>
        </w:rPr>
      </w:pPr>
      <w:r w:rsidRPr="000824F8">
        <w:rPr>
          <w:rFonts w:ascii="Times New Roman" w:hAnsi="Times New Roman"/>
          <w:color w:val="000000"/>
          <w:sz w:val="28"/>
          <w:lang w:val="ru-RU"/>
        </w:rPr>
        <w:t>осознание духовных ценностей российского народа;</w:t>
      </w:r>
    </w:p>
    <w:p w:rsidR="00841DB6" w:rsidRPr="000824F8" w:rsidRDefault="000824F8">
      <w:pPr>
        <w:numPr>
          <w:ilvl w:val="0"/>
          <w:numId w:val="3"/>
        </w:numPr>
        <w:spacing w:after="0"/>
        <w:jc w:val="both"/>
        <w:rPr>
          <w:lang w:val="ru-RU"/>
        </w:rPr>
      </w:pPr>
      <w:r w:rsidRPr="000824F8">
        <w:rPr>
          <w:rFonts w:ascii="Times New Roman" w:hAnsi="Times New Roman"/>
          <w:color w:val="000000"/>
          <w:sz w:val="28"/>
          <w:lang w:val="ru-RU"/>
        </w:rPr>
        <w:t xml:space="preserve">сформированность нравственного сознания, этического поведения; </w:t>
      </w:r>
    </w:p>
    <w:p w:rsidR="00841DB6" w:rsidRPr="000824F8" w:rsidRDefault="000824F8">
      <w:pPr>
        <w:numPr>
          <w:ilvl w:val="0"/>
          <w:numId w:val="3"/>
        </w:numPr>
        <w:spacing w:after="0"/>
        <w:jc w:val="both"/>
        <w:rPr>
          <w:lang w:val="ru-RU"/>
        </w:rPr>
      </w:pPr>
      <w:r w:rsidRPr="000824F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w:t>
      </w:r>
      <w:r w:rsidRPr="000824F8">
        <w:rPr>
          <w:rFonts w:ascii="Times New Roman" w:hAnsi="Times New Roman"/>
          <w:color w:val="000000"/>
          <w:sz w:val="28"/>
          <w:lang w:val="ru-RU"/>
        </w:rPr>
        <w:t>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41DB6" w:rsidRPr="000824F8" w:rsidRDefault="000824F8">
      <w:pPr>
        <w:numPr>
          <w:ilvl w:val="0"/>
          <w:numId w:val="3"/>
        </w:numPr>
        <w:spacing w:after="0"/>
        <w:jc w:val="both"/>
        <w:rPr>
          <w:lang w:val="ru-RU"/>
        </w:rPr>
      </w:pPr>
      <w:r w:rsidRPr="000824F8">
        <w:rPr>
          <w:rFonts w:ascii="Times New Roman" w:hAnsi="Times New Roman"/>
          <w:color w:val="000000"/>
          <w:sz w:val="28"/>
          <w:lang w:val="ru-RU"/>
        </w:rPr>
        <w:t>осознание личного вклада в построение устойчивого будущего;</w:t>
      </w:r>
    </w:p>
    <w:p w:rsidR="00841DB6" w:rsidRPr="000824F8" w:rsidRDefault="000824F8">
      <w:pPr>
        <w:numPr>
          <w:ilvl w:val="0"/>
          <w:numId w:val="3"/>
        </w:numPr>
        <w:spacing w:after="0"/>
        <w:jc w:val="both"/>
        <w:rPr>
          <w:lang w:val="ru-RU"/>
        </w:rPr>
      </w:pPr>
      <w:r w:rsidRPr="000824F8">
        <w:rPr>
          <w:rFonts w:ascii="Times New Roman" w:hAnsi="Times New Roman"/>
          <w:color w:val="000000"/>
          <w:sz w:val="28"/>
          <w:lang w:val="ru-RU"/>
        </w:rPr>
        <w:t>ответственное отношение к своим родителям, создан</w:t>
      </w:r>
      <w:r w:rsidRPr="000824F8">
        <w:rPr>
          <w:rFonts w:ascii="Times New Roman" w:hAnsi="Times New Roman"/>
          <w:color w:val="000000"/>
          <w:sz w:val="28"/>
          <w:lang w:val="ru-RU"/>
        </w:rPr>
        <w:t>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41DB6" w:rsidRDefault="000824F8">
      <w:pPr>
        <w:spacing w:after="0"/>
        <w:ind w:firstLine="600"/>
        <w:jc w:val="both"/>
      </w:pPr>
      <w:r>
        <w:rPr>
          <w:rFonts w:ascii="Times New Roman" w:hAnsi="Times New Roman"/>
          <w:color w:val="000000"/>
          <w:sz w:val="28"/>
        </w:rPr>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841DB6" w:rsidRPr="000824F8" w:rsidRDefault="000824F8">
      <w:pPr>
        <w:numPr>
          <w:ilvl w:val="0"/>
          <w:numId w:val="4"/>
        </w:numPr>
        <w:spacing w:after="0"/>
        <w:jc w:val="both"/>
        <w:rPr>
          <w:lang w:val="ru-RU"/>
        </w:rPr>
      </w:pPr>
      <w:r w:rsidRPr="000824F8">
        <w:rPr>
          <w:rFonts w:ascii="Times New Roman" w:hAnsi="Times New Roman"/>
          <w:color w:val="000000"/>
          <w:sz w:val="28"/>
          <w:lang w:val="ru-RU"/>
        </w:rPr>
        <w:t>эстетическое отношение к миру, включая эстетику быта, научного и т</w:t>
      </w:r>
      <w:r w:rsidRPr="000824F8">
        <w:rPr>
          <w:rFonts w:ascii="Times New Roman" w:hAnsi="Times New Roman"/>
          <w:color w:val="000000"/>
          <w:sz w:val="28"/>
          <w:lang w:val="ru-RU"/>
        </w:rPr>
        <w:t>ехнического творчества, спорта, труда, общественных отношений;</w:t>
      </w:r>
    </w:p>
    <w:p w:rsidR="00841DB6" w:rsidRPr="000824F8" w:rsidRDefault="000824F8">
      <w:pPr>
        <w:numPr>
          <w:ilvl w:val="0"/>
          <w:numId w:val="4"/>
        </w:numPr>
        <w:spacing w:after="0"/>
        <w:jc w:val="both"/>
        <w:rPr>
          <w:lang w:val="ru-RU"/>
        </w:rPr>
      </w:pPr>
      <w:r w:rsidRPr="000824F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841DB6" w:rsidRPr="000824F8" w:rsidRDefault="000824F8">
      <w:pPr>
        <w:numPr>
          <w:ilvl w:val="0"/>
          <w:numId w:val="4"/>
        </w:numPr>
        <w:spacing w:after="0"/>
        <w:jc w:val="both"/>
        <w:rPr>
          <w:lang w:val="ru-RU"/>
        </w:rPr>
      </w:pPr>
      <w:r w:rsidRPr="000824F8">
        <w:rPr>
          <w:rFonts w:ascii="Times New Roman" w:hAnsi="Times New Roman"/>
          <w:color w:val="000000"/>
          <w:sz w:val="28"/>
          <w:lang w:val="ru-RU"/>
        </w:rPr>
        <w:t>убеждённость в значимости</w:t>
      </w:r>
      <w:r w:rsidRPr="000824F8">
        <w:rPr>
          <w:rFonts w:ascii="Times New Roman" w:hAnsi="Times New Roman"/>
          <w:color w:val="000000"/>
          <w:sz w:val="28"/>
          <w:lang w:val="ru-RU"/>
        </w:rPr>
        <w:t xml:space="preserve"> для личности и общества отечественного и мирового искусства, этнических культурных традиций и устного народного творчества;</w:t>
      </w:r>
    </w:p>
    <w:p w:rsidR="00841DB6" w:rsidRPr="000824F8" w:rsidRDefault="000824F8">
      <w:pPr>
        <w:numPr>
          <w:ilvl w:val="0"/>
          <w:numId w:val="4"/>
        </w:numPr>
        <w:spacing w:after="0"/>
        <w:jc w:val="both"/>
        <w:rPr>
          <w:lang w:val="ru-RU"/>
        </w:rPr>
      </w:pPr>
      <w:r w:rsidRPr="000824F8">
        <w:rPr>
          <w:rFonts w:ascii="Times New Roman" w:hAnsi="Times New Roman"/>
          <w:color w:val="000000"/>
          <w:sz w:val="28"/>
          <w:lang w:val="ru-RU"/>
        </w:rPr>
        <w:t xml:space="preserve">готовность к самовыражению в разных видах искусства, стремление проявлять качества творческой личности, в том числе при выполнении </w:t>
      </w:r>
      <w:r w:rsidRPr="000824F8">
        <w:rPr>
          <w:rFonts w:ascii="Times New Roman" w:hAnsi="Times New Roman"/>
          <w:color w:val="000000"/>
          <w:sz w:val="28"/>
          <w:lang w:val="ru-RU"/>
        </w:rPr>
        <w:t>творческих работ по литературе;</w:t>
      </w:r>
    </w:p>
    <w:p w:rsidR="00841DB6" w:rsidRDefault="000824F8">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841DB6" w:rsidRPr="000824F8" w:rsidRDefault="000824F8">
      <w:pPr>
        <w:numPr>
          <w:ilvl w:val="0"/>
          <w:numId w:val="5"/>
        </w:numPr>
        <w:spacing w:after="0"/>
        <w:jc w:val="both"/>
        <w:rPr>
          <w:lang w:val="ru-RU"/>
        </w:rPr>
      </w:pPr>
      <w:r w:rsidRPr="000824F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841DB6" w:rsidRPr="000824F8" w:rsidRDefault="000824F8">
      <w:pPr>
        <w:numPr>
          <w:ilvl w:val="0"/>
          <w:numId w:val="5"/>
        </w:numPr>
        <w:spacing w:after="0"/>
        <w:jc w:val="both"/>
        <w:rPr>
          <w:lang w:val="ru-RU"/>
        </w:rPr>
      </w:pPr>
      <w:r w:rsidRPr="000824F8">
        <w:rPr>
          <w:rFonts w:ascii="Times New Roman" w:hAnsi="Times New Roman"/>
          <w:color w:val="000000"/>
          <w:sz w:val="28"/>
          <w:lang w:val="ru-RU"/>
        </w:rPr>
        <w:lastRenderedPageBreak/>
        <w:t>потребность в физическом совершенствовании, занятиях спортивно-оздоровительной деятельностью;</w:t>
      </w:r>
    </w:p>
    <w:p w:rsidR="00841DB6" w:rsidRPr="000824F8" w:rsidRDefault="000824F8">
      <w:pPr>
        <w:numPr>
          <w:ilvl w:val="0"/>
          <w:numId w:val="5"/>
        </w:numPr>
        <w:spacing w:after="0"/>
        <w:jc w:val="both"/>
        <w:rPr>
          <w:lang w:val="ru-RU"/>
        </w:rPr>
      </w:pPr>
      <w:r w:rsidRPr="000824F8">
        <w:rPr>
          <w:rFonts w:ascii="Times New Roman" w:hAnsi="Times New Roman"/>
          <w:color w:val="000000"/>
          <w:sz w:val="28"/>
          <w:lang w:val="ru-RU"/>
        </w:rPr>
        <w:t>акти</w:t>
      </w:r>
      <w:r w:rsidRPr="000824F8">
        <w:rPr>
          <w:rFonts w:ascii="Times New Roman" w:hAnsi="Times New Roman"/>
          <w:color w:val="000000"/>
          <w:sz w:val="28"/>
          <w:lang w:val="ru-RU"/>
        </w:rPr>
        <w:t>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841DB6" w:rsidRDefault="000824F8">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841DB6" w:rsidRPr="000824F8" w:rsidRDefault="000824F8">
      <w:pPr>
        <w:numPr>
          <w:ilvl w:val="0"/>
          <w:numId w:val="6"/>
        </w:numPr>
        <w:spacing w:after="0"/>
        <w:jc w:val="both"/>
        <w:rPr>
          <w:lang w:val="ru-RU"/>
        </w:rPr>
      </w:pPr>
      <w:r w:rsidRPr="000824F8">
        <w:rPr>
          <w:rFonts w:ascii="Times New Roman" w:hAnsi="Times New Roman"/>
          <w:color w:val="000000"/>
          <w:sz w:val="28"/>
          <w:lang w:val="ru-RU"/>
        </w:rPr>
        <w:t>готовность к труду, осознание ценности мастерства, трудол</w:t>
      </w:r>
      <w:r w:rsidRPr="000824F8">
        <w:rPr>
          <w:rFonts w:ascii="Times New Roman" w:hAnsi="Times New Roman"/>
          <w:color w:val="000000"/>
          <w:sz w:val="28"/>
          <w:lang w:val="ru-RU"/>
        </w:rPr>
        <w:t>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41DB6" w:rsidRPr="000824F8" w:rsidRDefault="000824F8">
      <w:pPr>
        <w:numPr>
          <w:ilvl w:val="0"/>
          <w:numId w:val="6"/>
        </w:numPr>
        <w:spacing w:after="0"/>
        <w:jc w:val="both"/>
        <w:rPr>
          <w:lang w:val="ru-RU"/>
        </w:rPr>
      </w:pPr>
      <w:r w:rsidRPr="000824F8">
        <w:rPr>
          <w:rFonts w:ascii="Times New Roman" w:hAnsi="Times New Roman"/>
          <w:color w:val="000000"/>
          <w:sz w:val="28"/>
          <w:lang w:val="ru-RU"/>
        </w:rPr>
        <w:t>готовность к активной деятельности технологической и социальной направленности, способ</w:t>
      </w:r>
      <w:r w:rsidRPr="000824F8">
        <w:rPr>
          <w:rFonts w:ascii="Times New Roman" w:hAnsi="Times New Roman"/>
          <w:color w:val="000000"/>
          <w:sz w:val="28"/>
          <w:lang w:val="ru-RU"/>
        </w:rPr>
        <w:t xml:space="preserve">ность инициировать, планировать и самостоятельно выполнять такую деятельность в процессе литературного образования; </w:t>
      </w:r>
    </w:p>
    <w:p w:rsidR="00841DB6" w:rsidRPr="000824F8" w:rsidRDefault="000824F8">
      <w:pPr>
        <w:numPr>
          <w:ilvl w:val="0"/>
          <w:numId w:val="6"/>
        </w:numPr>
        <w:spacing w:after="0"/>
        <w:jc w:val="both"/>
        <w:rPr>
          <w:lang w:val="ru-RU"/>
        </w:rPr>
      </w:pPr>
      <w:r w:rsidRPr="000824F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w:t>
      </w:r>
      <w:r w:rsidRPr="000824F8">
        <w:rPr>
          <w:rFonts w:ascii="Times New Roman" w:hAnsi="Times New Roman"/>
          <w:color w:val="000000"/>
          <w:sz w:val="28"/>
          <w:lang w:val="ru-RU"/>
        </w:rPr>
        <w:t xml:space="preserve">изненные планы, в том числе ориентируясь на поступки литературных героев; </w:t>
      </w:r>
    </w:p>
    <w:p w:rsidR="00841DB6" w:rsidRPr="000824F8" w:rsidRDefault="000824F8">
      <w:pPr>
        <w:numPr>
          <w:ilvl w:val="0"/>
          <w:numId w:val="6"/>
        </w:numPr>
        <w:spacing w:after="0"/>
        <w:jc w:val="both"/>
        <w:rPr>
          <w:lang w:val="ru-RU"/>
        </w:rPr>
      </w:pPr>
      <w:r w:rsidRPr="000824F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841DB6" w:rsidRDefault="000824F8">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841DB6" w:rsidRPr="000824F8" w:rsidRDefault="000824F8">
      <w:pPr>
        <w:numPr>
          <w:ilvl w:val="0"/>
          <w:numId w:val="7"/>
        </w:numPr>
        <w:spacing w:after="0"/>
        <w:jc w:val="both"/>
        <w:rPr>
          <w:lang w:val="ru-RU"/>
        </w:rPr>
      </w:pPr>
      <w:r w:rsidRPr="000824F8">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841DB6" w:rsidRPr="000824F8" w:rsidRDefault="000824F8">
      <w:pPr>
        <w:numPr>
          <w:ilvl w:val="0"/>
          <w:numId w:val="7"/>
        </w:numPr>
        <w:spacing w:after="0"/>
        <w:jc w:val="both"/>
        <w:rPr>
          <w:lang w:val="ru-RU"/>
        </w:rPr>
      </w:pPr>
      <w:r w:rsidRPr="000824F8">
        <w:rPr>
          <w:rFonts w:ascii="Times New Roman" w:hAnsi="Times New Roman"/>
          <w:color w:val="000000"/>
          <w:sz w:val="28"/>
          <w:lang w:val="ru-RU"/>
        </w:rPr>
        <w:t>планирование и осуще</w:t>
      </w:r>
      <w:r w:rsidRPr="000824F8">
        <w:rPr>
          <w:rFonts w:ascii="Times New Roman" w:hAnsi="Times New Roman"/>
          <w:color w:val="000000"/>
          <w:sz w:val="28"/>
          <w:lang w:val="ru-RU"/>
        </w:rPr>
        <w:t xml:space="preserve">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841DB6" w:rsidRPr="000824F8" w:rsidRDefault="000824F8">
      <w:pPr>
        <w:numPr>
          <w:ilvl w:val="0"/>
          <w:numId w:val="7"/>
        </w:numPr>
        <w:spacing w:after="0"/>
        <w:jc w:val="both"/>
        <w:rPr>
          <w:lang w:val="ru-RU"/>
        </w:rPr>
      </w:pPr>
      <w:r w:rsidRPr="000824F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w:t>
      </w:r>
      <w:r w:rsidRPr="000824F8">
        <w:rPr>
          <w:rFonts w:ascii="Times New Roman" w:hAnsi="Times New Roman"/>
          <w:color w:val="000000"/>
          <w:sz w:val="28"/>
          <w:lang w:val="ru-RU"/>
        </w:rPr>
        <w:t>х; умение прогнозировать неблагоприятные экологические последствия предпринимаемых действий, предотвращать их;</w:t>
      </w:r>
    </w:p>
    <w:p w:rsidR="00841DB6" w:rsidRPr="000824F8" w:rsidRDefault="000824F8">
      <w:pPr>
        <w:numPr>
          <w:ilvl w:val="0"/>
          <w:numId w:val="7"/>
        </w:numPr>
        <w:spacing w:after="0"/>
        <w:jc w:val="both"/>
        <w:rPr>
          <w:lang w:val="ru-RU"/>
        </w:rPr>
      </w:pPr>
      <w:r w:rsidRPr="000824F8">
        <w:rPr>
          <w:rFonts w:ascii="Times New Roman" w:hAnsi="Times New Roman"/>
          <w:color w:val="000000"/>
          <w:sz w:val="28"/>
          <w:lang w:val="ru-RU"/>
        </w:rPr>
        <w:lastRenderedPageBreak/>
        <w:t>расширение опыта деятельности экологической направленности, в том числе представленной в произведениях русской, зарубежной литературы и литератур</w:t>
      </w:r>
      <w:r w:rsidRPr="000824F8">
        <w:rPr>
          <w:rFonts w:ascii="Times New Roman" w:hAnsi="Times New Roman"/>
          <w:color w:val="000000"/>
          <w:sz w:val="28"/>
          <w:lang w:val="ru-RU"/>
        </w:rPr>
        <w:t xml:space="preserve"> народов России;</w:t>
      </w:r>
    </w:p>
    <w:p w:rsidR="00841DB6" w:rsidRDefault="000824F8">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841DB6" w:rsidRPr="000824F8" w:rsidRDefault="000824F8">
      <w:pPr>
        <w:numPr>
          <w:ilvl w:val="0"/>
          <w:numId w:val="8"/>
        </w:numPr>
        <w:spacing w:after="0"/>
        <w:jc w:val="both"/>
        <w:rPr>
          <w:lang w:val="ru-RU"/>
        </w:rPr>
      </w:pPr>
      <w:r w:rsidRPr="000824F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41DB6" w:rsidRPr="000824F8" w:rsidRDefault="000824F8">
      <w:pPr>
        <w:numPr>
          <w:ilvl w:val="0"/>
          <w:numId w:val="8"/>
        </w:numPr>
        <w:spacing w:after="0"/>
        <w:jc w:val="both"/>
        <w:rPr>
          <w:lang w:val="ru-RU"/>
        </w:rPr>
      </w:pPr>
      <w:r w:rsidRPr="000824F8">
        <w:rPr>
          <w:rFonts w:ascii="Times New Roman" w:hAnsi="Times New Roman"/>
          <w:color w:val="000000"/>
          <w:sz w:val="28"/>
          <w:lang w:val="ru-RU"/>
        </w:rPr>
        <w:t>совер</w:t>
      </w:r>
      <w:r w:rsidRPr="000824F8">
        <w:rPr>
          <w:rFonts w:ascii="Times New Roman" w:hAnsi="Times New Roman"/>
          <w:color w:val="000000"/>
          <w:sz w:val="28"/>
          <w:lang w:val="ru-RU"/>
        </w:rPr>
        <w:t>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841DB6" w:rsidRPr="000824F8" w:rsidRDefault="000824F8">
      <w:pPr>
        <w:numPr>
          <w:ilvl w:val="0"/>
          <w:numId w:val="8"/>
        </w:numPr>
        <w:spacing w:after="0"/>
        <w:jc w:val="both"/>
        <w:rPr>
          <w:lang w:val="ru-RU"/>
        </w:rPr>
      </w:pPr>
      <w:r w:rsidRPr="000824F8">
        <w:rPr>
          <w:rFonts w:ascii="Times New Roman" w:hAnsi="Times New Roman"/>
          <w:color w:val="000000"/>
          <w:sz w:val="28"/>
          <w:lang w:val="ru-RU"/>
        </w:rPr>
        <w:t xml:space="preserve">осознание ценности научной деятельности, готовность осуществлять проектную </w:t>
      </w:r>
      <w:r w:rsidRPr="000824F8">
        <w:rPr>
          <w:rFonts w:ascii="Times New Roman" w:hAnsi="Times New Roman"/>
          <w:color w:val="000000"/>
          <w:sz w:val="28"/>
          <w:lang w:val="ru-RU"/>
        </w:rPr>
        <w:t xml:space="preserve">и исследовательскую деятельность индивидуально и в группе, в том числе на литературные темы. </w:t>
      </w:r>
    </w:p>
    <w:p w:rsidR="00841DB6" w:rsidRPr="000824F8" w:rsidRDefault="000824F8">
      <w:pPr>
        <w:spacing w:after="0"/>
        <w:ind w:firstLine="600"/>
        <w:jc w:val="both"/>
        <w:rPr>
          <w:lang w:val="ru-RU"/>
        </w:rPr>
      </w:pPr>
      <w:r w:rsidRPr="000824F8">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0824F8">
        <w:rPr>
          <w:rFonts w:ascii="Times New Roman" w:hAnsi="Times New Roman"/>
          <w:color w:val="000000"/>
          <w:sz w:val="28"/>
          <w:lang w:val="ru-RU"/>
        </w:rPr>
        <w:t>у</w:t>
      </w:r>
      <w:proofErr w:type="gramEnd"/>
      <w:r w:rsidRPr="000824F8">
        <w:rPr>
          <w:rFonts w:ascii="Times New Roman" w:hAnsi="Times New Roman"/>
          <w:color w:val="000000"/>
          <w:sz w:val="28"/>
          <w:lang w:val="ru-RU"/>
        </w:rPr>
        <w:t xml:space="preserve"> обуча</w:t>
      </w:r>
      <w:r w:rsidRPr="000824F8">
        <w:rPr>
          <w:rFonts w:ascii="Times New Roman" w:hAnsi="Times New Roman"/>
          <w:color w:val="000000"/>
          <w:sz w:val="28"/>
          <w:lang w:val="ru-RU"/>
        </w:rPr>
        <w:t>ющихся совершенствуется эмоциональный интеллект, предполагающий сформированность:</w:t>
      </w:r>
    </w:p>
    <w:p w:rsidR="00841DB6" w:rsidRPr="000824F8" w:rsidRDefault="000824F8">
      <w:pPr>
        <w:numPr>
          <w:ilvl w:val="0"/>
          <w:numId w:val="9"/>
        </w:numPr>
        <w:spacing w:after="0"/>
        <w:jc w:val="both"/>
        <w:rPr>
          <w:lang w:val="ru-RU"/>
        </w:rPr>
      </w:pPr>
      <w:r w:rsidRPr="000824F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41DB6" w:rsidRPr="000824F8" w:rsidRDefault="000824F8">
      <w:pPr>
        <w:numPr>
          <w:ilvl w:val="0"/>
          <w:numId w:val="9"/>
        </w:numPr>
        <w:spacing w:after="0"/>
        <w:jc w:val="both"/>
        <w:rPr>
          <w:lang w:val="ru-RU"/>
        </w:rPr>
      </w:pPr>
      <w:r w:rsidRPr="000824F8">
        <w:rPr>
          <w:rFonts w:ascii="Times New Roman" w:hAnsi="Times New Roman"/>
          <w:color w:val="000000"/>
          <w:sz w:val="28"/>
          <w:lang w:val="ru-RU"/>
        </w:rPr>
        <w:t>саморегулиров</w:t>
      </w:r>
      <w:r w:rsidRPr="000824F8">
        <w:rPr>
          <w:rFonts w:ascii="Times New Roman" w:hAnsi="Times New Roman"/>
          <w:color w:val="000000"/>
          <w:sz w:val="28"/>
          <w:lang w:val="ru-RU"/>
        </w:rPr>
        <w:t>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41DB6" w:rsidRPr="000824F8" w:rsidRDefault="000824F8">
      <w:pPr>
        <w:numPr>
          <w:ilvl w:val="0"/>
          <w:numId w:val="9"/>
        </w:numPr>
        <w:spacing w:after="0"/>
        <w:jc w:val="both"/>
        <w:rPr>
          <w:lang w:val="ru-RU"/>
        </w:rPr>
      </w:pPr>
      <w:r w:rsidRPr="000824F8">
        <w:rPr>
          <w:rFonts w:ascii="Times New Roman" w:hAnsi="Times New Roman"/>
          <w:color w:val="000000"/>
          <w:sz w:val="28"/>
          <w:lang w:val="ru-RU"/>
        </w:rPr>
        <w:t>внутренней мотивации, включающей стремление к достижению цели и успеху, оп</w:t>
      </w:r>
      <w:r w:rsidRPr="000824F8">
        <w:rPr>
          <w:rFonts w:ascii="Times New Roman" w:hAnsi="Times New Roman"/>
          <w:color w:val="000000"/>
          <w:sz w:val="28"/>
          <w:lang w:val="ru-RU"/>
        </w:rPr>
        <w:t xml:space="preserve">тимизм, инициативность, умение действовать, исходя из своих возможностей; </w:t>
      </w:r>
    </w:p>
    <w:p w:rsidR="00841DB6" w:rsidRPr="000824F8" w:rsidRDefault="000824F8">
      <w:pPr>
        <w:numPr>
          <w:ilvl w:val="0"/>
          <w:numId w:val="9"/>
        </w:numPr>
        <w:spacing w:after="0"/>
        <w:jc w:val="both"/>
        <w:rPr>
          <w:lang w:val="ru-RU"/>
        </w:rPr>
      </w:pPr>
      <w:r w:rsidRPr="000824F8">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841DB6" w:rsidRPr="000824F8" w:rsidRDefault="000824F8">
      <w:pPr>
        <w:numPr>
          <w:ilvl w:val="0"/>
          <w:numId w:val="9"/>
        </w:numPr>
        <w:spacing w:after="0"/>
        <w:jc w:val="both"/>
        <w:rPr>
          <w:lang w:val="ru-RU"/>
        </w:rPr>
      </w:pPr>
      <w:r w:rsidRPr="000824F8">
        <w:rPr>
          <w:rFonts w:ascii="Times New Roman" w:hAnsi="Times New Roman"/>
          <w:color w:val="000000"/>
          <w:sz w:val="28"/>
          <w:lang w:val="ru-RU"/>
        </w:rPr>
        <w:t>социальных навыков,</w:t>
      </w:r>
      <w:r w:rsidRPr="000824F8">
        <w:rPr>
          <w:rFonts w:ascii="Times New Roman" w:hAnsi="Times New Roman"/>
          <w:color w:val="000000"/>
          <w:sz w:val="28"/>
          <w:lang w:val="ru-RU"/>
        </w:rPr>
        <w:t xml:space="preserve">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41DB6" w:rsidRPr="000824F8" w:rsidRDefault="00841DB6">
      <w:pPr>
        <w:spacing w:after="0"/>
        <w:ind w:left="120"/>
        <w:rPr>
          <w:lang w:val="ru-RU"/>
        </w:rPr>
      </w:pPr>
    </w:p>
    <w:p w:rsidR="00841DB6" w:rsidRPr="000824F8" w:rsidRDefault="000824F8">
      <w:pPr>
        <w:spacing w:after="0"/>
        <w:ind w:firstLine="600"/>
        <w:rPr>
          <w:lang w:val="ru-RU"/>
        </w:rPr>
      </w:pPr>
      <w:r w:rsidRPr="000824F8">
        <w:rPr>
          <w:rFonts w:ascii="Times New Roman" w:hAnsi="Times New Roman"/>
          <w:b/>
          <w:color w:val="000000"/>
          <w:sz w:val="28"/>
          <w:lang w:val="ru-RU"/>
        </w:rPr>
        <w:lastRenderedPageBreak/>
        <w:t>МЕТАПРЕДМЕТНЫЕ РЕЗУЛЬТАТЫ</w:t>
      </w:r>
    </w:p>
    <w:p w:rsidR="00841DB6" w:rsidRPr="000824F8" w:rsidRDefault="000824F8">
      <w:pPr>
        <w:spacing w:after="0"/>
        <w:ind w:firstLine="600"/>
        <w:jc w:val="both"/>
        <w:rPr>
          <w:lang w:val="ru-RU"/>
        </w:rPr>
      </w:pPr>
      <w:r w:rsidRPr="000824F8">
        <w:rPr>
          <w:rFonts w:ascii="Times New Roman" w:hAnsi="Times New Roman"/>
          <w:color w:val="000000"/>
          <w:sz w:val="28"/>
          <w:lang w:val="ru-RU"/>
        </w:rPr>
        <w:t>Метапредметные результаты освоения рабочей программы по литературе для с</w:t>
      </w:r>
      <w:r w:rsidRPr="000824F8">
        <w:rPr>
          <w:rFonts w:ascii="Times New Roman" w:hAnsi="Times New Roman"/>
          <w:color w:val="000000"/>
          <w:sz w:val="28"/>
          <w:lang w:val="ru-RU"/>
        </w:rPr>
        <w:t xml:space="preserve">реднего общего образования должны отражать: </w:t>
      </w:r>
    </w:p>
    <w:p w:rsidR="00841DB6" w:rsidRPr="000824F8" w:rsidRDefault="000824F8">
      <w:pPr>
        <w:spacing w:after="0"/>
        <w:ind w:firstLine="600"/>
        <w:jc w:val="both"/>
        <w:rPr>
          <w:lang w:val="ru-RU"/>
        </w:rPr>
      </w:pPr>
      <w:r w:rsidRPr="000824F8">
        <w:rPr>
          <w:rFonts w:ascii="Times New Roman" w:hAnsi="Times New Roman"/>
          <w:color w:val="000000"/>
          <w:sz w:val="28"/>
          <w:lang w:val="ru-RU"/>
        </w:rPr>
        <w:t xml:space="preserve">Овладение универсальными </w:t>
      </w:r>
      <w:r w:rsidRPr="000824F8">
        <w:rPr>
          <w:rFonts w:ascii="Times New Roman" w:hAnsi="Times New Roman"/>
          <w:b/>
          <w:color w:val="000000"/>
          <w:sz w:val="28"/>
          <w:lang w:val="ru-RU"/>
        </w:rPr>
        <w:t>учебными познавательными действиями</w:t>
      </w:r>
      <w:r w:rsidRPr="000824F8">
        <w:rPr>
          <w:rFonts w:ascii="Times New Roman" w:hAnsi="Times New Roman"/>
          <w:color w:val="000000"/>
          <w:sz w:val="28"/>
          <w:lang w:val="ru-RU"/>
        </w:rPr>
        <w:t>:</w:t>
      </w:r>
    </w:p>
    <w:p w:rsidR="00841DB6" w:rsidRDefault="000824F8">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841DB6" w:rsidRPr="000824F8" w:rsidRDefault="000824F8">
      <w:pPr>
        <w:numPr>
          <w:ilvl w:val="0"/>
          <w:numId w:val="10"/>
        </w:numPr>
        <w:spacing w:after="0"/>
        <w:jc w:val="both"/>
        <w:rPr>
          <w:lang w:val="ru-RU"/>
        </w:rPr>
      </w:pPr>
      <w:r w:rsidRPr="000824F8">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841DB6" w:rsidRPr="000824F8" w:rsidRDefault="000824F8">
      <w:pPr>
        <w:numPr>
          <w:ilvl w:val="0"/>
          <w:numId w:val="10"/>
        </w:numPr>
        <w:spacing w:after="0"/>
        <w:jc w:val="both"/>
        <w:rPr>
          <w:lang w:val="ru-RU"/>
        </w:rPr>
      </w:pPr>
      <w:r w:rsidRPr="000824F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w:t>
      </w:r>
      <w:r w:rsidRPr="000824F8">
        <w:rPr>
          <w:rFonts w:ascii="Times New Roman" w:hAnsi="Times New Roman"/>
          <w:color w:val="000000"/>
          <w:sz w:val="28"/>
          <w:lang w:val="ru-RU"/>
        </w:rPr>
        <w:t>в, классификации и обобщения литературных фактов;</w:t>
      </w:r>
    </w:p>
    <w:p w:rsidR="00841DB6" w:rsidRPr="000824F8" w:rsidRDefault="000824F8">
      <w:pPr>
        <w:numPr>
          <w:ilvl w:val="0"/>
          <w:numId w:val="10"/>
        </w:numPr>
        <w:spacing w:after="0"/>
        <w:jc w:val="both"/>
        <w:rPr>
          <w:lang w:val="ru-RU"/>
        </w:rPr>
      </w:pPr>
      <w:r w:rsidRPr="000824F8">
        <w:rPr>
          <w:rFonts w:ascii="Times New Roman" w:hAnsi="Times New Roman"/>
          <w:color w:val="000000"/>
          <w:sz w:val="28"/>
          <w:lang w:val="ru-RU"/>
        </w:rPr>
        <w:t>определять цели деятельности, задавать параметры и критерии их достижения;</w:t>
      </w:r>
    </w:p>
    <w:p w:rsidR="00841DB6" w:rsidRPr="000824F8" w:rsidRDefault="000824F8">
      <w:pPr>
        <w:numPr>
          <w:ilvl w:val="0"/>
          <w:numId w:val="10"/>
        </w:numPr>
        <w:spacing w:after="0"/>
        <w:jc w:val="both"/>
        <w:rPr>
          <w:lang w:val="ru-RU"/>
        </w:rPr>
      </w:pPr>
      <w:r w:rsidRPr="000824F8">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w:t>
      </w:r>
      <w:r w:rsidRPr="000824F8">
        <w:rPr>
          <w:rFonts w:ascii="Times New Roman" w:hAnsi="Times New Roman"/>
          <w:color w:val="000000"/>
          <w:sz w:val="28"/>
          <w:lang w:val="ru-RU"/>
        </w:rPr>
        <w:t xml:space="preserve"> фактов историко-литературного процесса; </w:t>
      </w:r>
    </w:p>
    <w:p w:rsidR="00841DB6" w:rsidRPr="000824F8" w:rsidRDefault="000824F8">
      <w:pPr>
        <w:numPr>
          <w:ilvl w:val="0"/>
          <w:numId w:val="10"/>
        </w:numPr>
        <w:spacing w:after="0"/>
        <w:jc w:val="both"/>
        <w:rPr>
          <w:lang w:val="ru-RU"/>
        </w:rPr>
      </w:pPr>
      <w:r w:rsidRPr="000824F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41DB6" w:rsidRPr="000824F8" w:rsidRDefault="000824F8">
      <w:pPr>
        <w:numPr>
          <w:ilvl w:val="0"/>
          <w:numId w:val="10"/>
        </w:numPr>
        <w:spacing w:after="0"/>
        <w:jc w:val="both"/>
        <w:rPr>
          <w:lang w:val="ru-RU"/>
        </w:rPr>
      </w:pPr>
      <w:r w:rsidRPr="000824F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w:t>
      </w:r>
      <w:r w:rsidRPr="000824F8">
        <w:rPr>
          <w:rFonts w:ascii="Times New Roman" w:hAnsi="Times New Roman"/>
          <w:color w:val="000000"/>
          <w:sz w:val="28"/>
          <w:lang w:val="ru-RU"/>
        </w:rPr>
        <w:t xml:space="preserve">ьности; </w:t>
      </w:r>
    </w:p>
    <w:p w:rsidR="00841DB6" w:rsidRPr="000824F8" w:rsidRDefault="000824F8">
      <w:pPr>
        <w:numPr>
          <w:ilvl w:val="0"/>
          <w:numId w:val="10"/>
        </w:numPr>
        <w:spacing w:after="0"/>
        <w:jc w:val="both"/>
        <w:rPr>
          <w:lang w:val="ru-RU"/>
        </w:rPr>
      </w:pPr>
      <w:r w:rsidRPr="000824F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41DB6" w:rsidRPr="000824F8" w:rsidRDefault="000824F8">
      <w:pPr>
        <w:numPr>
          <w:ilvl w:val="0"/>
          <w:numId w:val="10"/>
        </w:numPr>
        <w:spacing w:after="0"/>
        <w:jc w:val="both"/>
        <w:rPr>
          <w:lang w:val="ru-RU"/>
        </w:rPr>
      </w:pPr>
      <w:r w:rsidRPr="000824F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w:t>
      </w:r>
      <w:r w:rsidRPr="000824F8">
        <w:rPr>
          <w:rFonts w:ascii="Times New Roman" w:hAnsi="Times New Roman"/>
          <w:color w:val="000000"/>
          <w:sz w:val="28"/>
          <w:lang w:val="ru-RU"/>
        </w:rPr>
        <w:t>ский опыт;</w:t>
      </w:r>
    </w:p>
    <w:p w:rsidR="00841DB6" w:rsidRDefault="000824F8">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исследовательские действия: </w:t>
      </w:r>
    </w:p>
    <w:p w:rsidR="00841DB6" w:rsidRPr="000824F8" w:rsidRDefault="000824F8">
      <w:pPr>
        <w:numPr>
          <w:ilvl w:val="0"/>
          <w:numId w:val="11"/>
        </w:numPr>
        <w:spacing w:after="0"/>
        <w:jc w:val="both"/>
        <w:rPr>
          <w:lang w:val="ru-RU"/>
        </w:rPr>
      </w:pPr>
      <w:r w:rsidRPr="000824F8">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w:t>
      </w:r>
      <w:r w:rsidRPr="000824F8">
        <w:rPr>
          <w:rFonts w:ascii="Times New Roman" w:hAnsi="Times New Roman"/>
          <w:color w:val="000000"/>
          <w:sz w:val="28"/>
          <w:lang w:val="ru-RU"/>
        </w:rPr>
        <w:t xml:space="preserve">тоятельному поиску методов решения практических задач, применению различных методов познания; </w:t>
      </w:r>
    </w:p>
    <w:p w:rsidR="00841DB6" w:rsidRPr="000824F8" w:rsidRDefault="000824F8">
      <w:pPr>
        <w:numPr>
          <w:ilvl w:val="0"/>
          <w:numId w:val="11"/>
        </w:numPr>
        <w:spacing w:after="0"/>
        <w:jc w:val="both"/>
        <w:rPr>
          <w:lang w:val="ru-RU"/>
        </w:rPr>
      </w:pPr>
      <w:r w:rsidRPr="000824F8">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w:t>
      </w:r>
      <w:r w:rsidRPr="000824F8">
        <w:rPr>
          <w:rFonts w:ascii="Times New Roman" w:hAnsi="Times New Roman"/>
          <w:color w:val="000000"/>
          <w:sz w:val="28"/>
          <w:lang w:val="ru-RU"/>
        </w:rPr>
        <w:lastRenderedPageBreak/>
        <w:t>различных учебных ситуациях, в том числ</w:t>
      </w:r>
      <w:r w:rsidRPr="000824F8">
        <w:rPr>
          <w:rFonts w:ascii="Times New Roman" w:hAnsi="Times New Roman"/>
          <w:color w:val="000000"/>
          <w:sz w:val="28"/>
          <w:lang w:val="ru-RU"/>
        </w:rPr>
        <w:t xml:space="preserve">е при создании учебных и социальных проектов; </w:t>
      </w:r>
    </w:p>
    <w:p w:rsidR="00841DB6" w:rsidRPr="000824F8" w:rsidRDefault="000824F8">
      <w:pPr>
        <w:numPr>
          <w:ilvl w:val="0"/>
          <w:numId w:val="11"/>
        </w:numPr>
        <w:spacing w:after="0"/>
        <w:jc w:val="both"/>
        <w:rPr>
          <w:lang w:val="ru-RU"/>
        </w:rPr>
      </w:pPr>
      <w:r w:rsidRPr="000824F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841DB6" w:rsidRPr="000824F8" w:rsidRDefault="000824F8">
      <w:pPr>
        <w:numPr>
          <w:ilvl w:val="0"/>
          <w:numId w:val="11"/>
        </w:numPr>
        <w:spacing w:after="0"/>
        <w:jc w:val="both"/>
        <w:rPr>
          <w:lang w:val="ru-RU"/>
        </w:rPr>
      </w:pPr>
      <w:r w:rsidRPr="000824F8">
        <w:rPr>
          <w:rFonts w:ascii="Times New Roman" w:hAnsi="Times New Roman"/>
          <w:color w:val="000000"/>
          <w:sz w:val="28"/>
          <w:lang w:val="ru-RU"/>
        </w:rPr>
        <w:t xml:space="preserve">ставить и формулировать собственные задачи в образовательной деятельности и </w:t>
      </w:r>
      <w:r w:rsidRPr="000824F8">
        <w:rPr>
          <w:rFonts w:ascii="Times New Roman" w:hAnsi="Times New Roman"/>
          <w:color w:val="000000"/>
          <w:sz w:val="28"/>
          <w:lang w:val="ru-RU"/>
        </w:rPr>
        <w:t>жизненных ситуациях с учётом собственного читательского опыта;</w:t>
      </w:r>
    </w:p>
    <w:p w:rsidR="00841DB6" w:rsidRPr="000824F8" w:rsidRDefault="000824F8">
      <w:pPr>
        <w:numPr>
          <w:ilvl w:val="0"/>
          <w:numId w:val="11"/>
        </w:numPr>
        <w:spacing w:after="0"/>
        <w:jc w:val="both"/>
        <w:rPr>
          <w:lang w:val="ru-RU"/>
        </w:rPr>
      </w:pPr>
      <w:r w:rsidRPr="000824F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w:t>
      </w:r>
      <w:r w:rsidRPr="000824F8">
        <w:rPr>
          <w:rFonts w:ascii="Times New Roman" w:hAnsi="Times New Roman"/>
          <w:color w:val="000000"/>
          <w:sz w:val="28"/>
          <w:lang w:val="ru-RU"/>
        </w:rPr>
        <w:t>ий, задавать параметры и критерии решения;</w:t>
      </w:r>
    </w:p>
    <w:p w:rsidR="00841DB6" w:rsidRPr="000824F8" w:rsidRDefault="000824F8">
      <w:pPr>
        <w:numPr>
          <w:ilvl w:val="0"/>
          <w:numId w:val="11"/>
        </w:numPr>
        <w:spacing w:after="0"/>
        <w:jc w:val="both"/>
        <w:rPr>
          <w:lang w:val="ru-RU"/>
        </w:rPr>
      </w:pPr>
      <w:r w:rsidRPr="000824F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41DB6" w:rsidRPr="000824F8" w:rsidRDefault="000824F8">
      <w:pPr>
        <w:numPr>
          <w:ilvl w:val="0"/>
          <w:numId w:val="11"/>
        </w:numPr>
        <w:spacing w:after="0"/>
        <w:jc w:val="both"/>
        <w:rPr>
          <w:lang w:val="ru-RU"/>
        </w:rPr>
      </w:pPr>
      <w:r w:rsidRPr="000824F8">
        <w:rPr>
          <w:rFonts w:ascii="Times New Roman" w:hAnsi="Times New Roman"/>
          <w:color w:val="000000"/>
          <w:sz w:val="28"/>
          <w:lang w:val="ru-RU"/>
        </w:rPr>
        <w:t>давать оценку новым ситуациям, оценивать приобретённый опыт, в том числе</w:t>
      </w:r>
      <w:r w:rsidRPr="000824F8">
        <w:rPr>
          <w:rFonts w:ascii="Times New Roman" w:hAnsi="Times New Roman"/>
          <w:color w:val="000000"/>
          <w:sz w:val="28"/>
          <w:lang w:val="ru-RU"/>
        </w:rPr>
        <w:t xml:space="preserve"> читательский;</w:t>
      </w:r>
    </w:p>
    <w:p w:rsidR="00841DB6" w:rsidRPr="000824F8" w:rsidRDefault="000824F8">
      <w:pPr>
        <w:numPr>
          <w:ilvl w:val="0"/>
          <w:numId w:val="11"/>
        </w:numPr>
        <w:spacing w:after="0"/>
        <w:jc w:val="both"/>
        <w:rPr>
          <w:lang w:val="ru-RU"/>
        </w:rPr>
      </w:pPr>
      <w:r w:rsidRPr="000824F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41DB6" w:rsidRPr="000824F8" w:rsidRDefault="000824F8">
      <w:pPr>
        <w:numPr>
          <w:ilvl w:val="0"/>
          <w:numId w:val="11"/>
        </w:numPr>
        <w:spacing w:after="0"/>
        <w:jc w:val="both"/>
        <w:rPr>
          <w:lang w:val="ru-RU"/>
        </w:rPr>
      </w:pPr>
      <w:r w:rsidRPr="000824F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w:t>
      </w:r>
      <w:r w:rsidRPr="000824F8">
        <w:rPr>
          <w:rFonts w:ascii="Times New Roman" w:hAnsi="Times New Roman"/>
          <w:color w:val="000000"/>
          <w:sz w:val="28"/>
          <w:lang w:val="ru-RU"/>
        </w:rPr>
        <w:t>сти жизнедеятельности;</w:t>
      </w:r>
    </w:p>
    <w:p w:rsidR="00841DB6" w:rsidRPr="000824F8" w:rsidRDefault="000824F8">
      <w:pPr>
        <w:numPr>
          <w:ilvl w:val="0"/>
          <w:numId w:val="11"/>
        </w:numPr>
        <w:spacing w:after="0"/>
        <w:jc w:val="both"/>
        <w:rPr>
          <w:lang w:val="ru-RU"/>
        </w:rPr>
      </w:pPr>
      <w:r w:rsidRPr="000824F8">
        <w:rPr>
          <w:rFonts w:ascii="Times New Roman" w:hAnsi="Times New Roman"/>
          <w:color w:val="000000"/>
          <w:spacing w:val="-2"/>
          <w:sz w:val="28"/>
          <w:lang w:val="ru-RU"/>
        </w:rPr>
        <w:t xml:space="preserve">уметь интегрировать знания из разных предметных областей; </w:t>
      </w:r>
    </w:p>
    <w:p w:rsidR="00841DB6" w:rsidRPr="000824F8" w:rsidRDefault="000824F8">
      <w:pPr>
        <w:numPr>
          <w:ilvl w:val="0"/>
          <w:numId w:val="11"/>
        </w:numPr>
        <w:spacing w:after="0"/>
        <w:jc w:val="both"/>
        <w:rPr>
          <w:lang w:val="ru-RU"/>
        </w:rPr>
      </w:pPr>
      <w:r w:rsidRPr="000824F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41DB6" w:rsidRDefault="000824F8">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841DB6" w:rsidRPr="000824F8" w:rsidRDefault="000824F8">
      <w:pPr>
        <w:numPr>
          <w:ilvl w:val="0"/>
          <w:numId w:val="12"/>
        </w:numPr>
        <w:spacing w:after="0"/>
        <w:jc w:val="both"/>
        <w:rPr>
          <w:lang w:val="ru-RU"/>
        </w:rPr>
      </w:pPr>
      <w:r w:rsidRPr="000824F8">
        <w:rPr>
          <w:rFonts w:ascii="Times New Roman" w:hAnsi="Times New Roman"/>
          <w:color w:val="000000"/>
          <w:sz w:val="28"/>
          <w:lang w:val="ru-RU"/>
        </w:rPr>
        <w:t xml:space="preserve">владеть навыками </w:t>
      </w:r>
      <w:r w:rsidRPr="000824F8">
        <w:rPr>
          <w:rFonts w:ascii="Times New Roman" w:hAnsi="Times New Roman"/>
          <w:color w:val="000000"/>
          <w:sz w:val="28"/>
          <w:lang w:val="ru-RU"/>
        </w:rPr>
        <w:t>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41DB6" w:rsidRPr="000824F8" w:rsidRDefault="000824F8">
      <w:pPr>
        <w:numPr>
          <w:ilvl w:val="0"/>
          <w:numId w:val="12"/>
        </w:numPr>
        <w:spacing w:after="0"/>
        <w:jc w:val="both"/>
        <w:rPr>
          <w:lang w:val="ru-RU"/>
        </w:rPr>
      </w:pPr>
      <w:r w:rsidRPr="000824F8">
        <w:rPr>
          <w:rFonts w:ascii="Times New Roman" w:hAnsi="Times New Roman"/>
          <w:color w:val="000000"/>
          <w:sz w:val="28"/>
          <w:lang w:val="ru-RU"/>
        </w:rPr>
        <w:t xml:space="preserve">создавать тексты </w:t>
      </w:r>
      <w:r w:rsidRPr="000824F8">
        <w:rPr>
          <w:rFonts w:ascii="Times New Roman" w:hAnsi="Times New Roman"/>
          <w:color w:val="000000"/>
          <w:sz w:val="28"/>
          <w:lang w:val="ru-RU"/>
        </w:rPr>
        <w:t>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841DB6" w:rsidRPr="000824F8" w:rsidRDefault="000824F8">
      <w:pPr>
        <w:numPr>
          <w:ilvl w:val="0"/>
          <w:numId w:val="12"/>
        </w:numPr>
        <w:spacing w:after="0"/>
        <w:jc w:val="both"/>
        <w:rPr>
          <w:lang w:val="ru-RU"/>
        </w:rPr>
      </w:pPr>
      <w:r w:rsidRPr="000824F8">
        <w:rPr>
          <w:rFonts w:ascii="Times New Roman" w:hAnsi="Times New Roman"/>
          <w:color w:val="000000"/>
          <w:sz w:val="28"/>
          <w:lang w:val="ru-RU"/>
        </w:rPr>
        <w:lastRenderedPageBreak/>
        <w:t>оценивать достоверность, легитимность литературной и другой информ</w:t>
      </w:r>
      <w:r w:rsidRPr="000824F8">
        <w:rPr>
          <w:rFonts w:ascii="Times New Roman" w:hAnsi="Times New Roman"/>
          <w:color w:val="000000"/>
          <w:sz w:val="28"/>
          <w:lang w:val="ru-RU"/>
        </w:rPr>
        <w:t xml:space="preserve">ации, её соответствие правовым и морально-этическим нормам; </w:t>
      </w:r>
    </w:p>
    <w:p w:rsidR="00841DB6" w:rsidRPr="000824F8" w:rsidRDefault="000824F8">
      <w:pPr>
        <w:numPr>
          <w:ilvl w:val="0"/>
          <w:numId w:val="12"/>
        </w:numPr>
        <w:spacing w:after="0"/>
        <w:jc w:val="both"/>
        <w:rPr>
          <w:lang w:val="ru-RU"/>
        </w:rPr>
      </w:pPr>
      <w:r w:rsidRPr="000824F8">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0824F8">
        <w:rPr>
          <w:rFonts w:ascii="Times New Roman" w:hAnsi="Times New Roman"/>
          <w:color w:val="000000"/>
          <w:sz w:val="28"/>
          <w:lang w:val="ru-RU"/>
        </w:rPr>
        <w:t>гигиены, ресурсосбережения, правовых и этических норм, норм информационной безопасности;</w:t>
      </w:r>
    </w:p>
    <w:p w:rsidR="00841DB6" w:rsidRPr="000824F8" w:rsidRDefault="000824F8">
      <w:pPr>
        <w:numPr>
          <w:ilvl w:val="0"/>
          <w:numId w:val="12"/>
        </w:numPr>
        <w:spacing w:after="0"/>
        <w:jc w:val="both"/>
        <w:rPr>
          <w:lang w:val="ru-RU"/>
        </w:rPr>
      </w:pPr>
      <w:r w:rsidRPr="000824F8">
        <w:rPr>
          <w:rFonts w:ascii="Times New Roman" w:hAnsi="Times New Roman"/>
          <w:color w:val="000000"/>
          <w:sz w:val="28"/>
          <w:lang w:val="ru-RU"/>
        </w:rPr>
        <w:t xml:space="preserve">владеть навыками распознавания и защиты литературной </w:t>
      </w:r>
      <w:r w:rsidRPr="000824F8">
        <w:rPr>
          <w:rFonts w:ascii="Times New Roman" w:hAnsi="Times New Roman"/>
          <w:color w:val="000000"/>
          <w:spacing w:val="-2"/>
          <w:sz w:val="28"/>
          <w:lang w:val="ru-RU"/>
        </w:rPr>
        <w:t>и другой информации, информационной безопасности личности.</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Овладение универсальными коммуникативными действиями:</w:t>
      </w:r>
    </w:p>
    <w:p w:rsidR="00841DB6" w:rsidRPr="000824F8" w:rsidRDefault="000824F8">
      <w:pPr>
        <w:spacing w:after="0"/>
        <w:ind w:firstLine="600"/>
        <w:jc w:val="both"/>
        <w:rPr>
          <w:lang w:val="ru-RU"/>
        </w:rPr>
      </w:pPr>
      <w:r w:rsidRPr="000824F8">
        <w:rPr>
          <w:rFonts w:ascii="Times New Roman" w:hAnsi="Times New Roman"/>
          <w:color w:val="000000"/>
          <w:sz w:val="28"/>
          <w:lang w:val="ru-RU"/>
        </w:rPr>
        <w:t>1</w:t>
      </w:r>
      <w:r w:rsidRPr="000824F8">
        <w:rPr>
          <w:rFonts w:ascii="Times New Roman" w:hAnsi="Times New Roman"/>
          <w:color w:val="000000"/>
          <w:sz w:val="28"/>
          <w:lang w:val="ru-RU"/>
        </w:rPr>
        <w:t xml:space="preserve">) общение: </w:t>
      </w:r>
    </w:p>
    <w:p w:rsidR="00841DB6" w:rsidRPr="000824F8" w:rsidRDefault="000824F8">
      <w:pPr>
        <w:numPr>
          <w:ilvl w:val="0"/>
          <w:numId w:val="13"/>
        </w:numPr>
        <w:spacing w:after="0"/>
        <w:jc w:val="both"/>
        <w:rPr>
          <w:lang w:val="ru-RU"/>
        </w:rPr>
      </w:pPr>
      <w:r w:rsidRPr="000824F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841DB6" w:rsidRPr="000824F8" w:rsidRDefault="000824F8">
      <w:pPr>
        <w:numPr>
          <w:ilvl w:val="0"/>
          <w:numId w:val="13"/>
        </w:numPr>
        <w:spacing w:after="0"/>
        <w:jc w:val="both"/>
        <w:rPr>
          <w:lang w:val="ru-RU"/>
        </w:rPr>
      </w:pPr>
      <w:r w:rsidRPr="000824F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w:t>
      </w:r>
      <w:r w:rsidRPr="000824F8">
        <w:rPr>
          <w:rFonts w:ascii="Times New Roman" w:hAnsi="Times New Roman"/>
          <w:color w:val="000000"/>
          <w:sz w:val="28"/>
          <w:lang w:val="ru-RU"/>
        </w:rPr>
        <w:t>аций и смягчать конфликты, опираясь на примеры из литературных произведений;</w:t>
      </w:r>
    </w:p>
    <w:p w:rsidR="00841DB6" w:rsidRPr="000824F8" w:rsidRDefault="000824F8">
      <w:pPr>
        <w:numPr>
          <w:ilvl w:val="0"/>
          <w:numId w:val="13"/>
        </w:numPr>
        <w:spacing w:after="0"/>
        <w:jc w:val="both"/>
        <w:rPr>
          <w:lang w:val="ru-RU"/>
        </w:rPr>
      </w:pPr>
      <w:r w:rsidRPr="000824F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841DB6" w:rsidRPr="000824F8" w:rsidRDefault="000824F8">
      <w:pPr>
        <w:numPr>
          <w:ilvl w:val="0"/>
          <w:numId w:val="13"/>
        </w:numPr>
        <w:spacing w:after="0"/>
        <w:jc w:val="both"/>
        <w:rPr>
          <w:lang w:val="ru-RU"/>
        </w:rPr>
      </w:pPr>
      <w:r w:rsidRPr="000824F8">
        <w:rPr>
          <w:rFonts w:ascii="Times New Roman" w:hAnsi="Times New Roman"/>
          <w:color w:val="000000"/>
          <w:sz w:val="28"/>
          <w:lang w:val="ru-RU"/>
        </w:rPr>
        <w:t>развёрн</w:t>
      </w:r>
      <w:r w:rsidRPr="000824F8">
        <w:rPr>
          <w:rFonts w:ascii="Times New Roman" w:hAnsi="Times New Roman"/>
          <w:color w:val="000000"/>
          <w:sz w:val="28"/>
          <w:lang w:val="ru-RU"/>
        </w:rPr>
        <w:t>уто и логично излагать в процессе анализа литературного произведения свою точку зрения с использованием языковых средств;</w:t>
      </w:r>
    </w:p>
    <w:p w:rsidR="00841DB6" w:rsidRDefault="000824F8">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841DB6" w:rsidRPr="000824F8" w:rsidRDefault="000824F8">
      <w:pPr>
        <w:numPr>
          <w:ilvl w:val="0"/>
          <w:numId w:val="14"/>
        </w:numPr>
        <w:spacing w:after="0"/>
        <w:jc w:val="both"/>
        <w:rPr>
          <w:lang w:val="ru-RU"/>
        </w:rPr>
      </w:pPr>
      <w:r w:rsidRPr="000824F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w:t>
      </w:r>
      <w:r w:rsidRPr="000824F8">
        <w:rPr>
          <w:rFonts w:ascii="Times New Roman" w:hAnsi="Times New Roman"/>
          <w:color w:val="000000"/>
          <w:sz w:val="28"/>
          <w:lang w:val="ru-RU"/>
        </w:rPr>
        <w:t>сти по литературе;</w:t>
      </w:r>
    </w:p>
    <w:p w:rsidR="00841DB6" w:rsidRPr="000824F8" w:rsidRDefault="000824F8">
      <w:pPr>
        <w:numPr>
          <w:ilvl w:val="0"/>
          <w:numId w:val="14"/>
        </w:numPr>
        <w:spacing w:after="0"/>
        <w:jc w:val="both"/>
        <w:rPr>
          <w:lang w:val="ru-RU"/>
        </w:rPr>
      </w:pPr>
      <w:r w:rsidRPr="000824F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41DB6" w:rsidRPr="000824F8" w:rsidRDefault="000824F8">
      <w:pPr>
        <w:numPr>
          <w:ilvl w:val="0"/>
          <w:numId w:val="14"/>
        </w:numPr>
        <w:spacing w:after="0"/>
        <w:jc w:val="both"/>
        <w:rPr>
          <w:lang w:val="ru-RU"/>
        </w:rPr>
      </w:pPr>
      <w:r w:rsidRPr="000824F8">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w:t>
      </w:r>
      <w:r w:rsidRPr="000824F8">
        <w:rPr>
          <w:rFonts w:ascii="Times New Roman" w:hAnsi="Times New Roman"/>
          <w:color w:val="000000"/>
          <w:sz w:val="28"/>
          <w:lang w:val="ru-RU"/>
        </w:rPr>
        <w:t xml:space="preserve">,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841DB6" w:rsidRPr="000824F8" w:rsidRDefault="000824F8">
      <w:pPr>
        <w:numPr>
          <w:ilvl w:val="0"/>
          <w:numId w:val="14"/>
        </w:numPr>
        <w:spacing w:after="0"/>
        <w:jc w:val="both"/>
        <w:rPr>
          <w:lang w:val="ru-RU"/>
        </w:rPr>
      </w:pPr>
      <w:r w:rsidRPr="000824F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r w:rsidRPr="000824F8">
        <w:rPr>
          <w:rFonts w:ascii="Times New Roman" w:hAnsi="Times New Roman"/>
          <w:color w:val="000000"/>
          <w:sz w:val="28"/>
          <w:lang w:val="ru-RU"/>
        </w:rPr>
        <w:t>;</w:t>
      </w:r>
    </w:p>
    <w:p w:rsidR="00841DB6" w:rsidRPr="000824F8" w:rsidRDefault="000824F8">
      <w:pPr>
        <w:numPr>
          <w:ilvl w:val="0"/>
          <w:numId w:val="14"/>
        </w:numPr>
        <w:spacing w:after="0"/>
        <w:jc w:val="both"/>
        <w:rPr>
          <w:lang w:val="ru-RU"/>
        </w:rPr>
      </w:pPr>
      <w:r w:rsidRPr="000824F8">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841DB6" w:rsidRPr="000824F8" w:rsidRDefault="000824F8">
      <w:pPr>
        <w:numPr>
          <w:ilvl w:val="0"/>
          <w:numId w:val="14"/>
        </w:numPr>
        <w:spacing w:after="0"/>
        <w:jc w:val="both"/>
        <w:rPr>
          <w:lang w:val="ru-RU"/>
        </w:rPr>
      </w:pPr>
      <w:r w:rsidRPr="000824F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41DB6" w:rsidRPr="000824F8" w:rsidRDefault="000824F8">
      <w:pPr>
        <w:spacing w:after="0"/>
        <w:ind w:firstLine="600"/>
        <w:jc w:val="both"/>
        <w:rPr>
          <w:lang w:val="ru-RU"/>
        </w:rPr>
      </w:pPr>
      <w:r w:rsidRPr="000824F8">
        <w:rPr>
          <w:rFonts w:ascii="Times New Roman" w:hAnsi="Times New Roman"/>
          <w:b/>
          <w:color w:val="000000"/>
          <w:sz w:val="28"/>
          <w:lang w:val="ru-RU"/>
        </w:rPr>
        <w:t>Овладение универсальными регулятивными действиями:</w:t>
      </w:r>
    </w:p>
    <w:p w:rsidR="00841DB6" w:rsidRPr="000824F8" w:rsidRDefault="000824F8">
      <w:pPr>
        <w:spacing w:after="0"/>
        <w:ind w:firstLine="600"/>
        <w:jc w:val="both"/>
        <w:rPr>
          <w:lang w:val="ru-RU"/>
        </w:rPr>
      </w:pPr>
      <w:r w:rsidRPr="000824F8">
        <w:rPr>
          <w:rFonts w:ascii="Times New Roman" w:hAnsi="Times New Roman"/>
          <w:color w:val="000000"/>
          <w:sz w:val="28"/>
          <w:lang w:val="ru-RU"/>
        </w:rPr>
        <w:t xml:space="preserve">1) самоорганизация: </w:t>
      </w:r>
    </w:p>
    <w:p w:rsidR="00841DB6" w:rsidRPr="000824F8" w:rsidRDefault="000824F8">
      <w:pPr>
        <w:numPr>
          <w:ilvl w:val="0"/>
          <w:numId w:val="15"/>
        </w:numPr>
        <w:spacing w:after="0"/>
        <w:jc w:val="both"/>
        <w:rPr>
          <w:lang w:val="ru-RU"/>
        </w:rPr>
      </w:pPr>
      <w:r w:rsidRPr="000824F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w:t>
      </w:r>
      <w:r w:rsidRPr="000824F8">
        <w:rPr>
          <w:rFonts w:ascii="Times New Roman" w:hAnsi="Times New Roman"/>
          <w:color w:val="000000"/>
          <w:sz w:val="28"/>
          <w:lang w:val="ru-RU"/>
        </w:rPr>
        <w:t>оизведений, и жизненных ситуациях;</w:t>
      </w:r>
    </w:p>
    <w:p w:rsidR="00841DB6" w:rsidRPr="000824F8" w:rsidRDefault="000824F8">
      <w:pPr>
        <w:numPr>
          <w:ilvl w:val="0"/>
          <w:numId w:val="15"/>
        </w:numPr>
        <w:spacing w:after="0"/>
        <w:jc w:val="both"/>
        <w:rPr>
          <w:lang w:val="ru-RU"/>
        </w:rPr>
      </w:pPr>
      <w:r w:rsidRPr="000824F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841DB6" w:rsidRPr="000824F8" w:rsidRDefault="000824F8">
      <w:pPr>
        <w:numPr>
          <w:ilvl w:val="0"/>
          <w:numId w:val="15"/>
        </w:numPr>
        <w:spacing w:after="0"/>
        <w:jc w:val="both"/>
        <w:rPr>
          <w:lang w:val="ru-RU"/>
        </w:rPr>
      </w:pPr>
      <w:r w:rsidRPr="000824F8">
        <w:rPr>
          <w:rFonts w:ascii="Times New Roman" w:hAnsi="Times New Roman"/>
          <w:color w:val="000000"/>
          <w:sz w:val="28"/>
          <w:lang w:val="ru-RU"/>
        </w:rPr>
        <w:t xml:space="preserve">давать оценку новым ситуациям, в том числе изображённым в </w:t>
      </w:r>
      <w:r w:rsidRPr="000824F8">
        <w:rPr>
          <w:rFonts w:ascii="Times New Roman" w:hAnsi="Times New Roman"/>
          <w:color w:val="000000"/>
          <w:sz w:val="28"/>
          <w:lang w:val="ru-RU"/>
        </w:rPr>
        <w:t>художественной литературе;</w:t>
      </w:r>
    </w:p>
    <w:p w:rsidR="00841DB6" w:rsidRPr="000824F8" w:rsidRDefault="000824F8">
      <w:pPr>
        <w:numPr>
          <w:ilvl w:val="0"/>
          <w:numId w:val="15"/>
        </w:numPr>
        <w:spacing w:after="0"/>
        <w:jc w:val="both"/>
        <w:rPr>
          <w:lang w:val="ru-RU"/>
        </w:rPr>
      </w:pPr>
      <w:r w:rsidRPr="000824F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841DB6" w:rsidRPr="000824F8" w:rsidRDefault="000824F8">
      <w:pPr>
        <w:numPr>
          <w:ilvl w:val="0"/>
          <w:numId w:val="15"/>
        </w:numPr>
        <w:spacing w:after="0"/>
        <w:jc w:val="both"/>
        <w:rPr>
          <w:lang w:val="ru-RU"/>
        </w:rPr>
      </w:pPr>
      <w:r w:rsidRPr="000824F8">
        <w:rPr>
          <w:rFonts w:ascii="Times New Roman" w:hAnsi="Times New Roman"/>
          <w:color w:val="000000"/>
          <w:sz w:val="28"/>
          <w:lang w:val="ru-RU"/>
        </w:rPr>
        <w:t>делать осознанный выбор, аргументировать его, брать ответственность за решение;</w:t>
      </w:r>
    </w:p>
    <w:p w:rsidR="00841DB6" w:rsidRPr="000824F8" w:rsidRDefault="000824F8">
      <w:pPr>
        <w:numPr>
          <w:ilvl w:val="0"/>
          <w:numId w:val="15"/>
        </w:numPr>
        <w:spacing w:after="0"/>
        <w:jc w:val="both"/>
        <w:rPr>
          <w:lang w:val="ru-RU"/>
        </w:rPr>
      </w:pPr>
      <w:r w:rsidRPr="000824F8">
        <w:rPr>
          <w:rFonts w:ascii="Times New Roman" w:hAnsi="Times New Roman"/>
          <w:color w:val="000000"/>
          <w:sz w:val="28"/>
          <w:lang w:val="ru-RU"/>
        </w:rPr>
        <w:t>оценивать приобретённый опыт с учётом литературных зна</w:t>
      </w:r>
      <w:r w:rsidRPr="000824F8">
        <w:rPr>
          <w:rFonts w:ascii="Times New Roman" w:hAnsi="Times New Roman"/>
          <w:color w:val="000000"/>
          <w:sz w:val="28"/>
          <w:lang w:val="ru-RU"/>
        </w:rPr>
        <w:t>ний;</w:t>
      </w:r>
    </w:p>
    <w:p w:rsidR="00841DB6" w:rsidRPr="000824F8" w:rsidRDefault="000824F8">
      <w:pPr>
        <w:numPr>
          <w:ilvl w:val="0"/>
          <w:numId w:val="15"/>
        </w:numPr>
        <w:spacing w:after="0"/>
        <w:jc w:val="both"/>
        <w:rPr>
          <w:lang w:val="ru-RU"/>
        </w:rPr>
      </w:pPr>
      <w:r w:rsidRPr="000824F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841DB6" w:rsidRDefault="000824F8">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841DB6" w:rsidRPr="000824F8" w:rsidRDefault="000824F8">
      <w:pPr>
        <w:numPr>
          <w:ilvl w:val="0"/>
          <w:numId w:val="16"/>
        </w:numPr>
        <w:spacing w:after="0"/>
        <w:jc w:val="both"/>
        <w:rPr>
          <w:lang w:val="ru-RU"/>
        </w:rPr>
      </w:pPr>
      <w:r w:rsidRPr="000824F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841DB6" w:rsidRPr="000824F8" w:rsidRDefault="000824F8">
      <w:pPr>
        <w:numPr>
          <w:ilvl w:val="0"/>
          <w:numId w:val="16"/>
        </w:numPr>
        <w:spacing w:after="0"/>
        <w:jc w:val="both"/>
        <w:rPr>
          <w:lang w:val="ru-RU"/>
        </w:rPr>
      </w:pPr>
      <w:r w:rsidRPr="000824F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w:t>
      </w:r>
      <w:r w:rsidRPr="000824F8">
        <w:rPr>
          <w:rFonts w:ascii="Times New Roman" w:hAnsi="Times New Roman"/>
          <w:color w:val="000000"/>
          <w:sz w:val="28"/>
          <w:lang w:val="ru-RU"/>
        </w:rPr>
        <w:t>ёмы рефлексии для оценки ситуации, выбора верного решения, опираясь на примеры из художественных произведений;</w:t>
      </w:r>
    </w:p>
    <w:p w:rsidR="00841DB6" w:rsidRPr="000824F8" w:rsidRDefault="000824F8">
      <w:pPr>
        <w:numPr>
          <w:ilvl w:val="0"/>
          <w:numId w:val="16"/>
        </w:numPr>
        <w:spacing w:after="0"/>
        <w:jc w:val="both"/>
        <w:rPr>
          <w:lang w:val="ru-RU"/>
        </w:rPr>
      </w:pPr>
      <w:r w:rsidRPr="000824F8">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841DB6" w:rsidRDefault="000824F8">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841DB6" w:rsidRPr="000824F8" w:rsidRDefault="000824F8">
      <w:pPr>
        <w:numPr>
          <w:ilvl w:val="0"/>
          <w:numId w:val="17"/>
        </w:numPr>
        <w:spacing w:after="0"/>
        <w:jc w:val="both"/>
        <w:rPr>
          <w:lang w:val="ru-RU"/>
        </w:rPr>
      </w:pPr>
      <w:r w:rsidRPr="000824F8">
        <w:rPr>
          <w:rFonts w:ascii="Times New Roman" w:hAnsi="Times New Roman"/>
          <w:color w:val="000000"/>
          <w:sz w:val="28"/>
          <w:lang w:val="ru-RU"/>
        </w:rPr>
        <w:t>принимать себя, понимая свои недостатки и досто</w:t>
      </w:r>
      <w:r w:rsidRPr="000824F8">
        <w:rPr>
          <w:rFonts w:ascii="Times New Roman" w:hAnsi="Times New Roman"/>
          <w:color w:val="000000"/>
          <w:sz w:val="28"/>
          <w:lang w:val="ru-RU"/>
        </w:rPr>
        <w:t>инства;</w:t>
      </w:r>
    </w:p>
    <w:p w:rsidR="00841DB6" w:rsidRPr="000824F8" w:rsidRDefault="000824F8">
      <w:pPr>
        <w:numPr>
          <w:ilvl w:val="0"/>
          <w:numId w:val="17"/>
        </w:numPr>
        <w:spacing w:after="0"/>
        <w:jc w:val="both"/>
        <w:rPr>
          <w:lang w:val="ru-RU"/>
        </w:rPr>
      </w:pPr>
      <w:r w:rsidRPr="000824F8">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41DB6" w:rsidRPr="000824F8" w:rsidRDefault="000824F8">
      <w:pPr>
        <w:numPr>
          <w:ilvl w:val="0"/>
          <w:numId w:val="17"/>
        </w:numPr>
        <w:spacing w:after="0"/>
        <w:jc w:val="both"/>
        <w:rPr>
          <w:lang w:val="ru-RU"/>
        </w:rPr>
      </w:pPr>
      <w:r w:rsidRPr="000824F8">
        <w:rPr>
          <w:rFonts w:ascii="Times New Roman" w:hAnsi="Times New Roman"/>
          <w:color w:val="000000"/>
          <w:sz w:val="28"/>
          <w:lang w:val="ru-RU"/>
        </w:rPr>
        <w:t>признавать своё право и право</w:t>
      </w:r>
      <w:r w:rsidRPr="000824F8">
        <w:rPr>
          <w:rFonts w:ascii="Times New Roman" w:hAnsi="Times New Roman"/>
          <w:color w:val="000000"/>
          <w:sz w:val="28"/>
          <w:lang w:val="ru-RU"/>
        </w:rPr>
        <w:t xml:space="preserve"> других на ошибки в дискуссиях на литературные темы;</w:t>
      </w:r>
    </w:p>
    <w:p w:rsidR="00841DB6" w:rsidRPr="000824F8" w:rsidRDefault="000824F8">
      <w:pPr>
        <w:numPr>
          <w:ilvl w:val="0"/>
          <w:numId w:val="17"/>
        </w:numPr>
        <w:spacing w:after="0"/>
        <w:jc w:val="both"/>
        <w:rPr>
          <w:lang w:val="ru-RU"/>
        </w:rPr>
      </w:pPr>
      <w:r w:rsidRPr="000824F8">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841DB6" w:rsidRPr="000824F8" w:rsidRDefault="00841DB6">
      <w:pPr>
        <w:spacing w:after="0"/>
        <w:ind w:left="120"/>
        <w:rPr>
          <w:lang w:val="ru-RU"/>
        </w:rPr>
      </w:pPr>
    </w:p>
    <w:p w:rsidR="00841DB6" w:rsidRPr="000824F8" w:rsidRDefault="000824F8">
      <w:pPr>
        <w:spacing w:after="0"/>
        <w:ind w:firstLine="600"/>
        <w:rPr>
          <w:lang w:val="ru-RU"/>
        </w:rPr>
      </w:pPr>
      <w:r w:rsidRPr="000824F8">
        <w:rPr>
          <w:rFonts w:ascii="Times New Roman" w:hAnsi="Times New Roman"/>
          <w:b/>
          <w:color w:val="000000"/>
          <w:sz w:val="28"/>
          <w:lang w:val="ru-RU"/>
        </w:rPr>
        <w:t>ПРЕДМЕТНЫЕ РЕЗУЛЬТАТЫ (10–11 классы)</w:t>
      </w:r>
    </w:p>
    <w:p w:rsidR="00841DB6" w:rsidRPr="000824F8" w:rsidRDefault="000824F8">
      <w:pPr>
        <w:spacing w:after="0"/>
        <w:ind w:firstLine="600"/>
        <w:jc w:val="both"/>
        <w:rPr>
          <w:lang w:val="ru-RU"/>
        </w:rPr>
      </w:pPr>
      <w:r w:rsidRPr="000824F8">
        <w:rPr>
          <w:rFonts w:ascii="Times New Roman" w:hAnsi="Times New Roman"/>
          <w:color w:val="000000"/>
          <w:sz w:val="28"/>
          <w:lang w:val="ru-RU"/>
        </w:rPr>
        <w:t>Предметные результаты по литературе в средней школе должны обеспечива</w:t>
      </w:r>
      <w:r w:rsidRPr="000824F8">
        <w:rPr>
          <w:rFonts w:ascii="Times New Roman" w:hAnsi="Times New Roman"/>
          <w:color w:val="000000"/>
          <w:sz w:val="28"/>
          <w:lang w:val="ru-RU"/>
        </w:rPr>
        <w:t>ть:</w:t>
      </w:r>
    </w:p>
    <w:p w:rsidR="00841DB6" w:rsidRPr="000824F8" w:rsidRDefault="000824F8">
      <w:pPr>
        <w:spacing w:after="0"/>
        <w:ind w:firstLine="600"/>
        <w:jc w:val="both"/>
        <w:rPr>
          <w:lang w:val="ru-RU"/>
        </w:rPr>
      </w:pPr>
      <w:r w:rsidRPr="000824F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841DB6" w:rsidRPr="000824F8" w:rsidRDefault="000824F8">
      <w:pPr>
        <w:spacing w:after="0"/>
        <w:ind w:firstLine="600"/>
        <w:jc w:val="both"/>
        <w:rPr>
          <w:lang w:val="ru-RU"/>
        </w:rPr>
      </w:pPr>
      <w:r w:rsidRPr="000824F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841DB6" w:rsidRPr="000824F8" w:rsidRDefault="000824F8">
      <w:pPr>
        <w:spacing w:after="0"/>
        <w:ind w:firstLine="600"/>
        <w:jc w:val="both"/>
        <w:rPr>
          <w:lang w:val="ru-RU"/>
        </w:rPr>
      </w:pPr>
      <w:r w:rsidRPr="000824F8">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841DB6" w:rsidRPr="000824F8" w:rsidRDefault="000824F8">
      <w:pPr>
        <w:spacing w:after="0"/>
        <w:ind w:firstLine="600"/>
        <w:jc w:val="both"/>
        <w:rPr>
          <w:lang w:val="ru-RU"/>
        </w:rPr>
      </w:pPr>
      <w:r w:rsidRPr="000824F8">
        <w:rPr>
          <w:rFonts w:ascii="Times New Roman" w:hAnsi="Times New Roman"/>
          <w:color w:val="000000"/>
          <w:sz w:val="28"/>
          <w:lang w:val="ru-RU"/>
        </w:rPr>
        <w:t>4) знание содержания, пониман</w:t>
      </w:r>
      <w:r w:rsidRPr="000824F8">
        <w:rPr>
          <w:rFonts w:ascii="Times New Roman" w:hAnsi="Times New Roman"/>
          <w:color w:val="000000"/>
          <w:sz w:val="28"/>
          <w:lang w:val="ru-RU"/>
        </w:rPr>
        <w:t>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841DB6" w:rsidRPr="000824F8" w:rsidRDefault="000824F8">
      <w:pPr>
        <w:spacing w:after="0"/>
        <w:ind w:firstLine="600"/>
        <w:jc w:val="both"/>
        <w:rPr>
          <w:lang w:val="ru-RU"/>
        </w:rPr>
      </w:pPr>
      <w:proofErr w:type="gramStart"/>
      <w:r w:rsidRPr="000824F8">
        <w:rPr>
          <w:rFonts w:ascii="Times New Roman" w:hAnsi="Times New Roman"/>
          <w:color w:val="000000"/>
          <w:sz w:val="28"/>
          <w:lang w:val="ru-RU"/>
        </w:rPr>
        <w:t>пьеса А. Н. Островского «Гроза»; роман И. А. Гончаров</w:t>
      </w:r>
      <w:r w:rsidRPr="000824F8">
        <w:rPr>
          <w:rFonts w:ascii="Times New Roman" w:hAnsi="Times New Roman"/>
          <w:color w:val="000000"/>
          <w:sz w:val="28"/>
          <w:lang w:val="ru-RU"/>
        </w:rPr>
        <w:t>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w:t>
      </w:r>
      <w:r w:rsidRPr="000824F8">
        <w:rPr>
          <w:rFonts w:ascii="Times New Roman" w:hAnsi="Times New Roman"/>
          <w:color w:val="000000"/>
          <w:sz w:val="28"/>
          <w:lang w:val="ru-RU"/>
        </w:rPr>
        <w:t>Преступление и наказание»;</w:t>
      </w:r>
      <w:proofErr w:type="gramEnd"/>
      <w:r w:rsidRPr="000824F8">
        <w:rPr>
          <w:rFonts w:ascii="Times New Roman" w:hAnsi="Times New Roman"/>
          <w:color w:val="000000"/>
          <w:sz w:val="28"/>
          <w:lang w:val="ru-RU"/>
        </w:rPr>
        <w:t xml:space="preserve"> </w:t>
      </w:r>
      <w:proofErr w:type="gramStart"/>
      <w:r w:rsidRPr="000824F8">
        <w:rPr>
          <w:rFonts w:ascii="Times New Roman" w:hAnsi="Times New Roman"/>
          <w:color w:val="000000"/>
          <w:sz w:val="28"/>
          <w:lang w:val="ru-RU"/>
        </w:rPr>
        <w:t xml:space="preserve">роман Л. Н. Толстого «Война и мир»; одно произведение Н. С. </w:t>
      </w:r>
      <w:r w:rsidRPr="000824F8">
        <w:rPr>
          <w:rFonts w:ascii="Times New Roman" w:hAnsi="Times New Roman"/>
          <w:color w:val="000000"/>
          <w:sz w:val="28"/>
          <w:lang w:val="ru-RU"/>
        </w:rPr>
        <w:lastRenderedPageBreak/>
        <w:t>Лескова; рассказы и пьеса «Вишнёвый сад» А. П. Чехова; рассказы и пьеса «На дне» М. Горького; рассказы И. А. Бунина и А. И. Куприна; стихотворения и поэма «Двенадцать» А</w:t>
      </w:r>
      <w:r w:rsidRPr="000824F8">
        <w:rPr>
          <w:rFonts w:ascii="Times New Roman" w:hAnsi="Times New Roman"/>
          <w:color w:val="000000"/>
          <w:sz w:val="28"/>
          <w:lang w:val="ru-RU"/>
        </w:rPr>
        <w:t>. А. Блока; стихотворения и поэма «Облако в штанах» В. В. Маяковского;</w:t>
      </w:r>
      <w:proofErr w:type="gramEnd"/>
      <w:r w:rsidRPr="000824F8">
        <w:rPr>
          <w:rFonts w:ascii="Times New Roman" w:hAnsi="Times New Roman"/>
          <w:color w:val="000000"/>
          <w:sz w:val="28"/>
          <w:lang w:val="ru-RU"/>
        </w:rPr>
        <w:t xml:space="preserve"> </w:t>
      </w:r>
      <w:proofErr w:type="gramStart"/>
      <w:r w:rsidRPr="000824F8">
        <w:rPr>
          <w:rFonts w:ascii="Times New Roman" w:hAnsi="Times New Roman"/>
          <w:color w:val="000000"/>
          <w:sz w:val="28"/>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w:t>
      </w:r>
      <w:r w:rsidRPr="000824F8">
        <w:rPr>
          <w:rFonts w:ascii="Times New Roman" w:hAnsi="Times New Roman"/>
          <w:color w:val="000000"/>
          <w:sz w:val="28"/>
          <w:lang w:val="ru-RU"/>
        </w:rPr>
        <w:t xml:space="preserve"> М. А. Шолохова «Тихий Дон» (избранные главы); роман М. А. Булгакова «Мастер и Маргарита» (или «Белая гвардия»); одно произведение А. П. Платонова;</w:t>
      </w:r>
      <w:proofErr w:type="gramEnd"/>
      <w:r w:rsidRPr="000824F8">
        <w:rPr>
          <w:rFonts w:ascii="Times New Roman" w:hAnsi="Times New Roman"/>
          <w:color w:val="000000"/>
          <w:sz w:val="28"/>
          <w:lang w:val="ru-RU"/>
        </w:rPr>
        <w:t xml:space="preserve"> стихотворения А. Т. Твардовского, Б. Л. Пастернака, повесть А. И. Солженицына «Один день Ивана Денисовича»; </w:t>
      </w:r>
      <w:r w:rsidRPr="000824F8">
        <w:rPr>
          <w:rFonts w:ascii="Times New Roman" w:hAnsi="Times New Roman"/>
          <w:color w:val="000000"/>
          <w:sz w:val="28"/>
          <w:lang w:val="ru-RU"/>
        </w:rPr>
        <w:t xml:space="preserve">произведения литературы второй половины </w:t>
      </w:r>
      <w:r>
        <w:rPr>
          <w:rFonts w:ascii="Times New Roman" w:hAnsi="Times New Roman"/>
          <w:color w:val="000000"/>
          <w:sz w:val="28"/>
        </w:rPr>
        <w:t>XX</w:t>
      </w:r>
      <w:r w:rsidRPr="000824F8">
        <w:rPr>
          <w:rFonts w:ascii="Times New Roman" w:hAnsi="Times New Roman"/>
          <w:color w:val="000000"/>
          <w:sz w:val="28"/>
          <w:lang w:val="ru-RU"/>
        </w:rPr>
        <w:t>–</w:t>
      </w:r>
      <w:r>
        <w:rPr>
          <w:rFonts w:ascii="Times New Roman" w:hAnsi="Times New Roman"/>
          <w:color w:val="000000"/>
          <w:sz w:val="28"/>
        </w:rPr>
        <w:t>XXI</w:t>
      </w:r>
      <w:r w:rsidRPr="000824F8">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w:t>
      </w:r>
      <w:r w:rsidRPr="000824F8">
        <w:rPr>
          <w:rFonts w:ascii="Times New Roman" w:hAnsi="Times New Roman"/>
          <w:color w:val="000000"/>
          <w:sz w:val="28"/>
          <w:lang w:val="ru-RU"/>
        </w:rPr>
        <w:t xml:space="preserve"> Фадеева, В. М. Шукшина и др.); </w:t>
      </w:r>
      <w:proofErr w:type="gramStart"/>
      <w:r w:rsidRPr="000824F8">
        <w:rPr>
          <w:rFonts w:ascii="Times New Roman" w:hAnsi="Times New Roman"/>
          <w:color w:val="000000"/>
          <w:sz w:val="28"/>
          <w:lang w:val="ru-RU"/>
        </w:rPr>
        <w:t xml:space="preserve">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w:t>
      </w:r>
      <w:r w:rsidRPr="000824F8">
        <w:rPr>
          <w:rFonts w:ascii="Times New Roman" w:hAnsi="Times New Roman"/>
          <w:color w:val="000000"/>
          <w:sz w:val="28"/>
          <w:lang w:val="ru-RU"/>
        </w:rPr>
        <w:t>из драматургов по выбору (в том числе А. Н. Арбузова, А. В. Вампилова, В. С. Розова и др.);</w:t>
      </w:r>
      <w:proofErr w:type="gramEnd"/>
      <w:r w:rsidRPr="000824F8">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0824F8">
        <w:rPr>
          <w:rFonts w:ascii="Times New Roman" w:hAnsi="Times New Roman"/>
          <w:color w:val="000000"/>
          <w:sz w:val="28"/>
          <w:lang w:val="ru-RU"/>
        </w:rPr>
        <w:t>Дж</w:t>
      </w:r>
      <w:proofErr w:type="gramEnd"/>
      <w:r w:rsidRPr="000824F8">
        <w:rPr>
          <w:rFonts w:ascii="Times New Roman" w:hAnsi="Times New Roman"/>
          <w:color w:val="000000"/>
          <w:sz w:val="28"/>
          <w:lang w:val="ru-RU"/>
        </w:rPr>
        <w:t>. Оруэлла, Э. М. Ремарка, Э. Хемингуэя, Дж. Сэлинджера, Р.</w:t>
      </w:r>
      <w:r w:rsidRPr="000824F8">
        <w:rPr>
          <w:rFonts w:ascii="Times New Roman" w:hAnsi="Times New Roman"/>
          <w:color w:val="000000"/>
          <w:sz w:val="28"/>
          <w:lang w:val="ru-RU"/>
        </w:rPr>
        <w:t xml:space="preserve">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w:t>
      </w:r>
      <w:r w:rsidRPr="000824F8">
        <w:rPr>
          <w:rFonts w:ascii="Times New Roman" w:hAnsi="Times New Roman"/>
          <w:color w:val="000000"/>
          <w:sz w:val="28"/>
          <w:lang w:val="ru-RU"/>
        </w:rPr>
        <w:t>, К. Хетагурова, Ю. Шесталова и др.);</w:t>
      </w:r>
    </w:p>
    <w:p w:rsidR="00841DB6" w:rsidRPr="000824F8" w:rsidRDefault="000824F8">
      <w:pPr>
        <w:spacing w:after="0"/>
        <w:ind w:firstLine="600"/>
        <w:jc w:val="both"/>
        <w:rPr>
          <w:lang w:val="ru-RU"/>
        </w:rPr>
      </w:pPr>
      <w:r w:rsidRPr="000824F8">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0824F8">
        <w:rPr>
          <w:rFonts w:ascii="Times New Roman" w:hAnsi="Times New Roman"/>
          <w:color w:val="000000"/>
          <w:sz w:val="28"/>
          <w:lang w:val="ru-RU"/>
        </w:rPr>
        <w:t>кст тв</w:t>
      </w:r>
      <w:proofErr w:type="gramEnd"/>
      <w:r w:rsidRPr="000824F8">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841DB6" w:rsidRPr="000824F8" w:rsidRDefault="000824F8">
      <w:pPr>
        <w:spacing w:after="0"/>
        <w:ind w:firstLine="600"/>
        <w:jc w:val="both"/>
        <w:rPr>
          <w:lang w:val="ru-RU"/>
        </w:rPr>
      </w:pPr>
      <w:r w:rsidRPr="000824F8">
        <w:rPr>
          <w:rFonts w:ascii="Times New Roman" w:hAnsi="Times New Roman"/>
          <w:color w:val="000000"/>
          <w:sz w:val="28"/>
          <w:lang w:val="ru-RU"/>
        </w:rPr>
        <w:t>6) способность выявлять</w:t>
      </w:r>
      <w:r w:rsidRPr="000824F8">
        <w:rPr>
          <w:rFonts w:ascii="Times New Roman" w:hAnsi="Times New Roman"/>
          <w:color w:val="000000"/>
          <w:sz w:val="28"/>
          <w:lang w:val="ru-RU"/>
        </w:rPr>
        <w:t xml:space="preserve">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841DB6" w:rsidRPr="000824F8" w:rsidRDefault="000824F8">
      <w:pPr>
        <w:spacing w:after="0"/>
        <w:ind w:firstLine="600"/>
        <w:jc w:val="both"/>
        <w:rPr>
          <w:lang w:val="ru-RU"/>
        </w:rPr>
      </w:pPr>
      <w:r w:rsidRPr="000824F8">
        <w:rPr>
          <w:rFonts w:ascii="Times New Roman" w:hAnsi="Times New Roman"/>
          <w:color w:val="000000"/>
          <w:sz w:val="28"/>
          <w:lang w:val="ru-RU"/>
        </w:rPr>
        <w:t>7) осознание художественной картины жиз</w:t>
      </w:r>
      <w:r w:rsidRPr="000824F8">
        <w:rPr>
          <w:rFonts w:ascii="Times New Roman" w:hAnsi="Times New Roman"/>
          <w:color w:val="000000"/>
          <w:sz w:val="28"/>
          <w:lang w:val="ru-RU"/>
        </w:rPr>
        <w:t xml:space="preserve">ни, созданной автором в литературном произведении, в единстве эмоционального личностного восприятия и интеллектуального понимания; </w:t>
      </w:r>
    </w:p>
    <w:p w:rsidR="00841DB6" w:rsidRPr="000824F8" w:rsidRDefault="000824F8">
      <w:pPr>
        <w:spacing w:after="0"/>
        <w:ind w:firstLine="600"/>
        <w:jc w:val="both"/>
        <w:rPr>
          <w:lang w:val="ru-RU"/>
        </w:rPr>
      </w:pPr>
      <w:r w:rsidRPr="000824F8">
        <w:rPr>
          <w:rFonts w:ascii="Times New Roman" w:hAnsi="Times New Roman"/>
          <w:color w:val="000000"/>
          <w:sz w:val="28"/>
          <w:lang w:val="ru-RU"/>
        </w:rPr>
        <w:lastRenderedPageBreak/>
        <w:t xml:space="preserve">8) сформированность </w:t>
      </w:r>
      <w:proofErr w:type="gramStart"/>
      <w:r w:rsidRPr="000824F8">
        <w:rPr>
          <w:rFonts w:ascii="Times New Roman" w:hAnsi="Times New Roman"/>
          <w:color w:val="000000"/>
          <w:sz w:val="28"/>
          <w:lang w:val="ru-RU"/>
        </w:rPr>
        <w:t>умений</w:t>
      </w:r>
      <w:proofErr w:type="gramEnd"/>
      <w:r w:rsidRPr="000824F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w:t>
      </w:r>
      <w:r w:rsidRPr="000824F8">
        <w:rPr>
          <w:rFonts w:ascii="Times New Roman" w:hAnsi="Times New Roman"/>
          <w:color w:val="000000"/>
          <w:sz w:val="28"/>
          <w:lang w:val="ru-RU"/>
        </w:rPr>
        <w:t>менее 10 произведений и (или) фрагментов в каждом классе;</w:t>
      </w:r>
    </w:p>
    <w:p w:rsidR="00841DB6" w:rsidRPr="000824F8" w:rsidRDefault="000824F8">
      <w:pPr>
        <w:spacing w:after="0"/>
        <w:ind w:firstLine="600"/>
        <w:jc w:val="both"/>
        <w:rPr>
          <w:lang w:val="ru-RU"/>
        </w:rPr>
      </w:pPr>
      <w:r w:rsidRPr="000824F8">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0824F8">
        <w:rPr>
          <w:rFonts w:ascii="Times New Roman" w:hAnsi="Times New Roman"/>
          <w:color w:val="000000"/>
          <w:spacing w:val="-2"/>
          <w:sz w:val="28"/>
          <w:lang w:val="ru-RU"/>
        </w:rPr>
        <w:t xml:space="preserve">теоретико-литературных терминов и понятий (в дополнение </w:t>
      </w:r>
      <w:proofErr w:type="gramStart"/>
      <w:r w:rsidRPr="000824F8">
        <w:rPr>
          <w:rFonts w:ascii="Times New Roman" w:hAnsi="Times New Roman"/>
          <w:color w:val="000000"/>
          <w:spacing w:val="-2"/>
          <w:sz w:val="28"/>
          <w:lang w:val="ru-RU"/>
        </w:rPr>
        <w:t>к</w:t>
      </w:r>
      <w:proofErr w:type="gramEnd"/>
      <w:r w:rsidRPr="000824F8">
        <w:rPr>
          <w:rFonts w:ascii="Times New Roman" w:hAnsi="Times New Roman"/>
          <w:color w:val="000000"/>
          <w:spacing w:val="-2"/>
          <w:sz w:val="28"/>
          <w:lang w:val="ru-RU"/>
        </w:rPr>
        <w:t xml:space="preserve"> изученным в основной школе):</w:t>
      </w:r>
    </w:p>
    <w:p w:rsidR="00841DB6" w:rsidRPr="000824F8" w:rsidRDefault="000824F8">
      <w:pPr>
        <w:spacing w:after="0"/>
        <w:ind w:firstLine="600"/>
        <w:jc w:val="both"/>
        <w:rPr>
          <w:lang w:val="ru-RU"/>
        </w:rPr>
      </w:pPr>
      <w:proofErr w:type="gramStart"/>
      <w:r w:rsidRPr="000824F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0824F8">
        <w:rPr>
          <w:rFonts w:ascii="Times New Roman" w:hAnsi="Times New Roman"/>
          <w:color w:val="000000"/>
          <w:sz w:val="28"/>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824F8">
        <w:rPr>
          <w:rFonts w:ascii="Times New Roman" w:hAnsi="Times New Roman"/>
          <w:color w:val="000000"/>
          <w:sz w:val="28"/>
          <w:lang w:val="ru-RU"/>
        </w:rPr>
        <w:t xml:space="preserve"> </w:t>
      </w:r>
      <w:proofErr w:type="gramStart"/>
      <w:r w:rsidRPr="000824F8">
        <w:rPr>
          <w:rFonts w:ascii="Times New Roman" w:hAnsi="Times New Roman"/>
          <w:color w:val="000000"/>
          <w:sz w:val="28"/>
          <w:lang w:val="ru-RU"/>
        </w:rPr>
        <w:t>внутренняя реч</w:t>
      </w:r>
      <w:r w:rsidRPr="000824F8">
        <w:rPr>
          <w:rFonts w:ascii="Times New Roman" w:hAnsi="Times New Roman"/>
          <w:color w:val="000000"/>
          <w:sz w:val="28"/>
          <w:lang w:val="ru-RU"/>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w:t>
      </w:r>
      <w:r w:rsidRPr="000824F8">
        <w:rPr>
          <w:rFonts w:ascii="Times New Roman" w:hAnsi="Times New Roman"/>
          <w:color w:val="000000"/>
          <w:sz w:val="28"/>
          <w:lang w:val="ru-RU"/>
        </w:rPr>
        <w:t xml:space="preserve">д; литературная критика; </w:t>
      </w:r>
      <w:proofErr w:type="gramEnd"/>
    </w:p>
    <w:p w:rsidR="00841DB6" w:rsidRPr="000824F8" w:rsidRDefault="000824F8">
      <w:pPr>
        <w:spacing w:after="0"/>
        <w:ind w:firstLine="600"/>
        <w:jc w:val="both"/>
        <w:rPr>
          <w:lang w:val="ru-RU"/>
        </w:rPr>
      </w:pPr>
      <w:r w:rsidRPr="000824F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41DB6" w:rsidRPr="000824F8" w:rsidRDefault="000824F8">
      <w:pPr>
        <w:spacing w:after="0"/>
        <w:ind w:firstLine="600"/>
        <w:jc w:val="both"/>
        <w:rPr>
          <w:lang w:val="ru-RU"/>
        </w:rPr>
      </w:pPr>
      <w:r w:rsidRPr="000824F8">
        <w:rPr>
          <w:rFonts w:ascii="Times New Roman" w:hAnsi="Times New Roman"/>
          <w:color w:val="000000"/>
          <w:sz w:val="28"/>
          <w:lang w:val="ru-RU"/>
        </w:rPr>
        <w:t>11) сформированность представлений о ли</w:t>
      </w:r>
      <w:r w:rsidRPr="000824F8">
        <w:rPr>
          <w:rFonts w:ascii="Times New Roman" w:hAnsi="Times New Roman"/>
          <w:color w:val="000000"/>
          <w:sz w:val="28"/>
          <w:lang w:val="ru-RU"/>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841DB6" w:rsidRPr="000824F8" w:rsidRDefault="000824F8">
      <w:pPr>
        <w:spacing w:after="0"/>
        <w:ind w:firstLine="600"/>
        <w:jc w:val="both"/>
        <w:rPr>
          <w:lang w:val="ru-RU"/>
        </w:rPr>
      </w:pPr>
      <w:proofErr w:type="gramStart"/>
      <w:r w:rsidRPr="000824F8">
        <w:rPr>
          <w:rFonts w:ascii="Times New Roman" w:hAnsi="Times New Roman"/>
          <w:color w:val="000000"/>
          <w:sz w:val="28"/>
          <w:lang w:val="ru-RU"/>
        </w:rPr>
        <w:t>12) в</w:t>
      </w:r>
      <w:r w:rsidRPr="000824F8">
        <w:rPr>
          <w:rFonts w:ascii="Times New Roman" w:hAnsi="Times New Roman"/>
          <w:color w:val="000000"/>
          <w:sz w:val="28"/>
          <w:lang w:val="ru-RU"/>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sidRPr="000824F8">
        <w:rPr>
          <w:rFonts w:ascii="Times New Roman" w:hAnsi="Times New Roman"/>
          <w:color w:val="000000"/>
          <w:sz w:val="28"/>
          <w:lang w:val="ru-RU"/>
        </w:rPr>
        <w:t xml:space="preserve">онспектов, рефератов, а также написания отзывов и сочинений различных жанров (объём сочинения – не менее 250 слов); владение </w:t>
      </w:r>
      <w:r w:rsidRPr="000824F8">
        <w:rPr>
          <w:rFonts w:ascii="Times New Roman" w:hAnsi="Times New Roman"/>
          <w:color w:val="000000"/>
          <w:sz w:val="28"/>
          <w:lang w:val="ru-RU"/>
        </w:rPr>
        <w:lastRenderedPageBreak/>
        <w:t xml:space="preserve">умением редактировать и совершенствовать собственные письменные высказывания с учётом норм русского литературного языка; </w:t>
      </w:r>
      <w:proofErr w:type="gramEnd"/>
    </w:p>
    <w:p w:rsidR="00841DB6" w:rsidRPr="000824F8" w:rsidRDefault="000824F8">
      <w:pPr>
        <w:spacing w:after="0"/>
        <w:ind w:firstLine="600"/>
        <w:jc w:val="both"/>
        <w:rPr>
          <w:lang w:val="ru-RU"/>
        </w:rPr>
      </w:pPr>
      <w:r w:rsidRPr="000824F8">
        <w:rPr>
          <w:rFonts w:ascii="Times New Roman" w:hAnsi="Times New Roman"/>
          <w:color w:val="000000"/>
          <w:sz w:val="28"/>
          <w:lang w:val="ru-RU"/>
        </w:rPr>
        <w:t>13) умени</w:t>
      </w:r>
      <w:r w:rsidRPr="000824F8">
        <w:rPr>
          <w:rFonts w:ascii="Times New Roman" w:hAnsi="Times New Roman"/>
          <w:color w:val="000000"/>
          <w:sz w:val="28"/>
          <w:lang w:val="ru-RU"/>
        </w:rPr>
        <w:t>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841DB6" w:rsidRPr="000824F8" w:rsidRDefault="000824F8">
      <w:pPr>
        <w:spacing w:after="0" w:line="480" w:lineRule="exact"/>
        <w:ind w:firstLine="600"/>
        <w:rPr>
          <w:lang w:val="ru-RU"/>
        </w:rPr>
      </w:pPr>
      <w:r w:rsidRPr="000824F8">
        <w:rPr>
          <w:rFonts w:ascii="Times New Roman" w:hAnsi="Times New Roman"/>
          <w:b/>
          <w:color w:val="000000"/>
          <w:sz w:val="28"/>
          <w:lang w:val="ru-RU"/>
        </w:rPr>
        <w:t>ПРЕДМЕТНЫЕ РЕЗУЛЬТАТЫ ПО КЛАССАМ:</w:t>
      </w:r>
    </w:p>
    <w:p w:rsidR="00841DB6" w:rsidRPr="000824F8" w:rsidRDefault="000824F8">
      <w:pPr>
        <w:spacing w:after="0"/>
        <w:ind w:firstLine="600"/>
        <w:rPr>
          <w:lang w:val="ru-RU"/>
        </w:rPr>
      </w:pPr>
      <w:r w:rsidRPr="000824F8">
        <w:rPr>
          <w:rFonts w:ascii="Times New Roman" w:hAnsi="Times New Roman"/>
          <w:b/>
          <w:color w:val="000000"/>
          <w:sz w:val="28"/>
          <w:lang w:val="ru-RU"/>
        </w:rPr>
        <w:t>10 КЛАСС</w:t>
      </w:r>
    </w:p>
    <w:p w:rsidR="00841DB6" w:rsidRPr="000824F8" w:rsidRDefault="000824F8">
      <w:pPr>
        <w:spacing w:after="0"/>
        <w:ind w:firstLine="600"/>
        <w:jc w:val="both"/>
        <w:rPr>
          <w:lang w:val="ru-RU"/>
        </w:rPr>
      </w:pPr>
      <w:r w:rsidRPr="000824F8">
        <w:rPr>
          <w:rFonts w:ascii="Times New Roman" w:hAnsi="Times New Roman"/>
          <w:color w:val="000000"/>
          <w:sz w:val="28"/>
          <w:lang w:val="ru-RU"/>
        </w:rPr>
        <w:t>1) осознание причастности к отечественным традициям</w:t>
      </w:r>
      <w:r w:rsidRPr="000824F8">
        <w:rPr>
          <w:rFonts w:ascii="Times New Roman" w:hAnsi="Times New Roman"/>
          <w:color w:val="000000"/>
          <w:sz w:val="28"/>
          <w:lang w:val="ru-RU"/>
        </w:rPr>
        <w:t xml:space="preserve">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0824F8">
        <w:rPr>
          <w:rFonts w:ascii="Times New Roman" w:hAnsi="Times New Roman"/>
          <w:color w:val="000000"/>
          <w:sz w:val="28"/>
          <w:lang w:val="ru-RU"/>
        </w:rPr>
        <w:t xml:space="preserve"> века); </w:t>
      </w:r>
    </w:p>
    <w:p w:rsidR="00841DB6" w:rsidRPr="000824F8" w:rsidRDefault="000824F8">
      <w:pPr>
        <w:spacing w:after="0"/>
        <w:ind w:firstLine="600"/>
        <w:jc w:val="both"/>
        <w:rPr>
          <w:lang w:val="ru-RU"/>
        </w:rPr>
      </w:pPr>
      <w:r w:rsidRPr="000824F8">
        <w:rPr>
          <w:rFonts w:ascii="Times New Roman" w:hAnsi="Times New Roman"/>
          <w:color w:val="000000"/>
          <w:spacing w:val="-2"/>
          <w:sz w:val="28"/>
          <w:lang w:val="ru-RU"/>
        </w:rPr>
        <w:t>2) понимание в</w:t>
      </w:r>
      <w:r w:rsidRPr="000824F8">
        <w:rPr>
          <w:rFonts w:ascii="Times New Roman" w:hAnsi="Times New Roman"/>
          <w:color w:val="000000"/>
          <w:spacing w:val="-2"/>
          <w:sz w:val="28"/>
          <w:lang w:val="ru-RU"/>
        </w:rPr>
        <w:t xml:space="preserve">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841DB6" w:rsidRPr="000824F8" w:rsidRDefault="000824F8">
      <w:pPr>
        <w:spacing w:after="0"/>
        <w:ind w:firstLine="600"/>
        <w:jc w:val="both"/>
        <w:rPr>
          <w:lang w:val="ru-RU"/>
        </w:rPr>
      </w:pPr>
      <w:r w:rsidRPr="000824F8">
        <w:rPr>
          <w:rFonts w:ascii="Times New Roman" w:hAnsi="Times New Roman"/>
          <w:color w:val="000000"/>
          <w:sz w:val="28"/>
          <w:lang w:val="ru-RU"/>
        </w:rPr>
        <w:t>3) сформированность устойчивого интереса к чт</w:t>
      </w:r>
      <w:r w:rsidRPr="000824F8">
        <w:rPr>
          <w:rFonts w:ascii="Times New Roman" w:hAnsi="Times New Roman"/>
          <w:color w:val="000000"/>
          <w:sz w:val="28"/>
          <w:lang w:val="ru-RU"/>
        </w:rPr>
        <w:t xml:space="preserve">ению как средству познания </w:t>
      </w:r>
      <w:proofErr w:type="gramStart"/>
      <w:r w:rsidRPr="000824F8">
        <w:rPr>
          <w:rFonts w:ascii="Times New Roman" w:hAnsi="Times New Roman"/>
          <w:color w:val="000000"/>
          <w:sz w:val="28"/>
          <w:lang w:val="ru-RU"/>
        </w:rPr>
        <w:t>отечественной</w:t>
      </w:r>
      <w:proofErr w:type="gramEnd"/>
      <w:r w:rsidRPr="000824F8">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841DB6" w:rsidRPr="000824F8" w:rsidRDefault="000824F8">
      <w:pPr>
        <w:spacing w:after="0"/>
        <w:ind w:firstLine="600"/>
        <w:jc w:val="both"/>
        <w:rPr>
          <w:lang w:val="ru-RU"/>
        </w:rPr>
      </w:pPr>
      <w:r w:rsidRPr="000824F8">
        <w:rPr>
          <w:rFonts w:ascii="Times New Roman" w:hAnsi="Times New Roman"/>
          <w:color w:val="000000"/>
          <w:sz w:val="28"/>
          <w:lang w:val="ru-RU"/>
        </w:rPr>
        <w:t>4) знание содержания, понимание ключевых проблем и осознание ис</w:t>
      </w:r>
      <w:r w:rsidRPr="000824F8">
        <w:rPr>
          <w:rFonts w:ascii="Times New Roman" w:hAnsi="Times New Roman"/>
          <w:color w:val="000000"/>
          <w:sz w:val="28"/>
          <w:lang w:val="ru-RU"/>
        </w:rPr>
        <w:t xml:space="preserve">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0824F8">
        <w:rPr>
          <w:rFonts w:ascii="Times New Roman" w:hAnsi="Times New Roman"/>
          <w:color w:val="000000"/>
          <w:sz w:val="28"/>
          <w:lang w:val="ru-RU"/>
        </w:rPr>
        <w:t xml:space="preserve"> века);</w:t>
      </w:r>
    </w:p>
    <w:p w:rsidR="00841DB6" w:rsidRPr="000824F8" w:rsidRDefault="000824F8">
      <w:pPr>
        <w:spacing w:after="0"/>
        <w:ind w:firstLine="600"/>
        <w:jc w:val="both"/>
        <w:rPr>
          <w:lang w:val="ru-RU"/>
        </w:rPr>
      </w:pPr>
      <w:r w:rsidRPr="000824F8">
        <w:rPr>
          <w:rFonts w:ascii="Times New Roman" w:hAnsi="Times New Roman"/>
          <w:color w:val="000000"/>
          <w:sz w:val="28"/>
          <w:lang w:val="ru-RU"/>
        </w:rPr>
        <w:t>5) сформированность умений определять и учитывать историко-культурный контекс</w:t>
      </w:r>
      <w:r w:rsidRPr="000824F8">
        <w:rPr>
          <w:rFonts w:ascii="Times New Roman" w:hAnsi="Times New Roman"/>
          <w:color w:val="000000"/>
          <w:sz w:val="28"/>
          <w:lang w:val="ru-RU"/>
        </w:rPr>
        <w:t>т и конте</w:t>
      </w:r>
      <w:proofErr w:type="gramStart"/>
      <w:r w:rsidRPr="000824F8">
        <w:rPr>
          <w:rFonts w:ascii="Times New Roman" w:hAnsi="Times New Roman"/>
          <w:color w:val="000000"/>
          <w:sz w:val="28"/>
          <w:lang w:val="ru-RU"/>
        </w:rPr>
        <w:t>кст тв</w:t>
      </w:r>
      <w:proofErr w:type="gramEnd"/>
      <w:r w:rsidRPr="000824F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824F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w:t>
      </w:r>
      <w:r w:rsidRPr="000824F8">
        <w:rPr>
          <w:rFonts w:ascii="Times New Roman" w:hAnsi="Times New Roman"/>
          <w:color w:val="000000"/>
          <w:sz w:val="28"/>
          <w:lang w:val="ru-RU"/>
        </w:rPr>
        <w:t xml:space="preserve">одержание литературных произведений; </w:t>
      </w:r>
    </w:p>
    <w:p w:rsidR="00841DB6" w:rsidRPr="000824F8" w:rsidRDefault="000824F8">
      <w:pPr>
        <w:spacing w:after="0"/>
        <w:ind w:firstLine="600"/>
        <w:jc w:val="both"/>
        <w:rPr>
          <w:lang w:val="ru-RU"/>
        </w:rPr>
      </w:pPr>
      <w:r w:rsidRPr="000824F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0824F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w:t>
      </w:r>
      <w:r w:rsidRPr="000824F8">
        <w:rPr>
          <w:rFonts w:ascii="Times New Roman" w:hAnsi="Times New Roman"/>
          <w:color w:val="000000"/>
          <w:sz w:val="28"/>
          <w:lang w:val="ru-RU"/>
        </w:rPr>
        <w:t xml:space="preserve">искуссии на литературные темы; иметь устойчивые навыки устной и письменной речи в процессе </w:t>
      </w:r>
      <w:r w:rsidRPr="000824F8">
        <w:rPr>
          <w:rFonts w:ascii="Times New Roman" w:hAnsi="Times New Roman"/>
          <w:color w:val="000000"/>
          <w:sz w:val="28"/>
          <w:lang w:val="ru-RU"/>
        </w:rPr>
        <w:lastRenderedPageBreak/>
        <w:t xml:space="preserve">чтения и </w:t>
      </w:r>
      <w:proofErr w:type="gramStart"/>
      <w:r w:rsidRPr="000824F8">
        <w:rPr>
          <w:rFonts w:ascii="Times New Roman" w:hAnsi="Times New Roman"/>
          <w:color w:val="000000"/>
          <w:sz w:val="28"/>
          <w:lang w:val="ru-RU"/>
        </w:rPr>
        <w:t>обсуждения</w:t>
      </w:r>
      <w:proofErr w:type="gramEnd"/>
      <w:r w:rsidRPr="000824F8">
        <w:rPr>
          <w:rFonts w:ascii="Times New Roman" w:hAnsi="Times New Roman"/>
          <w:color w:val="000000"/>
          <w:sz w:val="28"/>
          <w:lang w:val="ru-RU"/>
        </w:rPr>
        <w:t xml:space="preserve"> лучших образцов отечественной и зарубежной литературы; </w:t>
      </w:r>
    </w:p>
    <w:p w:rsidR="00841DB6" w:rsidRPr="000824F8" w:rsidRDefault="000824F8">
      <w:pPr>
        <w:spacing w:after="0"/>
        <w:ind w:firstLine="600"/>
        <w:jc w:val="both"/>
        <w:rPr>
          <w:lang w:val="ru-RU"/>
        </w:rPr>
      </w:pPr>
      <w:r w:rsidRPr="000824F8">
        <w:rPr>
          <w:rFonts w:ascii="Times New Roman" w:hAnsi="Times New Roman"/>
          <w:color w:val="000000"/>
          <w:sz w:val="28"/>
          <w:lang w:val="ru-RU"/>
        </w:rPr>
        <w:t>7) осмысление художественной картины жизни, созданной автором в литературном произведении</w:t>
      </w:r>
      <w:r w:rsidRPr="000824F8">
        <w:rPr>
          <w:rFonts w:ascii="Times New Roman" w:hAnsi="Times New Roman"/>
          <w:color w:val="000000"/>
          <w:sz w:val="28"/>
          <w:lang w:val="ru-RU"/>
        </w:rPr>
        <w:t>,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841DB6" w:rsidRPr="000824F8" w:rsidRDefault="000824F8">
      <w:pPr>
        <w:spacing w:after="0"/>
        <w:ind w:firstLine="600"/>
        <w:jc w:val="both"/>
        <w:rPr>
          <w:lang w:val="ru-RU"/>
        </w:rPr>
      </w:pPr>
      <w:r w:rsidRPr="000824F8">
        <w:rPr>
          <w:rFonts w:ascii="Times New Roman" w:hAnsi="Times New Roman"/>
          <w:color w:val="000000"/>
          <w:sz w:val="28"/>
          <w:lang w:val="ru-RU"/>
        </w:rPr>
        <w:t xml:space="preserve">8) сформированность </w:t>
      </w:r>
      <w:proofErr w:type="gramStart"/>
      <w:r w:rsidRPr="000824F8">
        <w:rPr>
          <w:rFonts w:ascii="Times New Roman" w:hAnsi="Times New Roman"/>
          <w:color w:val="000000"/>
          <w:sz w:val="28"/>
          <w:lang w:val="ru-RU"/>
        </w:rPr>
        <w:t>умений</w:t>
      </w:r>
      <w:proofErr w:type="gramEnd"/>
      <w:r w:rsidRPr="000824F8">
        <w:rPr>
          <w:rFonts w:ascii="Times New Roman" w:hAnsi="Times New Roman"/>
          <w:color w:val="000000"/>
          <w:sz w:val="28"/>
          <w:lang w:val="ru-RU"/>
        </w:rPr>
        <w:t xml:space="preserve"> выразительно (с учётом индив</w:t>
      </w:r>
      <w:r w:rsidRPr="000824F8">
        <w:rPr>
          <w:rFonts w:ascii="Times New Roman" w:hAnsi="Times New Roman"/>
          <w:color w:val="000000"/>
          <w:sz w:val="28"/>
          <w:lang w:val="ru-RU"/>
        </w:rPr>
        <w:t>идуальных особенностей обучающихся) читать, в том числе наизусть не менее 10 произведений и (или) фрагментов;</w:t>
      </w:r>
    </w:p>
    <w:p w:rsidR="00841DB6" w:rsidRPr="000824F8" w:rsidRDefault="000824F8">
      <w:pPr>
        <w:spacing w:after="0"/>
        <w:ind w:firstLine="600"/>
        <w:jc w:val="both"/>
        <w:rPr>
          <w:lang w:val="ru-RU"/>
        </w:rPr>
      </w:pPr>
      <w:r w:rsidRPr="000824F8">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w:t>
      </w:r>
      <w:r w:rsidRPr="000824F8">
        <w:rPr>
          <w:rFonts w:ascii="Times New Roman" w:hAnsi="Times New Roman"/>
          <w:color w:val="000000"/>
          <w:spacing w:val="-2"/>
          <w:sz w:val="28"/>
          <w:lang w:val="ru-RU"/>
        </w:rPr>
        <w:t xml:space="preserve"> смыслов и наличия в нём подтекста) с использованием теоретико-литературных терминов и понятий (в дополнение </w:t>
      </w:r>
      <w:proofErr w:type="gramStart"/>
      <w:r w:rsidRPr="000824F8">
        <w:rPr>
          <w:rFonts w:ascii="Times New Roman" w:hAnsi="Times New Roman"/>
          <w:color w:val="000000"/>
          <w:spacing w:val="-2"/>
          <w:sz w:val="28"/>
          <w:lang w:val="ru-RU"/>
        </w:rPr>
        <w:t>к</w:t>
      </w:r>
      <w:proofErr w:type="gramEnd"/>
      <w:r w:rsidRPr="000824F8">
        <w:rPr>
          <w:rFonts w:ascii="Times New Roman" w:hAnsi="Times New Roman"/>
          <w:color w:val="000000"/>
          <w:spacing w:val="-2"/>
          <w:sz w:val="28"/>
          <w:lang w:val="ru-RU"/>
        </w:rPr>
        <w:t xml:space="preserve"> изученным в основной школе):</w:t>
      </w:r>
    </w:p>
    <w:p w:rsidR="00841DB6" w:rsidRPr="000824F8" w:rsidRDefault="000824F8">
      <w:pPr>
        <w:spacing w:after="0"/>
        <w:ind w:firstLine="600"/>
        <w:jc w:val="both"/>
        <w:rPr>
          <w:lang w:val="ru-RU"/>
        </w:rPr>
      </w:pPr>
      <w:proofErr w:type="gramStart"/>
      <w:r w:rsidRPr="000824F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w:t>
      </w:r>
      <w:r w:rsidRPr="000824F8">
        <w:rPr>
          <w:rFonts w:ascii="Times New Roman" w:hAnsi="Times New Roman"/>
          <w:color w:val="000000"/>
          <w:sz w:val="28"/>
          <w:lang w:val="ru-RU"/>
        </w:rPr>
        <w:t>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w:t>
      </w:r>
      <w:r w:rsidRPr="000824F8">
        <w:rPr>
          <w:rFonts w:ascii="Times New Roman" w:hAnsi="Times New Roman"/>
          <w:color w:val="000000"/>
          <w:sz w:val="28"/>
          <w:lang w:val="ru-RU"/>
        </w:rPr>
        <w:t xml:space="preserve"> проблематика; авторская позиция; фабула; виды тропов и фигуры речи; внутренняя речь;</w:t>
      </w:r>
      <w:proofErr w:type="gramEnd"/>
      <w:r w:rsidRPr="000824F8">
        <w:rPr>
          <w:rFonts w:ascii="Times New Roman" w:hAnsi="Times New Roman"/>
          <w:color w:val="000000"/>
          <w:sz w:val="28"/>
          <w:lang w:val="ru-RU"/>
        </w:rPr>
        <w:t xml:space="preserve"> </w:t>
      </w:r>
      <w:proofErr w:type="gramStart"/>
      <w:r w:rsidRPr="000824F8">
        <w:rPr>
          <w:rFonts w:ascii="Times New Roman" w:hAnsi="Times New Roman"/>
          <w:color w:val="000000"/>
          <w:sz w:val="28"/>
          <w:lang w:val="ru-RU"/>
        </w:rPr>
        <w:t>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w:t>
      </w:r>
      <w:r w:rsidRPr="000824F8">
        <w:rPr>
          <w:rFonts w:ascii="Times New Roman" w:hAnsi="Times New Roman"/>
          <w:color w:val="000000"/>
          <w:sz w:val="28"/>
          <w:lang w:val="ru-RU"/>
        </w:rPr>
        <w:t xml:space="preserve">вязь и взаимовлияние национальных литератур; художественный перевод; литературная критика; </w:t>
      </w:r>
      <w:proofErr w:type="gramEnd"/>
    </w:p>
    <w:p w:rsidR="00841DB6" w:rsidRPr="000824F8" w:rsidRDefault="000824F8">
      <w:pPr>
        <w:spacing w:after="0"/>
        <w:ind w:firstLine="600"/>
        <w:jc w:val="both"/>
        <w:rPr>
          <w:lang w:val="ru-RU"/>
        </w:rPr>
      </w:pPr>
      <w:r w:rsidRPr="000824F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w:t>
      </w:r>
      <w:r w:rsidRPr="000824F8">
        <w:rPr>
          <w:rFonts w:ascii="Times New Roman" w:hAnsi="Times New Roman"/>
          <w:color w:val="000000"/>
          <w:sz w:val="28"/>
          <w:lang w:val="ru-RU"/>
        </w:rPr>
        <w:t>еатр, кино, музыка и др.);</w:t>
      </w:r>
    </w:p>
    <w:p w:rsidR="00841DB6" w:rsidRPr="000824F8" w:rsidRDefault="000824F8">
      <w:pPr>
        <w:spacing w:after="0"/>
        <w:ind w:firstLine="600"/>
        <w:jc w:val="both"/>
        <w:rPr>
          <w:lang w:val="ru-RU"/>
        </w:rPr>
      </w:pPr>
      <w:r w:rsidRPr="000824F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w:t>
      </w:r>
      <w:r w:rsidRPr="000824F8">
        <w:rPr>
          <w:rFonts w:ascii="Times New Roman" w:hAnsi="Times New Roman"/>
          <w:color w:val="000000"/>
          <w:sz w:val="28"/>
          <w:lang w:val="ru-RU"/>
        </w:rPr>
        <w:t xml:space="preserve">дениях художественной литературы и умение применять их в речевой практике; владение умением </w:t>
      </w:r>
      <w:r w:rsidRPr="000824F8">
        <w:rPr>
          <w:rFonts w:ascii="Times New Roman" w:hAnsi="Times New Roman"/>
          <w:color w:val="000000"/>
          <w:sz w:val="28"/>
          <w:lang w:val="ru-RU"/>
        </w:rPr>
        <w:lastRenderedPageBreak/>
        <w:t>анализировать единицы различных языковых уровней и выявлять их роль в произведении;</w:t>
      </w:r>
    </w:p>
    <w:p w:rsidR="00841DB6" w:rsidRPr="000824F8" w:rsidRDefault="000824F8">
      <w:pPr>
        <w:spacing w:after="0"/>
        <w:ind w:firstLine="600"/>
        <w:jc w:val="both"/>
        <w:rPr>
          <w:lang w:val="ru-RU"/>
        </w:rPr>
      </w:pPr>
      <w:proofErr w:type="gramStart"/>
      <w:r w:rsidRPr="000824F8">
        <w:rPr>
          <w:rFonts w:ascii="Times New Roman" w:hAnsi="Times New Roman"/>
          <w:color w:val="000000"/>
          <w:sz w:val="28"/>
          <w:lang w:val="ru-RU"/>
        </w:rPr>
        <w:t>12) овладение современными читательскими практиками, культурой восприятия и пони</w:t>
      </w:r>
      <w:r w:rsidRPr="000824F8">
        <w:rPr>
          <w:rFonts w:ascii="Times New Roman" w:hAnsi="Times New Roman"/>
          <w:color w:val="000000"/>
          <w:sz w:val="28"/>
          <w:lang w:val="ru-RU"/>
        </w:rPr>
        <w:t>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w:t>
      </w:r>
      <w:r w:rsidRPr="000824F8">
        <w:rPr>
          <w:rFonts w:ascii="Times New Roman" w:hAnsi="Times New Roman"/>
          <w:color w:val="000000"/>
          <w:sz w:val="28"/>
          <w:lang w:val="ru-RU"/>
        </w:rPr>
        <w:t>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841DB6" w:rsidRPr="000824F8" w:rsidRDefault="000824F8">
      <w:pPr>
        <w:spacing w:after="0"/>
        <w:ind w:firstLine="600"/>
        <w:jc w:val="both"/>
        <w:rPr>
          <w:lang w:val="ru-RU"/>
        </w:rPr>
      </w:pPr>
      <w:r w:rsidRPr="000824F8">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w:t>
      </w:r>
      <w:r w:rsidRPr="000824F8">
        <w:rPr>
          <w:rFonts w:ascii="Times New Roman" w:hAnsi="Times New Roman"/>
          <w:color w:val="000000"/>
          <w:spacing w:val="-2"/>
          <w:sz w:val="28"/>
          <w:lang w:val="ru-RU"/>
        </w:rPr>
        <w:t xml:space="preserve"> традиционных библиотек и электронных библиотечных систем;</w:t>
      </w:r>
    </w:p>
    <w:p w:rsidR="00841DB6" w:rsidRPr="000824F8" w:rsidRDefault="000824F8">
      <w:pPr>
        <w:spacing w:after="0"/>
        <w:ind w:firstLine="600"/>
        <w:rPr>
          <w:lang w:val="ru-RU"/>
        </w:rPr>
      </w:pPr>
      <w:r w:rsidRPr="000824F8">
        <w:rPr>
          <w:rFonts w:ascii="Times New Roman" w:hAnsi="Times New Roman"/>
          <w:b/>
          <w:color w:val="000000"/>
          <w:sz w:val="28"/>
          <w:lang w:val="ru-RU"/>
        </w:rPr>
        <w:t>11 КЛАСС</w:t>
      </w:r>
    </w:p>
    <w:p w:rsidR="00841DB6" w:rsidRPr="000824F8" w:rsidRDefault="000824F8">
      <w:pPr>
        <w:spacing w:after="0"/>
        <w:ind w:firstLine="600"/>
        <w:jc w:val="both"/>
        <w:rPr>
          <w:lang w:val="ru-RU"/>
        </w:rPr>
      </w:pPr>
      <w:proofErr w:type="gramStart"/>
      <w:r w:rsidRPr="000824F8">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w:t>
      </w:r>
      <w:r w:rsidRPr="000824F8">
        <w:rPr>
          <w:rFonts w:ascii="Times New Roman" w:hAnsi="Times New Roman"/>
          <w:color w:val="000000"/>
          <w:sz w:val="28"/>
          <w:lang w:val="ru-RU"/>
        </w:rPr>
        <w:t xml:space="preserve"> умение соотносить художественную литературу конца </w:t>
      </w:r>
      <w:r>
        <w:rPr>
          <w:rFonts w:ascii="Times New Roman" w:hAnsi="Times New Roman"/>
          <w:color w:val="000000"/>
          <w:sz w:val="28"/>
        </w:rPr>
        <w:t>XIX</w:t>
      </w:r>
      <w:r w:rsidRPr="000824F8">
        <w:rPr>
          <w:rFonts w:ascii="Times New Roman" w:hAnsi="Times New Roman"/>
          <w:color w:val="000000"/>
          <w:sz w:val="28"/>
          <w:lang w:val="ru-RU"/>
        </w:rPr>
        <w:t xml:space="preserve"> – начала </w:t>
      </w:r>
      <w:r>
        <w:rPr>
          <w:rFonts w:ascii="Times New Roman" w:hAnsi="Times New Roman"/>
          <w:color w:val="000000"/>
          <w:sz w:val="28"/>
        </w:rPr>
        <w:t>XXI</w:t>
      </w:r>
      <w:r w:rsidRPr="000824F8">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w:t>
      </w:r>
      <w:r w:rsidRPr="000824F8">
        <w:rPr>
          <w:rFonts w:ascii="Times New Roman" w:hAnsi="Times New Roman"/>
          <w:color w:val="000000"/>
          <w:sz w:val="28"/>
          <w:lang w:val="ru-RU"/>
        </w:rPr>
        <w:t xml:space="preserve">ьтуры; </w:t>
      </w:r>
      <w:proofErr w:type="gramEnd"/>
    </w:p>
    <w:p w:rsidR="00841DB6" w:rsidRPr="000824F8" w:rsidRDefault="000824F8">
      <w:pPr>
        <w:spacing w:after="0"/>
        <w:ind w:firstLine="600"/>
        <w:jc w:val="both"/>
        <w:rPr>
          <w:lang w:val="ru-RU"/>
        </w:rPr>
      </w:pPr>
      <w:r w:rsidRPr="000824F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w:t>
      </w:r>
      <w:r w:rsidRPr="000824F8">
        <w:rPr>
          <w:rFonts w:ascii="Times New Roman" w:hAnsi="Times New Roman"/>
          <w:color w:val="000000"/>
          <w:sz w:val="28"/>
          <w:lang w:val="ru-RU"/>
        </w:rPr>
        <w:t>ого роста;</w:t>
      </w:r>
    </w:p>
    <w:p w:rsidR="00841DB6" w:rsidRPr="000824F8" w:rsidRDefault="000824F8">
      <w:pPr>
        <w:spacing w:after="0"/>
        <w:ind w:firstLine="600"/>
        <w:jc w:val="both"/>
        <w:rPr>
          <w:lang w:val="ru-RU"/>
        </w:rPr>
      </w:pPr>
      <w:r w:rsidRPr="000824F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841DB6" w:rsidRPr="000824F8" w:rsidRDefault="000824F8">
      <w:pPr>
        <w:spacing w:after="0"/>
        <w:ind w:firstLine="600"/>
        <w:jc w:val="both"/>
        <w:rPr>
          <w:lang w:val="ru-RU"/>
        </w:rPr>
      </w:pPr>
      <w:r w:rsidRPr="000824F8">
        <w:rPr>
          <w:rFonts w:ascii="Times New Roman" w:hAnsi="Times New Roman"/>
          <w:color w:val="000000"/>
          <w:spacing w:val="-1"/>
          <w:sz w:val="28"/>
          <w:lang w:val="ru-RU"/>
        </w:rPr>
        <w:t>4) знание содержания и понимание к</w:t>
      </w:r>
      <w:r w:rsidRPr="000824F8">
        <w:rPr>
          <w:rFonts w:ascii="Times New Roman" w:hAnsi="Times New Roman"/>
          <w:color w:val="000000"/>
          <w:spacing w:val="-1"/>
          <w:sz w:val="28"/>
          <w:lang w:val="ru-RU"/>
        </w:rPr>
        <w:t xml:space="preserve">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824F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824F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841DB6" w:rsidRPr="000824F8" w:rsidRDefault="000824F8">
      <w:pPr>
        <w:spacing w:after="0"/>
        <w:ind w:firstLine="600"/>
        <w:jc w:val="both"/>
        <w:rPr>
          <w:lang w:val="ru-RU"/>
        </w:rPr>
      </w:pPr>
      <w:r w:rsidRPr="000824F8">
        <w:rPr>
          <w:rFonts w:ascii="Times New Roman" w:hAnsi="Times New Roman"/>
          <w:color w:val="000000"/>
          <w:sz w:val="28"/>
          <w:lang w:val="ru-RU"/>
        </w:rPr>
        <w:lastRenderedPageBreak/>
        <w:t xml:space="preserve">5) </w:t>
      </w:r>
      <w:r w:rsidRPr="000824F8">
        <w:rPr>
          <w:rFonts w:ascii="Times New Roman" w:hAnsi="Times New Roman"/>
          <w:color w:val="000000"/>
          <w:sz w:val="28"/>
          <w:lang w:val="ru-RU"/>
        </w:rPr>
        <w:t>сформированность умений определять и учитывать историко-культурный контекст и конте</w:t>
      </w:r>
      <w:proofErr w:type="gramStart"/>
      <w:r w:rsidRPr="000824F8">
        <w:rPr>
          <w:rFonts w:ascii="Times New Roman" w:hAnsi="Times New Roman"/>
          <w:color w:val="000000"/>
          <w:sz w:val="28"/>
          <w:lang w:val="ru-RU"/>
        </w:rPr>
        <w:t>кст тв</w:t>
      </w:r>
      <w:proofErr w:type="gramEnd"/>
      <w:r w:rsidRPr="000824F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824F8">
        <w:rPr>
          <w:rFonts w:ascii="Times New Roman" w:hAnsi="Times New Roman"/>
          <w:color w:val="000000"/>
          <w:sz w:val="28"/>
          <w:lang w:val="ru-RU"/>
        </w:rPr>
        <w:t>–</w:t>
      </w:r>
      <w:r>
        <w:rPr>
          <w:rFonts w:ascii="Times New Roman" w:hAnsi="Times New Roman"/>
          <w:color w:val="000000"/>
          <w:sz w:val="28"/>
        </w:rPr>
        <w:t>XXI</w:t>
      </w:r>
      <w:r w:rsidRPr="000824F8">
        <w:rPr>
          <w:rFonts w:ascii="Times New Roman" w:hAnsi="Times New Roman"/>
          <w:color w:val="000000"/>
          <w:sz w:val="28"/>
          <w:lang w:val="ru-RU"/>
        </w:rPr>
        <w:t xml:space="preserve"> века со временем написания, с современностью и трад</w:t>
      </w:r>
      <w:r w:rsidRPr="000824F8">
        <w:rPr>
          <w:rFonts w:ascii="Times New Roman" w:hAnsi="Times New Roman"/>
          <w:color w:val="000000"/>
          <w:sz w:val="28"/>
          <w:lang w:val="ru-RU"/>
        </w:rPr>
        <w:t>ицией; выявлять «сквозные темы» и ключевые проблемы русской литературы;</w:t>
      </w:r>
    </w:p>
    <w:p w:rsidR="00841DB6" w:rsidRPr="000824F8" w:rsidRDefault="000824F8">
      <w:pPr>
        <w:spacing w:after="0"/>
        <w:ind w:firstLine="600"/>
        <w:jc w:val="both"/>
        <w:rPr>
          <w:lang w:val="ru-RU"/>
        </w:rPr>
      </w:pPr>
      <w:r w:rsidRPr="000824F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w:t>
      </w:r>
      <w:r w:rsidRPr="000824F8">
        <w:rPr>
          <w:rFonts w:ascii="Times New Roman" w:hAnsi="Times New Roman"/>
          <w:color w:val="000000"/>
          <w:sz w:val="28"/>
          <w:lang w:val="ru-RU"/>
        </w:rPr>
        <w:t xml:space="preserve">зываниях; участие в дискуссии на литературные темы; свободное владение устной и письменной речью в процессе чтения и </w:t>
      </w:r>
      <w:proofErr w:type="gramStart"/>
      <w:r w:rsidRPr="000824F8">
        <w:rPr>
          <w:rFonts w:ascii="Times New Roman" w:hAnsi="Times New Roman"/>
          <w:color w:val="000000"/>
          <w:sz w:val="28"/>
          <w:lang w:val="ru-RU"/>
        </w:rPr>
        <w:t>обсуждения</w:t>
      </w:r>
      <w:proofErr w:type="gramEnd"/>
      <w:r w:rsidRPr="000824F8">
        <w:rPr>
          <w:rFonts w:ascii="Times New Roman" w:hAnsi="Times New Roman"/>
          <w:color w:val="000000"/>
          <w:sz w:val="28"/>
          <w:lang w:val="ru-RU"/>
        </w:rPr>
        <w:t xml:space="preserve"> лучших образцов отечественной и зарубежной литературы;</w:t>
      </w:r>
    </w:p>
    <w:p w:rsidR="00841DB6" w:rsidRPr="000824F8" w:rsidRDefault="000824F8">
      <w:pPr>
        <w:spacing w:after="0"/>
        <w:ind w:firstLine="600"/>
        <w:jc w:val="both"/>
        <w:rPr>
          <w:lang w:val="ru-RU"/>
        </w:rPr>
      </w:pPr>
      <w:r w:rsidRPr="000824F8">
        <w:rPr>
          <w:rFonts w:ascii="Times New Roman" w:hAnsi="Times New Roman"/>
          <w:color w:val="000000"/>
          <w:sz w:val="28"/>
          <w:lang w:val="ru-RU"/>
        </w:rPr>
        <w:t>7) самостоятельное осмысление художественной картины жизни, созданной авт</w:t>
      </w:r>
      <w:r w:rsidRPr="000824F8">
        <w:rPr>
          <w:rFonts w:ascii="Times New Roman" w:hAnsi="Times New Roman"/>
          <w:color w:val="000000"/>
          <w:sz w:val="28"/>
          <w:lang w:val="ru-RU"/>
        </w:rPr>
        <w:t xml:space="preserve">ором в литературном произведении, в единстве эмоционального личностного восприятия и интеллектуального понимания; </w:t>
      </w:r>
    </w:p>
    <w:p w:rsidR="00841DB6" w:rsidRPr="000824F8" w:rsidRDefault="000824F8">
      <w:pPr>
        <w:spacing w:after="0"/>
        <w:ind w:firstLine="600"/>
        <w:jc w:val="both"/>
        <w:rPr>
          <w:lang w:val="ru-RU"/>
        </w:rPr>
      </w:pPr>
      <w:r w:rsidRPr="000824F8">
        <w:rPr>
          <w:rFonts w:ascii="Times New Roman" w:hAnsi="Times New Roman"/>
          <w:color w:val="000000"/>
          <w:sz w:val="28"/>
          <w:lang w:val="ru-RU"/>
        </w:rPr>
        <w:t xml:space="preserve">8) сформированность </w:t>
      </w:r>
      <w:proofErr w:type="gramStart"/>
      <w:r w:rsidRPr="000824F8">
        <w:rPr>
          <w:rFonts w:ascii="Times New Roman" w:hAnsi="Times New Roman"/>
          <w:color w:val="000000"/>
          <w:sz w:val="28"/>
          <w:lang w:val="ru-RU"/>
        </w:rPr>
        <w:t>умений</w:t>
      </w:r>
      <w:proofErr w:type="gramEnd"/>
      <w:r w:rsidRPr="000824F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w:t>
      </w:r>
      <w:r w:rsidRPr="000824F8">
        <w:rPr>
          <w:rFonts w:ascii="Times New Roman" w:hAnsi="Times New Roman"/>
          <w:color w:val="000000"/>
          <w:sz w:val="28"/>
          <w:lang w:val="ru-RU"/>
        </w:rPr>
        <w:t>произведений и (или) фрагментов;</w:t>
      </w:r>
    </w:p>
    <w:p w:rsidR="00841DB6" w:rsidRPr="000824F8" w:rsidRDefault="000824F8">
      <w:pPr>
        <w:spacing w:after="0"/>
        <w:ind w:firstLine="600"/>
        <w:jc w:val="both"/>
        <w:rPr>
          <w:lang w:val="ru-RU"/>
        </w:rPr>
      </w:pPr>
      <w:r w:rsidRPr="000824F8">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w:t>
      </w:r>
      <w:r w:rsidRPr="000824F8">
        <w:rPr>
          <w:rFonts w:ascii="Times New Roman" w:hAnsi="Times New Roman"/>
          <w:color w:val="000000"/>
          <w:sz w:val="28"/>
          <w:lang w:val="ru-RU"/>
        </w:rPr>
        <w:t xml:space="preserve">ко-литературных терминов и понятий (в дополнение </w:t>
      </w:r>
      <w:proofErr w:type="gramStart"/>
      <w:r w:rsidRPr="000824F8">
        <w:rPr>
          <w:rFonts w:ascii="Times New Roman" w:hAnsi="Times New Roman"/>
          <w:color w:val="000000"/>
          <w:sz w:val="28"/>
          <w:lang w:val="ru-RU"/>
        </w:rPr>
        <w:t>к</w:t>
      </w:r>
      <w:proofErr w:type="gramEnd"/>
      <w:r w:rsidRPr="000824F8">
        <w:rPr>
          <w:rFonts w:ascii="Times New Roman" w:hAnsi="Times New Roman"/>
          <w:color w:val="000000"/>
          <w:sz w:val="28"/>
          <w:lang w:val="ru-RU"/>
        </w:rPr>
        <w:t xml:space="preserve"> изученным в основной школе):</w:t>
      </w:r>
    </w:p>
    <w:p w:rsidR="00841DB6" w:rsidRPr="000824F8" w:rsidRDefault="000824F8">
      <w:pPr>
        <w:spacing w:after="0"/>
        <w:ind w:firstLine="600"/>
        <w:jc w:val="both"/>
        <w:rPr>
          <w:lang w:val="ru-RU"/>
        </w:rPr>
      </w:pPr>
      <w:proofErr w:type="gramStart"/>
      <w:r w:rsidRPr="000824F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w:t>
      </w:r>
      <w:r w:rsidRPr="000824F8">
        <w:rPr>
          <w:rFonts w:ascii="Times New Roman" w:hAnsi="Times New Roman"/>
          <w:color w:val="000000"/>
          <w:sz w:val="28"/>
          <w:lang w:val="ru-RU"/>
        </w:rPr>
        <w:t>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w:t>
      </w:r>
      <w:r w:rsidRPr="000824F8">
        <w:rPr>
          <w:rFonts w:ascii="Times New Roman" w:hAnsi="Times New Roman"/>
          <w:color w:val="000000"/>
          <w:sz w:val="28"/>
          <w:lang w:val="ru-RU"/>
        </w:rPr>
        <w:t>облематика; авторская позиция; фабула; виды тропов и фигуры речи;</w:t>
      </w:r>
      <w:proofErr w:type="gramEnd"/>
      <w:r w:rsidRPr="000824F8">
        <w:rPr>
          <w:rFonts w:ascii="Times New Roman" w:hAnsi="Times New Roman"/>
          <w:color w:val="000000"/>
          <w:sz w:val="28"/>
          <w:lang w:val="ru-RU"/>
        </w:rPr>
        <w:t xml:space="preserve"> </w:t>
      </w:r>
      <w:proofErr w:type="gramStart"/>
      <w:r w:rsidRPr="000824F8">
        <w:rPr>
          <w:rFonts w:ascii="Times New Roman" w:hAnsi="Times New Roman"/>
          <w:color w:val="000000"/>
          <w:sz w:val="28"/>
          <w:lang w:val="ru-RU"/>
        </w:rPr>
        <w:t>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w:t>
      </w:r>
      <w:r w:rsidRPr="000824F8">
        <w:rPr>
          <w:rFonts w:ascii="Times New Roman" w:hAnsi="Times New Roman"/>
          <w:color w:val="000000"/>
          <w:sz w:val="28"/>
          <w:lang w:val="ru-RU"/>
        </w:rPr>
        <w:t xml:space="preserve">ратуре; взаимосвязь и взаимовлияние национальных литератур; художественный перевод; литературная критика; </w:t>
      </w:r>
      <w:proofErr w:type="gramEnd"/>
    </w:p>
    <w:p w:rsidR="00841DB6" w:rsidRPr="000824F8" w:rsidRDefault="000824F8">
      <w:pPr>
        <w:spacing w:after="0"/>
        <w:ind w:firstLine="600"/>
        <w:jc w:val="both"/>
        <w:rPr>
          <w:lang w:val="ru-RU"/>
        </w:rPr>
      </w:pPr>
      <w:r w:rsidRPr="000824F8">
        <w:rPr>
          <w:rFonts w:ascii="Times New Roman" w:hAnsi="Times New Roman"/>
          <w:color w:val="000000"/>
          <w:sz w:val="28"/>
          <w:lang w:val="ru-RU"/>
        </w:rPr>
        <w:lastRenderedPageBreak/>
        <w:t xml:space="preserve">10) умение самостоятельно сопоставлять произведения русской и зарубежной литературы и сравнивать их с художественными интерпретациями в других видах </w:t>
      </w:r>
      <w:r w:rsidRPr="000824F8">
        <w:rPr>
          <w:rFonts w:ascii="Times New Roman" w:hAnsi="Times New Roman"/>
          <w:color w:val="000000"/>
          <w:sz w:val="28"/>
          <w:lang w:val="ru-RU"/>
        </w:rPr>
        <w:t>искусств (графика, живопись, театр, кино, музыка и др.);</w:t>
      </w:r>
    </w:p>
    <w:p w:rsidR="00841DB6" w:rsidRPr="000824F8" w:rsidRDefault="000824F8">
      <w:pPr>
        <w:spacing w:after="0"/>
        <w:ind w:firstLine="600"/>
        <w:jc w:val="both"/>
        <w:rPr>
          <w:lang w:val="ru-RU"/>
        </w:rPr>
      </w:pPr>
      <w:r w:rsidRPr="000824F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w:t>
      </w:r>
      <w:r w:rsidRPr="000824F8">
        <w:rPr>
          <w:rFonts w:ascii="Times New Roman" w:hAnsi="Times New Roman"/>
          <w:color w:val="000000"/>
          <w:sz w:val="28"/>
          <w:lang w:val="ru-RU"/>
        </w:rPr>
        <w:t>остях русского языка в произведениях художественной литературы и умение применять их в речевой практике;</w:t>
      </w:r>
    </w:p>
    <w:p w:rsidR="00841DB6" w:rsidRPr="000824F8" w:rsidRDefault="000824F8">
      <w:pPr>
        <w:spacing w:after="0"/>
        <w:ind w:firstLine="600"/>
        <w:jc w:val="both"/>
        <w:rPr>
          <w:lang w:val="ru-RU"/>
        </w:rPr>
      </w:pPr>
      <w:proofErr w:type="gramStart"/>
      <w:r w:rsidRPr="000824F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w:t>
      </w:r>
      <w:r w:rsidRPr="000824F8">
        <w:rPr>
          <w:rFonts w:ascii="Times New Roman" w:hAnsi="Times New Roman"/>
          <w:color w:val="000000"/>
          <w:sz w:val="28"/>
          <w:lang w:val="ru-RU"/>
        </w:rPr>
        <w:t>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w:t>
      </w:r>
      <w:r w:rsidRPr="000824F8">
        <w:rPr>
          <w:rFonts w:ascii="Times New Roman" w:hAnsi="Times New Roman"/>
          <w:color w:val="000000"/>
          <w:sz w:val="28"/>
          <w:lang w:val="ru-RU"/>
        </w:rPr>
        <w:t>нные письменные высказывания с учётом норм русского литературного языка;</w:t>
      </w:r>
      <w:proofErr w:type="gramEnd"/>
    </w:p>
    <w:p w:rsidR="00841DB6" w:rsidRPr="000824F8" w:rsidRDefault="000824F8">
      <w:pPr>
        <w:spacing w:after="0"/>
        <w:ind w:firstLine="600"/>
        <w:jc w:val="both"/>
        <w:rPr>
          <w:lang w:val="ru-RU"/>
        </w:rPr>
        <w:sectPr w:rsidR="00841DB6" w:rsidRPr="000824F8">
          <w:pgSz w:w="11906" w:h="16383"/>
          <w:pgMar w:top="1440" w:right="1440" w:bottom="1440" w:left="1440" w:header="0" w:footer="0" w:gutter="0"/>
          <w:cols w:space="720"/>
          <w:formProt w:val="0"/>
          <w:docGrid w:linePitch="100" w:charSpace="4096"/>
        </w:sectPr>
      </w:pPr>
      <w:bookmarkStart w:id="53" w:name="block-11965721"/>
      <w:r w:rsidRPr="000824F8">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w:t>
      </w:r>
      <w:r w:rsidRPr="000824F8">
        <w:rPr>
          <w:rFonts w:ascii="Times New Roman" w:hAnsi="Times New Roman"/>
          <w:color w:val="000000"/>
          <w:sz w:val="28"/>
          <w:lang w:val="ru-RU"/>
        </w:rPr>
        <w:t>ек и электронных библиотечных систем.</w:t>
      </w:r>
      <w:bookmarkStart w:id="54" w:name="block-1196572"/>
      <w:bookmarkEnd w:id="53"/>
    </w:p>
    <w:bookmarkEnd w:id="54"/>
    <w:p w:rsidR="00841DB6" w:rsidRDefault="000824F8">
      <w:pPr>
        <w:spacing w:after="0"/>
        <w:ind w:left="120"/>
      </w:pPr>
      <w:r>
        <w:rPr>
          <w:rFonts w:ascii="Times New Roman" w:hAnsi="Times New Roman"/>
          <w:b/>
          <w:color w:val="000000"/>
          <w:sz w:val="28"/>
        </w:rPr>
        <w:lastRenderedPageBreak/>
        <w:t xml:space="preserve">ТЕМАТИЧЕСКИЙ ПЛАН </w:t>
      </w:r>
    </w:p>
    <w:p w:rsidR="00841DB6" w:rsidRDefault="000824F8">
      <w:pPr>
        <w:spacing w:after="0"/>
        <w:ind w:left="120"/>
      </w:pPr>
      <w:r>
        <w:rPr>
          <w:rFonts w:ascii="Times New Roman" w:hAnsi="Times New Roman"/>
          <w:b/>
          <w:color w:val="000000"/>
          <w:sz w:val="28"/>
        </w:rPr>
        <w:t xml:space="preserve">10 КЛАСС </w:t>
      </w:r>
    </w:p>
    <w:tbl>
      <w:tblPr>
        <w:tblW w:w="13594" w:type="dxa"/>
        <w:tblInd w:w="-8" w:type="dxa"/>
        <w:tblLayout w:type="fixed"/>
        <w:tblCellMar>
          <w:top w:w="50" w:type="dxa"/>
          <w:left w:w="100" w:type="dxa"/>
        </w:tblCellMar>
        <w:tblLook w:val="04A0"/>
      </w:tblPr>
      <w:tblGrid>
        <w:gridCol w:w="816"/>
        <w:gridCol w:w="2960"/>
        <w:gridCol w:w="1340"/>
        <w:gridCol w:w="2363"/>
        <w:gridCol w:w="2491"/>
        <w:gridCol w:w="3624"/>
      </w:tblGrid>
      <w:tr w:rsidR="00841DB6">
        <w:trPr>
          <w:trHeight w:val="144"/>
        </w:trPr>
        <w:tc>
          <w:tcPr>
            <w:tcW w:w="815"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 п/п </w:t>
            </w:r>
          </w:p>
          <w:p w:rsidR="00841DB6" w:rsidRDefault="00841DB6">
            <w:pPr>
              <w:widowControl w:val="0"/>
              <w:spacing w:after="0"/>
              <w:ind w:left="135"/>
            </w:pPr>
          </w:p>
        </w:tc>
        <w:tc>
          <w:tcPr>
            <w:tcW w:w="2960"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Наименование разделов и тем программы </w:t>
            </w:r>
          </w:p>
          <w:p w:rsidR="00841DB6" w:rsidRDefault="00841DB6">
            <w:pPr>
              <w:widowControl w:val="0"/>
              <w:spacing w:after="0"/>
              <w:ind w:left="135"/>
            </w:pPr>
          </w:p>
        </w:tc>
        <w:tc>
          <w:tcPr>
            <w:tcW w:w="6194"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b/>
                <w:color w:val="000000"/>
                <w:sz w:val="24"/>
              </w:rPr>
              <w:t>Количество часов</w:t>
            </w:r>
          </w:p>
        </w:tc>
        <w:tc>
          <w:tcPr>
            <w:tcW w:w="3624"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Электронные (цифровые) образовательные ресурсы </w:t>
            </w:r>
          </w:p>
          <w:p w:rsidR="00841DB6" w:rsidRDefault="00841DB6">
            <w:pPr>
              <w:widowControl w:val="0"/>
              <w:spacing w:after="0"/>
              <w:ind w:left="135"/>
            </w:pPr>
          </w:p>
        </w:tc>
      </w:tr>
      <w:tr w:rsidR="00841DB6">
        <w:trPr>
          <w:trHeight w:val="144"/>
        </w:trPr>
        <w:tc>
          <w:tcPr>
            <w:tcW w:w="815" w:type="dxa"/>
            <w:vMerge/>
            <w:tcBorders>
              <w:left w:val="single" w:sz="6" w:space="0" w:color="000000"/>
              <w:bottom w:val="single" w:sz="6" w:space="0" w:color="000000"/>
              <w:right w:val="single" w:sz="6" w:space="0" w:color="000000"/>
            </w:tcBorders>
          </w:tcPr>
          <w:p w:rsidR="00841DB6" w:rsidRDefault="00841DB6">
            <w:pPr>
              <w:widowControl w:val="0"/>
            </w:pPr>
          </w:p>
        </w:tc>
        <w:tc>
          <w:tcPr>
            <w:tcW w:w="2960" w:type="dxa"/>
            <w:vMerge/>
            <w:tcBorders>
              <w:left w:val="single" w:sz="6" w:space="0" w:color="000000"/>
              <w:bottom w:val="single" w:sz="6" w:space="0" w:color="000000"/>
              <w:right w:val="single" w:sz="6" w:space="0" w:color="000000"/>
            </w:tcBorders>
          </w:tcPr>
          <w:p w:rsidR="00841DB6" w:rsidRDefault="00841DB6">
            <w:pPr>
              <w:widowControl w:val="0"/>
            </w:pP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Всего </w:t>
            </w:r>
          </w:p>
          <w:p w:rsidR="00841DB6" w:rsidRDefault="00841DB6">
            <w:pPr>
              <w:widowControl w:val="0"/>
              <w:spacing w:after="0"/>
              <w:ind w:left="135"/>
            </w:pP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Контрольные работы </w:t>
            </w:r>
          </w:p>
          <w:p w:rsidR="00841DB6" w:rsidRDefault="00841DB6">
            <w:pPr>
              <w:widowControl w:val="0"/>
              <w:spacing w:after="0"/>
              <w:ind w:left="135"/>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Практические работы </w:t>
            </w:r>
          </w:p>
          <w:p w:rsidR="00841DB6" w:rsidRDefault="00841DB6">
            <w:pPr>
              <w:widowControl w:val="0"/>
              <w:spacing w:after="0"/>
              <w:ind w:left="135"/>
            </w:pPr>
          </w:p>
        </w:tc>
        <w:tc>
          <w:tcPr>
            <w:tcW w:w="3624" w:type="dxa"/>
            <w:vMerge/>
            <w:tcBorders>
              <w:left w:val="single" w:sz="6" w:space="0" w:color="000000"/>
              <w:bottom w:val="single" w:sz="6" w:space="0" w:color="000000"/>
              <w:right w:val="single" w:sz="6" w:space="0" w:color="000000"/>
            </w:tcBorders>
          </w:tcPr>
          <w:p w:rsidR="00841DB6" w:rsidRDefault="00841DB6">
            <w:pPr>
              <w:widowControl w:val="0"/>
            </w:pPr>
          </w:p>
        </w:tc>
      </w:tr>
      <w:tr w:rsidR="00841DB6" w:rsidRPr="000824F8">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b/>
                <w:color w:val="000000"/>
                <w:sz w:val="24"/>
                <w:lang w:val="ru-RU"/>
              </w:rPr>
              <w:t>Раздел 1.Литература</w:t>
            </w:r>
            <w:r w:rsidRPr="000824F8">
              <w:rPr>
                <w:rFonts w:ascii="Times New Roman" w:hAnsi="Times New Roman"/>
                <w:b/>
                <w:color w:val="000000"/>
                <w:sz w:val="24"/>
                <w:lang w:val="ru-RU"/>
              </w:rPr>
              <w:t xml:space="preserve"> второй половины </w:t>
            </w:r>
            <w:r>
              <w:rPr>
                <w:rFonts w:ascii="Times New Roman" w:hAnsi="Times New Roman"/>
                <w:b/>
                <w:color w:val="000000"/>
                <w:sz w:val="24"/>
              </w:rPr>
              <w:t>XIX</w:t>
            </w:r>
            <w:r w:rsidRPr="000824F8">
              <w:rPr>
                <w:rFonts w:ascii="Times New Roman" w:hAnsi="Times New Roman"/>
                <w:b/>
                <w:color w:val="000000"/>
                <w:sz w:val="24"/>
                <w:lang w:val="ru-RU"/>
              </w:rPr>
              <w:t xml:space="preserve"> века</w:t>
            </w: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1.1</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А. Н. Островский. Драма «Гроза»</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5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1.2</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И. А. Гончаров. Роман «Обломов»</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5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1.3</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И. С. Тургенев. Роман «Отцы и дети»</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7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1.4</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0824F8">
              <w:rPr>
                <w:rFonts w:ascii="Times New Roman" w:hAnsi="Times New Roman"/>
                <w:color w:val="000000"/>
                <w:sz w:val="24"/>
                <w:lang w:val="ru-RU"/>
              </w:rPr>
              <w:t xml:space="preserve">!», «Не то, что </w:t>
            </w:r>
            <w:r w:rsidRPr="000824F8">
              <w:rPr>
                <w:rFonts w:ascii="Times New Roman" w:hAnsi="Times New Roman"/>
                <w:color w:val="000000"/>
                <w:sz w:val="24"/>
                <w:lang w:val="ru-RU"/>
              </w:rPr>
              <w:t xml:space="preserve">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4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1.5</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Н. А. Некрасов. </w:t>
            </w:r>
            <w:r w:rsidRPr="000824F8">
              <w:rPr>
                <w:rFonts w:ascii="Times New Roman" w:hAnsi="Times New Roman"/>
                <w:color w:val="000000"/>
                <w:sz w:val="24"/>
                <w:lang w:val="ru-RU"/>
              </w:rPr>
              <w:lastRenderedPageBreak/>
              <w:t xml:space="preserve">Стихотворения (не менее трёх по выбору). Например, «Тройка», «Я не </w:t>
            </w:r>
            <w:r w:rsidRPr="000824F8">
              <w:rPr>
                <w:rFonts w:ascii="Times New Roman" w:hAnsi="Times New Roman"/>
                <w:color w:val="000000"/>
                <w:sz w:val="24"/>
                <w:lang w:val="ru-RU"/>
              </w:rPr>
              <w:t xml:space="preserve">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6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1.6</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А. А. Фет. Стихотворения (не менее трёх по </w:t>
            </w:r>
            <w:r w:rsidRPr="000824F8">
              <w:rPr>
                <w:rFonts w:ascii="Times New Roman" w:hAnsi="Times New Roman"/>
                <w:color w:val="000000"/>
                <w:sz w:val="24"/>
                <w:lang w:val="ru-RU"/>
              </w:rPr>
              <w:t xml:space="preserve">выбору). </w:t>
            </w:r>
            <w:proofErr w:type="gramStart"/>
            <w:r w:rsidRPr="000824F8">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0824F8">
              <w:rPr>
                <w:rFonts w:ascii="Times New Roman" w:hAnsi="Times New Roman"/>
                <w:color w:val="000000"/>
                <w:sz w:val="24"/>
                <w:lang w:val="ru-RU"/>
              </w:rPr>
              <w:t xml:space="preserve"> </w:t>
            </w:r>
            <w:r>
              <w:rPr>
                <w:rFonts w:ascii="Times New Roman" w:hAnsi="Times New Roman"/>
                <w:color w:val="000000"/>
                <w:sz w:val="24"/>
              </w:rPr>
              <w:t>Луной был полон сад. Лежали…»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3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1.7</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М. Е. Салтыков-Щедрин. </w:t>
            </w:r>
            <w:r w:rsidRPr="000824F8">
              <w:rPr>
                <w:rFonts w:ascii="Times New Roman" w:hAnsi="Times New Roman"/>
                <w:color w:val="000000"/>
                <w:sz w:val="24"/>
                <w:lang w:val="ru-RU"/>
              </w:rPr>
              <w:lastRenderedPageBreak/>
              <w:t>Роман-хроника «История одного город</w:t>
            </w:r>
            <w:r w:rsidRPr="000824F8">
              <w:rPr>
                <w:rFonts w:ascii="Times New Roman" w:hAnsi="Times New Roman"/>
                <w:color w:val="000000"/>
                <w:sz w:val="24"/>
                <w:lang w:val="ru-RU"/>
              </w:rPr>
              <w:t>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3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1.8</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Ф. М. Достоевский. Роман «Преступление и наказание»</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10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1.9</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Л. Н. Толстой. </w:t>
            </w:r>
            <w:r w:rsidRPr="000824F8">
              <w:rPr>
                <w:rFonts w:ascii="Times New Roman" w:hAnsi="Times New Roman"/>
                <w:color w:val="000000"/>
                <w:sz w:val="24"/>
                <w:lang w:val="ru-RU"/>
              </w:rPr>
              <w:t>Роман-эпопея «Война и мир»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15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1.10</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1.11</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А. П. Чехов. Рассказы (не менее трёх по выбору). Например, «Студент», «Ионыч», </w:t>
            </w:r>
            <w:r w:rsidRPr="000824F8">
              <w:rPr>
                <w:rFonts w:ascii="Times New Roman" w:hAnsi="Times New Roman"/>
                <w:color w:val="000000"/>
                <w:sz w:val="24"/>
                <w:lang w:val="ru-RU"/>
              </w:rPr>
              <w:t xml:space="preserve">«Дама с собачкой», </w:t>
            </w:r>
            <w:r w:rsidRPr="000824F8">
              <w:rPr>
                <w:rFonts w:ascii="Times New Roman" w:hAnsi="Times New Roman"/>
                <w:color w:val="000000"/>
                <w:sz w:val="24"/>
                <w:lang w:val="ru-RU"/>
              </w:rPr>
              <w:lastRenderedPageBreak/>
              <w:t xml:space="preserve">«Человек в футляре» и др. </w:t>
            </w:r>
            <w:r>
              <w:rPr>
                <w:rFonts w:ascii="Times New Roman" w:hAnsi="Times New Roman"/>
                <w:color w:val="000000"/>
                <w:sz w:val="24"/>
              </w:rPr>
              <w:t>Пьеса «Вишнёвый сад»</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9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lastRenderedPageBreak/>
              <w:t>Итого по разделу</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69 </w:t>
            </w:r>
          </w:p>
        </w:tc>
        <w:tc>
          <w:tcPr>
            <w:tcW w:w="8478"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r w:rsidR="00841DB6">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Раздел 2.Литература народов России</w:t>
            </w: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2.1</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Стихотворения (не менее одного по выбору). Например, Г.Тукая, К. Хетагурова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Итого по разделу</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8478"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r w:rsidR="00841DB6">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Раздел 3.</w:t>
            </w:r>
            <w:r>
              <w:rPr>
                <w:rFonts w:ascii="Times New Roman" w:hAnsi="Times New Roman"/>
                <w:b/>
                <w:color w:val="000000"/>
                <w:sz w:val="24"/>
              </w:rPr>
              <w:t>Зарубежная литература</w:t>
            </w: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3.1</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0824F8">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3.2</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Зарубежная поэзия второй </w:t>
            </w:r>
            <w:r w:rsidRPr="000824F8">
              <w:rPr>
                <w:rFonts w:ascii="Times New Roman" w:hAnsi="Times New Roman"/>
                <w:color w:val="000000"/>
                <w:sz w:val="24"/>
                <w:lang w:val="ru-RU"/>
              </w:rPr>
              <w:t xml:space="preserve">половины </w:t>
            </w:r>
            <w:r>
              <w:rPr>
                <w:rFonts w:ascii="Times New Roman" w:hAnsi="Times New Roman"/>
                <w:color w:val="000000"/>
                <w:sz w:val="24"/>
              </w:rPr>
              <w:t>XIX</w:t>
            </w:r>
            <w:r w:rsidRPr="000824F8">
              <w:rPr>
                <w:rFonts w:ascii="Times New Roman" w:hAnsi="Times New Roman"/>
                <w:color w:val="000000"/>
                <w:sz w:val="24"/>
                <w:lang w:val="ru-RU"/>
              </w:rPr>
              <w:t xml:space="preserve"> века (не менее двух стихотворений одного из </w:t>
            </w:r>
            <w:r w:rsidRPr="000824F8">
              <w:rPr>
                <w:rFonts w:ascii="Times New Roman" w:hAnsi="Times New Roman"/>
                <w:color w:val="000000"/>
                <w:sz w:val="24"/>
                <w:lang w:val="ru-RU"/>
              </w:rPr>
              <w:lastRenderedPageBreak/>
              <w:t xml:space="preserve">поэтов по выбору). </w:t>
            </w:r>
            <w:r>
              <w:rPr>
                <w:rFonts w:ascii="Times New Roman" w:hAnsi="Times New Roman"/>
                <w:color w:val="000000"/>
                <w:sz w:val="24"/>
              </w:rPr>
              <w:t>Например, стихотворения А.Рембо, Ш.Бодлера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3.3</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0824F8">
              <w:rPr>
                <w:rFonts w:ascii="Times New Roman" w:hAnsi="Times New Roman"/>
                <w:color w:val="000000"/>
                <w:sz w:val="24"/>
                <w:lang w:val="ru-RU"/>
              </w:rPr>
              <w:t xml:space="preserve"> века (не менее одного произведения по выбору). Например, пьесы Г.Гауптмана </w:t>
            </w:r>
            <w:r w:rsidRPr="000824F8">
              <w:rPr>
                <w:rFonts w:ascii="Times New Roman" w:hAnsi="Times New Roman"/>
                <w:color w:val="000000"/>
                <w:sz w:val="24"/>
                <w:lang w:val="ru-RU"/>
              </w:rPr>
              <w:t>«Перед восходом солнца»; Г.Ибсена «Кукольный дом»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Итого по разделу</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4 </w:t>
            </w:r>
          </w:p>
        </w:tc>
        <w:tc>
          <w:tcPr>
            <w:tcW w:w="8478"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Развитие речи</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10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Уроки внеклассного чтения</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Итоговые контрольные работы</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4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Подготовка и защита проектов</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4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Резервные уроки</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8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ОБЩЕЕ КОЛИЧЕСТВО ЧАСОВ</w:t>
            </w:r>
            <w:r w:rsidRPr="000824F8">
              <w:rPr>
                <w:rFonts w:ascii="Times New Roman" w:hAnsi="Times New Roman"/>
                <w:color w:val="000000"/>
                <w:sz w:val="24"/>
                <w:lang w:val="ru-RU"/>
              </w:rPr>
              <w:t xml:space="preserve"> ПО ПРОГРАММЕ</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102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0 </w:t>
            </w: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0 </w:t>
            </w: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bl>
    <w:p w:rsidR="00841DB6" w:rsidRDefault="00841DB6">
      <w:pPr>
        <w:sectPr w:rsidR="00841DB6">
          <w:pgSz w:w="16383" w:h="11906" w:orient="landscape"/>
          <w:pgMar w:top="1440" w:right="1440" w:bottom="1440" w:left="1440" w:header="0" w:footer="0" w:gutter="0"/>
          <w:cols w:space="720"/>
          <w:formProt w:val="0"/>
          <w:docGrid w:linePitch="100" w:charSpace="4096"/>
        </w:sectPr>
      </w:pPr>
    </w:p>
    <w:p w:rsidR="00841DB6" w:rsidRDefault="000824F8">
      <w:pPr>
        <w:spacing w:after="0"/>
        <w:ind w:left="120"/>
      </w:pPr>
      <w:r>
        <w:rPr>
          <w:rFonts w:ascii="Times New Roman" w:hAnsi="Times New Roman"/>
          <w:b/>
          <w:color w:val="000000"/>
          <w:sz w:val="28"/>
        </w:rPr>
        <w:lastRenderedPageBreak/>
        <w:t xml:space="preserve">11 КЛАСС </w:t>
      </w:r>
    </w:p>
    <w:tbl>
      <w:tblPr>
        <w:tblW w:w="13594" w:type="dxa"/>
        <w:tblInd w:w="-8" w:type="dxa"/>
        <w:tblLayout w:type="fixed"/>
        <w:tblCellMar>
          <w:top w:w="50" w:type="dxa"/>
          <w:left w:w="100" w:type="dxa"/>
        </w:tblCellMar>
        <w:tblLook w:val="04A0"/>
      </w:tblPr>
      <w:tblGrid>
        <w:gridCol w:w="816"/>
        <w:gridCol w:w="2960"/>
        <w:gridCol w:w="1340"/>
        <w:gridCol w:w="2363"/>
        <w:gridCol w:w="2491"/>
        <w:gridCol w:w="3624"/>
      </w:tblGrid>
      <w:tr w:rsidR="00841DB6">
        <w:trPr>
          <w:trHeight w:val="144"/>
        </w:trPr>
        <w:tc>
          <w:tcPr>
            <w:tcW w:w="815"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 п/п </w:t>
            </w:r>
          </w:p>
          <w:p w:rsidR="00841DB6" w:rsidRDefault="00841DB6">
            <w:pPr>
              <w:widowControl w:val="0"/>
              <w:spacing w:after="0"/>
              <w:ind w:left="135"/>
            </w:pPr>
          </w:p>
        </w:tc>
        <w:tc>
          <w:tcPr>
            <w:tcW w:w="2960"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Наименование разделов и тем программы </w:t>
            </w:r>
          </w:p>
          <w:p w:rsidR="00841DB6" w:rsidRDefault="00841DB6">
            <w:pPr>
              <w:widowControl w:val="0"/>
              <w:spacing w:after="0"/>
              <w:ind w:left="135"/>
            </w:pPr>
          </w:p>
        </w:tc>
        <w:tc>
          <w:tcPr>
            <w:tcW w:w="6194"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b/>
                <w:color w:val="000000"/>
                <w:sz w:val="24"/>
              </w:rPr>
              <w:t>Количество часов</w:t>
            </w:r>
          </w:p>
        </w:tc>
        <w:tc>
          <w:tcPr>
            <w:tcW w:w="3624"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Электронные (цифровые) образовательные ресурсы </w:t>
            </w:r>
          </w:p>
          <w:p w:rsidR="00841DB6" w:rsidRDefault="00841DB6">
            <w:pPr>
              <w:widowControl w:val="0"/>
              <w:spacing w:after="0"/>
              <w:ind w:left="135"/>
            </w:pPr>
          </w:p>
        </w:tc>
      </w:tr>
      <w:tr w:rsidR="00841DB6">
        <w:trPr>
          <w:trHeight w:val="144"/>
        </w:trPr>
        <w:tc>
          <w:tcPr>
            <w:tcW w:w="815" w:type="dxa"/>
            <w:vMerge/>
            <w:tcBorders>
              <w:left w:val="single" w:sz="6" w:space="0" w:color="000000"/>
              <w:bottom w:val="single" w:sz="6" w:space="0" w:color="000000"/>
              <w:right w:val="single" w:sz="6" w:space="0" w:color="000000"/>
            </w:tcBorders>
          </w:tcPr>
          <w:p w:rsidR="00841DB6" w:rsidRDefault="00841DB6">
            <w:pPr>
              <w:widowControl w:val="0"/>
            </w:pPr>
          </w:p>
        </w:tc>
        <w:tc>
          <w:tcPr>
            <w:tcW w:w="2960" w:type="dxa"/>
            <w:vMerge/>
            <w:tcBorders>
              <w:left w:val="single" w:sz="6" w:space="0" w:color="000000"/>
              <w:bottom w:val="single" w:sz="6" w:space="0" w:color="000000"/>
              <w:right w:val="single" w:sz="6" w:space="0" w:color="000000"/>
            </w:tcBorders>
          </w:tcPr>
          <w:p w:rsidR="00841DB6" w:rsidRDefault="00841DB6">
            <w:pPr>
              <w:widowControl w:val="0"/>
            </w:pP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Всего </w:t>
            </w:r>
          </w:p>
          <w:p w:rsidR="00841DB6" w:rsidRDefault="00841DB6">
            <w:pPr>
              <w:widowControl w:val="0"/>
              <w:spacing w:after="0"/>
              <w:ind w:left="135"/>
            </w:pP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Контрольные работы </w:t>
            </w:r>
          </w:p>
          <w:p w:rsidR="00841DB6" w:rsidRDefault="00841DB6">
            <w:pPr>
              <w:widowControl w:val="0"/>
              <w:spacing w:after="0"/>
              <w:ind w:left="135"/>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Практические работы </w:t>
            </w:r>
          </w:p>
          <w:p w:rsidR="00841DB6" w:rsidRDefault="00841DB6">
            <w:pPr>
              <w:widowControl w:val="0"/>
              <w:spacing w:after="0"/>
              <w:ind w:left="135"/>
            </w:pPr>
          </w:p>
        </w:tc>
        <w:tc>
          <w:tcPr>
            <w:tcW w:w="3624" w:type="dxa"/>
            <w:vMerge/>
            <w:tcBorders>
              <w:left w:val="single" w:sz="6" w:space="0" w:color="000000"/>
              <w:bottom w:val="single" w:sz="6" w:space="0" w:color="000000"/>
              <w:right w:val="single" w:sz="6" w:space="0" w:color="000000"/>
            </w:tcBorders>
          </w:tcPr>
          <w:p w:rsidR="00841DB6" w:rsidRDefault="00841DB6">
            <w:pPr>
              <w:widowControl w:val="0"/>
            </w:pPr>
          </w:p>
        </w:tc>
      </w:tr>
      <w:tr w:rsidR="00841DB6" w:rsidRPr="000824F8">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b/>
                <w:color w:val="000000"/>
                <w:sz w:val="24"/>
                <w:lang w:val="ru-RU"/>
              </w:rPr>
              <w:t xml:space="preserve">Раздел 1.Литература </w:t>
            </w:r>
            <w:r w:rsidRPr="000824F8">
              <w:rPr>
                <w:rFonts w:ascii="Times New Roman" w:hAnsi="Times New Roman"/>
                <w:b/>
                <w:color w:val="000000"/>
                <w:sz w:val="24"/>
                <w:lang w:val="ru-RU"/>
              </w:rPr>
              <w:t xml:space="preserve">конца </w:t>
            </w:r>
            <w:r>
              <w:rPr>
                <w:rFonts w:ascii="Times New Roman" w:hAnsi="Times New Roman"/>
                <w:b/>
                <w:color w:val="000000"/>
                <w:sz w:val="24"/>
              </w:rPr>
              <w:t>XIX</w:t>
            </w:r>
            <w:r w:rsidRPr="000824F8">
              <w:rPr>
                <w:rFonts w:ascii="Times New Roman" w:hAnsi="Times New Roman"/>
                <w:b/>
                <w:color w:val="000000"/>
                <w:sz w:val="24"/>
                <w:lang w:val="ru-RU"/>
              </w:rPr>
              <w:t xml:space="preserve"> — начала ХХ века</w:t>
            </w: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1.1</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1.2</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Л. Н. Андреев. Рассказы и повести (одно произведение по выбору). Например, «Иуда Искариот», «Большой </w:t>
            </w:r>
            <w:r w:rsidRPr="000824F8">
              <w:rPr>
                <w:rFonts w:ascii="Times New Roman" w:hAnsi="Times New Roman"/>
                <w:color w:val="000000"/>
                <w:sz w:val="24"/>
                <w:lang w:val="ru-RU"/>
              </w:rPr>
              <w:t>шлем»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1.3</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М. Горький. Рассказы (один по выбору). Например, «Старуха Изергиль», «Макар Чудра», «</w:t>
            </w:r>
            <w:proofErr w:type="gramStart"/>
            <w:r w:rsidRPr="000824F8">
              <w:rPr>
                <w:rFonts w:ascii="Times New Roman" w:hAnsi="Times New Roman"/>
                <w:color w:val="000000"/>
                <w:sz w:val="24"/>
                <w:lang w:val="ru-RU"/>
              </w:rPr>
              <w:t>Коновалов</w:t>
            </w:r>
            <w:proofErr w:type="gramEnd"/>
            <w:r w:rsidRPr="000824F8">
              <w:rPr>
                <w:rFonts w:ascii="Times New Roman" w:hAnsi="Times New Roman"/>
                <w:color w:val="000000"/>
                <w:sz w:val="24"/>
                <w:lang w:val="ru-RU"/>
              </w:rPr>
              <w:t xml:space="preserve">» и др. </w:t>
            </w:r>
            <w:r>
              <w:rPr>
                <w:rFonts w:ascii="Times New Roman" w:hAnsi="Times New Roman"/>
                <w:color w:val="000000"/>
                <w:sz w:val="24"/>
              </w:rPr>
              <w:t>Пьеса «На дне».</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5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1.4</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Стихотворения поэтов Серебряного века (не </w:t>
            </w:r>
            <w:r w:rsidRPr="000824F8">
              <w:rPr>
                <w:rFonts w:ascii="Times New Roman" w:hAnsi="Times New Roman"/>
                <w:color w:val="000000"/>
                <w:sz w:val="24"/>
                <w:lang w:val="ru-RU"/>
              </w:rPr>
              <w:lastRenderedPageBreak/>
              <w:t xml:space="preserve">менее двух стихотворений одного поэта по выбору). Например, </w:t>
            </w:r>
            <w:proofErr w:type="gramStart"/>
            <w:r>
              <w:rPr>
                <w:rFonts w:ascii="Times New Roman" w:hAnsi="Times New Roman"/>
                <w:color w:val="000000"/>
                <w:sz w:val="24"/>
              </w:rPr>
              <w:t>c</w:t>
            </w:r>
            <w:proofErr w:type="gramEnd"/>
            <w:r w:rsidRPr="000824F8">
              <w:rPr>
                <w:rFonts w:ascii="Times New Roman" w:hAnsi="Times New Roman"/>
                <w:color w:val="000000"/>
                <w:sz w:val="24"/>
                <w:lang w:val="ru-RU"/>
              </w:rPr>
              <w:t>тихотворения К. Д. Бальмонта, М. А. Волошина, Н. С. Гумилёва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lastRenderedPageBreak/>
              <w:t>Итого по разделу</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11 </w:t>
            </w:r>
          </w:p>
        </w:tc>
        <w:tc>
          <w:tcPr>
            <w:tcW w:w="8478"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r w:rsidR="00841DB6">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Раздел 2.Литература ХХ века</w:t>
            </w: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2.1</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И. А. Бунин. Рассказы (два по выбору). Например, «Антоновские яблоки», «Чистый понедельник», «Господин из Сан-Франциско» и </w:t>
            </w:r>
            <w:r w:rsidRPr="000824F8">
              <w:rPr>
                <w:rFonts w:ascii="Times New Roman" w:hAnsi="Times New Roman"/>
                <w:color w:val="000000"/>
                <w:sz w:val="24"/>
                <w:lang w:val="ru-RU"/>
              </w:rPr>
              <w:t>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3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2.2</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0824F8">
              <w:rPr>
                <w:rFonts w:ascii="Times New Roman" w:hAnsi="Times New Roman"/>
                <w:color w:val="000000"/>
                <w:sz w:val="24"/>
                <w:lang w:val="ru-RU"/>
              </w:rPr>
              <w:t xml:space="preserve">Течёт, грустит лениво…» (из </w:t>
            </w:r>
            <w:r w:rsidRPr="000824F8">
              <w:rPr>
                <w:rFonts w:ascii="Times New Roman" w:hAnsi="Times New Roman"/>
                <w:color w:val="000000"/>
                <w:sz w:val="24"/>
                <w:lang w:val="ru-RU"/>
              </w:rPr>
              <w:lastRenderedPageBreak/>
              <w:t>цикла «На поле Куликовом»), «На железной дороге», «О доблестях, о подвигах,</w:t>
            </w:r>
            <w:r w:rsidRPr="000824F8">
              <w:rPr>
                <w:rFonts w:ascii="Times New Roman" w:hAnsi="Times New Roman"/>
                <w:color w:val="000000"/>
                <w:sz w:val="24"/>
                <w:lang w:val="ru-RU"/>
              </w:rPr>
              <w:t xml:space="preserve">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4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2.3</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В. В. Маяковский. Стихотворения (не менее трёх по выбору). </w:t>
            </w:r>
            <w:proofErr w:type="gramStart"/>
            <w:r w:rsidRPr="000824F8">
              <w:rPr>
                <w:rFonts w:ascii="Times New Roman" w:hAnsi="Times New Roman"/>
                <w:color w:val="000000"/>
                <w:sz w:val="24"/>
                <w:lang w:val="ru-RU"/>
              </w:rPr>
              <w:t xml:space="preserve">Например, «А вы могли бы?», «Нате!», «Послушайте!», «Лиличка!», «Юбилейное», </w:t>
            </w:r>
            <w:r w:rsidRPr="000824F8">
              <w:rPr>
                <w:rFonts w:ascii="Times New Roman" w:hAnsi="Times New Roman"/>
                <w:color w:val="000000"/>
                <w:sz w:val="24"/>
                <w:lang w:val="ru-RU"/>
              </w:rPr>
              <w:t xml:space="preserve">«Прозаседавшиеся», «Письмо Татьяне Яковлевой» и др. </w:t>
            </w:r>
            <w:r>
              <w:rPr>
                <w:rFonts w:ascii="Times New Roman" w:hAnsi="Times New Roman"/>
                <w:color w:val="000000"/>
                <w:sz w:val="24"/>
              </w:rPr>
              <w:t>Поэма «Облако в штанах».</w:t>
            </w:r>
            <w:proofErr w:type="gramEnd"/>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4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2.4</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w:t>
            </w:r>
            <w:r w:rsidRPr="000824F8">
              <w:rPr>
                <w:rFonts w:ascii="Times New Roman" w:hAnsi="Times New Roman"/>
                <w:color w:val="000000"/>
                <w:sz w:val="24"/>
                <w:lang w:val="ru-RU"/>
              </w:rPr>
              <w:lastRenderedPageBreak/>
              <w:t xml:space="preserve">«Собаке Качалова», «Спит ковыль. Равнина дорогая…», </w:t>
            </w:r>
            <w:r w:rsidRPr="000824F8">
              <w:rPr>
                <w:rFonts w:ascii="Times New Roman" w:hAnsi="Times New Roman"/>
                <w:color w:val="000000"/>
                <w:sz w:val="24"/>
                <w:lang w:val="ru-RU"/>
              </w:rPr>
              <w:t>«Шаганэ ты моя, Шаганэ…», «Не жалею, не зову, не плачу…», «Я последний поэт деревни…», «Русь Советская», «Низкий дом с голубыми ставнями...»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3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2.5</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 Э. Мандельштам. Стихотворения (не менее трёх по выбору). Например, «Бессонница. Гомер. Тугие па</w:t>
            </w:r>
            <w:r w:rsidRPr="000824F8">
              <w:rPr>
                <w:rFonts w:ascii="Times New Roman" w:hAnsi="Times New Roman"/>
                <w:color w:val="000000"/>
                <w:sz w:val="24"/>
                <w:lang w:val="ru-RU"/>
              </w:rPr>
              <w:t>руса…», «За гремучую доблесть грядущих веков…», «Ленинград», «Мы живём, под собою не чуя страны…»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2.6</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w:t>
            </w:r>
            <w:r w:rsidRPr="000824F8">
              <w:rPr>
                <w:rFonts w:ascii="Times New Roman" w:hAnsi="Times New Roman"/>
                <w:color w:val="000000"/>
                <w:sz w:val="24"/>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2.7</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А. А. Ахматова. Стихотворения (не менее трёх по </w:t>
            </w:r>
            <w:r w:rsidRPr="000824F8">
              <w:rPr>
                <w:rFonts w:ascii="Times New Roman" w:hAnsi="Times New Roman"/>
                <w:color w:val="000000"/>
                <w:sz w:val="24"/>
                <w:lang w:val="ru-RU"/>
              </w:rPr>
              <w:t xml:space="preserve">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4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2.8</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Н.А. Островский. Роман «Как закалялась сталь» </w:t>
            </w:r>
            <w:r w:rsidRPr="000824F8">
              <w:rPr>
                <w:rFonts w:ascii="Times New Roman" w:hAnsi="Times New Roman"/>
                <w:color w:val="000000"/>
                <w:sz w:val="24"/>
                <w:lang w:val="ru-RU"/>
              </w:rPr>
              <w:lastRenderedPageBreak/>
              <w:t>(избранные главы)</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2.9</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М. А. Шолохов. Роман-эпопея «Тихий Дон» (избранные главы)</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4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2.10</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М. А. Булгаков. Романы «Белая гвардия», «Мастер и Маргарита» (один роман по выбору)</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4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2.11</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А. П. </w:t>
            </w:r>
            <w:r w:rsidRPr="000824F8">
              <w:rPr>
                <w:rFonts w:ascii="Times New Roman" w:hAnsi="Times New Roman"/>
                <w:color w:val="000000"/>
                <w:sz w:val="24"/>
                <w:lang w:val="ru-RU"/>
              </w:rPr>
              <w:t>Платонов. Рассказы и повести (одно произведение по выбору)</w:t>
            </w:r>
            <w:proofErr w:type="gramStart"/>
            <w:r w:rsidRPr="000824F8">
              <w:rPr>
                <w:rFonts w:ascii="Times New Roman" w:hAnsi="Times New Roman"/>
                <w:color w:val="000000"/>
                <w:sz w:val="24"/>
                <w:lang w:val="ru-RU"/>
              </w:rPr>
              <w:t>.Н</w:t>
            </w:r>
            <w:proofErr w:type="gramEnd"/>
            <w:r w:rsidRPr="000824F8">
              <w:rPr>
                <w:rFonts w:ascii="Times New Roman" w:hAnsi="Times New Roman"/>
                <w:color w:val="000000"/>
                <w:sz w:val="24"/>
                <w:lang w:val="ru-RU"/>
              </w:rPr>
              <w:t>апример, «В прекрасном и яростном мире», «Котлован», «Возвращение»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2.12</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w:t>
            </w:r>
            <w:r w:rsidRPr="000824F8">
              <w:rPr>
                <w:rFonts w:ascii="Times New Roman" w:hAnsi="Times New Roman"/>
                <w:color w:val="000000"/>
                <w:sz w:val="24"/>
                <w:lang w:val="ru-RU"/>
              </w:rPr>
              <w:t>«Памяти матери» («В краю, куда их вывезли гуртом…»), «Я знаю, никакой моей вины…», «Дробится рваный цоколь монумента...»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3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2.13</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0824F8">
              <w:rPr>
                <w:rFonts w:ascii="Times New Roman" w:hAnsi="Times New Roman"/>
                <w:color w:val="000000"/>
                <w:sz w:val="24"/>
                <w:lang w:val="ru-RU"/>
              </w:rPr>
              <w:t xml:space="preserve">Например, В. П. </w:t>
            </w:r>
            <w:r w:rsidRPr="000824F8">
              <w:rPr>
                <w:rFonts w:ascii="Times New Roman" w:hAnsi="Times New Roman"/>
                <w:color w:val="000000"/>
                <w:sz w:val="24"/>
                <w:lang w:val="ru-RU"/>
              </w:rPr>
              <w:t>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w:t>
            </w:r>
            <w:r w:rsidRPr="000824F8">
              <w:rPr>
                <w:rFonts w:ascii="Times New Roman" w:hAnsi="Times New Roman"/>
                <w:color w:val="000000"/>
                <w:sz w:val="24"/>
                <w:lang w:val="ru-RU"/>
              </w:rPr>
              <w:t>ы, Господи!»; В. Л. Кондратьев «Сашка»; В. П. Некрасов «В окопах Сталинграда»;</w:t>
            </w:r>
            <w:proofErr w:type="gramEnd"/>
            <w:r w:rsidRPr="000824F8">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3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2.14</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А.А.Фадеев. Роман «Молодая гвардия»</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2.15</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В.О.Богомолов. </w:t>
            </w:r>
            <w:r w:rsidRPr="000824F8">
              <w:rPr>
                <w:rFonts w:ascii="Times New Roman" w:hAnsi="Times New Roman"/>
                <w:color w:val="000000"/>
                <w:sz w:val="24"/>
                <w:lang w:val="ru-RU"/>
              </w:rPr>
              <w:t>Роман "В августе сорок четвертого"</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2.16</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w:t>
            </w:r>
            <w:r w:rsidRPr="000824F8">
              <w:rPr>
                <w:rFonts w:ascii="Times New Roman" w:hAnsi="Times New Roman"/>
                <w:color w:val="000000"/>
                <w:sz w:val="24"/>
                <w:lang w:val="ru-RU"/>
              </w:rPr>
              <w:t xml:space="preserve"> К. М. Симонова, Б. А. Слуцкого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2.17</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2.18</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Б. Л. Пастернак. </w:t>
            </w:r>
            <w:r w:rsidRPr="000824F8">
              <w:rPr>
                <w:rFonts w:ascii="Times New Roman" w:hAnsi="Times New Roman"/>
                <w:color w:val="000000"/>
                <w:sz w:val="24"/>
                <w:lang w:val="ru-RU"/>
              </w:rPr>
              <w:lastRenderedPageBreak/>
              <w:t xml:space="preserve">Стихотворения (не менее трёх по выбору). Например, </w:t>
            </w:r>
            <w:r w:rsidRPr="000824F8">
              <w:rPr>
                <w:rFonts w:ascii="Times New Roman" w:hAnsi="Times New Roman"/>
                <w:color w:val="000000"/>
                <w:sz w:val="24"/>
                <w:lang w:val="ru-RU"/>
              </w:rPr>
              <w:t xml:space="preserve">«Февраль. </w:t>
            </w:r>
            <w:proofErr w:type="gramStart"/>
            <w:r w:rsidRPr="000824F8">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3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2.19</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А. И. Солженицын. Произведения «Один </w:t>
            </w:r>
            <w:r w:rsidRPr="000824F8">
              <w:rPr>
                <w:rFonts w:ascii="Times New Roman" w:hAnsi="Times New Roman"/>
                <w:color w:val="000000"/>
                <w:sz w:val="24"/>
                <w:lang w:val="ru-RU"/>
              </w:rPr>
              <w:t xml:space="preserve">день Ивана Денисовича», «Архипелаг ГУЛАГ» (фрагменты книги по выбору, например, глава «Поэзия под плитой, </w:t>
            </w:r>
            <w:proofErr w:type="gramStart"/>
            <w:r w:rsidRPr="000824F8">
              <w:rPr>
                <w:rFonts w:ascii="Times New Roman" w:hAnsi="Times New Roman"/>
                <w:color w:val="000000"/>
                <w:sz w:val="24"/>
                <w:lang w:val="ru-RU"/>
              </w:rPr>
              <w:t>правда</w:t>
            </w:r>
            <w:proofErr w:type="gramEnd"/>
            <w:r w:rsidRPr="000824F8">
              <w:rPr>
                <w:rFonts w:ascii="Times New Roman" w:hAnsi="Times New Roman"/>
                <w:color w:val="000000"/>
                <w:sz w:val="24"/>
                <w:lang w:val="ru-RU"/>
              </w:rPr>
              <w:t xml:space="preserve"> под камнем»), произведения из цикла «Крохотки» (не менее двух)</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2.20</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В. М. Шукшин. Рассказы </w:t>
            </w:r>
            <w:r w:rsidRPr="000824F8">
              <w:rPr>
                <w:rFonts w:ascii="Times New Roman" w:hAnsi="Times New Roman"/>
                <w:color w:val="000000"/>
                <w:sz w:val="24"/>
                <w:lang w:val="ru-RU"/>
              </w:rPr>
              <w:lastRenderedPageBreak/>
              <w:t xml:space="preserve">(не менее двух по выбору). Например, </w:t>
            </w:r>
            <w:r w:rsidRPr="000824F8">
              <w:rPr>
                <w:rFonts w:ascii="Times New Roman" w:hAnsi="Times New Roman"/>
                <w:color w:val="000000"/>
                <w:sz w:val="24"/>
                <w:lang w:val="ru-RU"/>
              </w:rPr>
              <w:t>«Срезал», «Обида», «Микроскоп», «Мастер», «Крепкий мужик», «Сапожки»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2.21</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В. Г. Распутин. Рассказы и повести (не менее одного произведения по выбору). Например, «Живи и помни», «Прощание с </w:t>
            </w:r>
            <w:proofErr w:type="gramStart"/>
            <w:r w:rsidRPr="000824F8">
              <w:rPr>
                <w:rFonts w:ascii="Times New Roman" w:hAnsi="Times New Roman"/>
                <w:color w:val="000000"/>
                <w:sz w:val="24"/>
                <w:lang w:val="ru-RU"/>
              </w:rPr>
              <w:t>Матёрой</w:t>
            </w:r>
            <w:proofErr w:type="gramEnd"/>
            <w:r w:rsidRPr="000824F8">
              <w:rPr>
                <w:rFonts w:ascii="Times New Roman" w:hAnsi="Times New Roman"/>
                <w:color w:val="000000"/>
                <w:sz w:val="24"/>
                <w:lang w:val="ru-RU"/>
              </w:rPr>
              <w:t>»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2.22</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Н. М. Рубцов. Стихотворения</w:t>
            </w:r>
            <w:r w:rsidRPr="000824F8">
              <w:rPr>
                <w:rFonts w:ascii="Times New Roman" w:hAnsi="Times New Roman"/>
                <w:color w:val="000000"/>
                <w:sz w:val="24"/>
                <w:lang w:val="ru-RU"/>
              </w:rPr>
              <w:t xml:space="preserve">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2.23</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И. А. Бродский. Стихотворения (не менее </w:t>
            </w:r>
            <w:r w:rsidRPr="000824F8">
              <w:rPr>
                <w:rFonts w:ascii="Times New Roman" w:hAnsi="Times New Roman"/>
                <w:color w:val="000000"/>
                <w:sz w:val="24"/>
                <w:lang w:val="ru-RU"/>
              </w:rPr>
              <w:lastRenderedPageBreak/>
              <w:t xml:space="preserve">трёх по </w:t>
            </w:r>
            <w:r w:rsidRPr="000824F8">
              <w:rPr>
                <w:rFonts w:ascii="Times New Roman" w:hAnsi="Times New Roman"/>
                <w:color w:val="000000"/>
                <w:sz w:val="24"/>
                <w:lang w:val="ru-RU"/>
              </w:rPr>
              <w:t>выбору). Например, «На смерть Жукова», «Осенний крик ястреба», «Пилигримы», «Стансы» («Ни страны, ни погоста…»)</w:t>
            </w:r>
            <w:proofErr w:type="gramStart"/>
            <w:r w:rsidRPr="000824F8">
              <w:rPr>
                <w:rFonts w:ascii="Times New Roman" w:hAnsi="Times New Roman"/>
                <w:color w:val="000000"/>
                <w:sz w:val="24"/>
                <w:lang w:val="ru-RU"/>
              </w:rPr>
              <w:t xml:space="preserve"> ,</w:t>
            </w:r>
            <w:proofErr w:type="gramEnd"/>
            <w:r w:rsidRPr="000824F8">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3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lastRenderedPageBreak/>
              <w:t>Итого по разделу</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60 </w:t>
            </w:r>
          </w:p>
        </w:tc>
        <w:tc>
          <w:tcPr>
            <w:tcW w:w="8478"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r w:rsidR="00841DB6" w:rsidRPr="000824F8">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b/>
                <w:color w:val="000000"/>
                <w:sz w:val="24"/>
                <w:lang w:val="ru-RU"/>
              </w:rPr>
              <w:t>Раздел 3.</w:t>
            </w:r>
            <w:r w:rsidRPr="000824F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0824F8">
              <w:rPr>
                <w:rFonts w:ascii="Times New Roman" w:hAnsi="Times New Roman"/>
                <w:b/>
                <w:color w:val="000000"/>
                <w:sz w:val="24"/>
                <w:lang w:val="ru-RU"/>
              </w:rPr>
              <w:t xml:space="preserve"> — начала </w:t>
            </w:r>
            <w:r>
              <w:rPr>
                <w:rFonts w:ascii="Times New Roman" w:hAnsi="Times New Roman"/>
                <w:b/>
                <w:color w:val="000000"/>
                <w:sz w:val="24"/>
              </w:rPr>
              <w:t>XXI</w:t>
            </w:r>
            <w:r w:rsidRPr="000824F8">
              <w:rPr>
                <w:rFonts w:ascii="Times New Roman" w:hAnsi="Times New Roman"/>
                <w:b/>
                <w:color w:val="000000"/>
                <w:sz w:val="24"/>
                <w:lang w:val="ru-RU"/>
              </w:rPr>
              <w:t xml:space="preserve"> века.</w:t>
            </w: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3.1</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w:t>
            </w:r>
            <w:r w:rsidRPr="000824F8">
              <w:rPr>
                <w:rFonts w:ascii="Times New Roman" w:hAnsi="Times New Roman"/>
                <w:color w:val="000000"/>
                <w:sz w:val="24"/>
                <w:lang w:val="ru-RU"/>
              </w:rPr>
              <w:t xml:space="preserve">Пегий пёс, бегущий краем моря», «Белый </w:t>
            </w:r>
            <w:r w:rsidRPr="000824F8">
              <w:rPr>
                <w:rFonts w:ascii="Times New Roman" w:hAnsi="Times New Roman"/>
                <w:color w:val="000000"/>
                <w:sz w:val="24"/>
                <w:lang w:val="ru-RU"/>
              </w:rPr>
              <w:lastRenderedPageBreak/>
              <w:t xml:space="preserve">пароход» и др.); В. И. Белов (рассказы «На родине», «За тремя волоками», «Бобришный </w:t>
            </w:r>
            <w:proofErr w:type="gramStart"/>
            <w:r w:rsidRPr="000824F8">
              <w:rPr>
                <w:rFonts w:ascii="Times New Roman" w:hAnsi="Times New Roman"/>
                <w:color w:val="000000"/>
                <w:sz w:val="24"/>
                <w:lang w:val="ru-RU"/>
              </w:rPr>
              <w:t>угор» и</w:t>
            </w:r>
            <w:proofErr w:type="gramEnd"/>
            <w:r w:rsidRPr="000824F8">
              <w:rPr>
                <w:rFonts w:ascii="Times New Roman" w:hAnsi="Times New Roman"/>
                <w:color w:val="000000"/>
                <w:sz w:val="24"/>
                <w:lang w:val="ru-RU"/>
              </w:rPr>
              <w:t xml:space="preserve"> др.); Г. Н. Владимов («Верный Руслан»); </w:t>
            </w:r>
            <w:proofErr w:type="gramStart"/>
            <w:r w:rsidRPr="000824F8">
              <w:rPr>
                <w:rFonts w:ascii="Times New Roman" w:hAnsi="Times New Roman"/>
                <w:color w:val="000000"/>
                <w:sz w:val="24"/>
                <w:lang w:val="ru-RU"/>
              </w:rPr>
              <w:t xml:space="preserve">Ф. А. Искандер (роман в рассказах «Сандро из Чегема» (фрагменты), философская сказка </w:t>
            </w:r>
            <w:r w:rsidRPr="000824F8">
              <w:rPr>
                <w:rFonts w:ascii="Times New Roman" w:hAnsi="Times New Roman"/>
                <w:color w:val="000000"/>
                <w:sz w:val="24"/>
                <w:lang w:val="ru-RU"/>
              </w:rPr>
              <w:t>«Кролики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w:t>
            </w:r>
            <w:r w:rsidRPr="000824F8">
              <w:rPr>
                <w:rFonts w:ascii="Times New Roman" w:hAnsi="Times New Roman"/>
                <w:color w:val="000000"/>
                <w:sz w:val="24"/>
                <w:lang w:val="ru-RU"/>
              </w:rPr>
              <w:t>бочине» и др.);</w:t>
            </w:r>
            <w:proofErr w:type="gramEnd"/>
            <w:r w:rsidRPr="000824F8">
              <w:rPr>
                <w:rFonts w:ascii="Times New Roman" w:hAnsi="Times New Roman"/>
                <w:color w:val="000000"/>
                <w:sz w:val="24"/>
                <w:lang w:val="ru-RU"/>
              </w:rPr>
              <w:t xml:space="preserve"> </w:t>
            </w:r>
            <w:proofErr w:type="gramStart"/>
            <w:r w:rsidRPr="000824F8">
              <w:rPr>
                <w:rFonts w:ascii="Times New Roman" w:hAnsi="Times New Roman"/>
                <w:color w:val="000000"/>
                <w:sz w:val="24"/>
                <w:lang w:val="ru-RU"/>
              </w:rPr>
              <w:t xml:space="preserve">Ю. В. Трифонов (повести «Обмен», «Другая жизнь», «Дом на набережной» и др.); В. Т. </w:t>
            </w:r>
            <w:r w:rsidRPr="000824F8">
              <w:rPr>
                <w:rFonts w:ascii="Times New Roman" w:hAnsi="Times New Roman"/>
                <w:color w:val="000000"/>
                <w:sz w:val="24"/>
                <w:lang w:val="ru-RU"/>
              </w:rPr>
              <w:lastRenderedPageBreak/>
              <w:t>Шаламов («Колымские рассказы», например, «Одиночный замер», «Инжектор», «За письмом» и др.) и др.</w:t>
            </w:r>
            <w:proofErr w:type="gramEnd"/>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3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lastRenderedPageBreak/>
              <w:t>Итого по разделу</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3 </w:t>
            </w:r>
          </w:p>
        </w:tc>
        <w:tc>
          <w:tcPr>
            <w:tcW w:w="8478"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r w:rsidR="00841DB6" w:rsidRPr="000824F8">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b/>
                <w:color w:val="000000"/>
                <w:sz w:val="24"/>
                <w:lang w:val="ru-RU"/>
              </w:rPr>
              <w:t xml:space="preserve">Раздел 4.Поэзия второй </w:t>
            </w:r>
            <w:r w:rsidRPr="000824F8">
              <w:rPr>
                <w:rFonts w:ascii="Times New Roman" w:hAnsi="Times New Roman"/>
                <w:b/>
                <w:color w:val="000000"/>
                <w:sz w:val="24"/>
                <w:lang w:val="ru-RU"/>
              </w:rPr>
              <w:t xml:space="preserve">половины </w:t>
            </w:r>
            <w:r>
              <w:rPr>
                <w:rFonts w:ascii="Times New Roman" w:hAnsi="Times New Roman"/>
                <w:b/>
                <w:color w:val="000000"/>
                <w:sz w:val="24"/>
              </w:rPr>
              <w:t>XX</w:t>
            </w:r>
            <w:r w:rsidRPr="000824F8">
              <w:rPr>
                <w:rFonts w:ascii="Times New Roman" w:hAnsi="Times New Roman"/>
                <w:b/>
                <w:color w:val="000000"/>
                <w:sz w:val="24"/>
                <w:lang w:val="ru-RU"/>
              </w:rPr>
              <w:t xml:space="preserve"> — начала </w:t>
            </w:r>
            <w:r>
              <w:rPr>
                <w:rFonts w:ascii="Times New Roman" w:hAnsi="Times New Roman"/>
                <w:b/>
                <w:color w:val="000000"/>
                <w:sz w:val="24"/>
              </w:rPr>
              <w:t>XXI</w:t>
            </w:r>
            <w:r w:rsidRPr="000824F8">
              <w:rPr>
                <w:rFonts w:ascii="Times New Roman" w:hAnsi="Times New Roman"/>
                <w:b/>
                <w:color w:val="000000"/>
                <w:sz w:val="24"/>
                <w:lang w:val="ru-RU"/>
              </w:rPr>
              <w:t xml:space="preserve"> века.</w:t>
            </w: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4.1</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w:t>
            </w:r>
            <w:r w:rsidRPr="000824F8">
              <w:rPr>
                <w:rFonts w:ascii="Times New Roman" w:hAnsi="Times New Roman"/>
                <w:color w:val="000000"/>
                <w:sz w:val="24"/>
                <w:lang w:val="ru-RU"/>
              </w:rPr>
              <w:t>нера, Л. Н. Мартынова, Б. Ш. Окуджавы, Р. И. Рождественского, А. А. Тарковского, О. Г. Чухонцева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Итого по разделу</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8478"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r w:rsidR="00841DB6" w:rsidRPr="000824F8">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b/>
                <w:color w:val="000000"/>
                <w:sz w:val="24"/>
                <w:lang w:val="ru-RU"/>
              </w:rPr>
              <w:lastRenderedPageBreak/>
              <w:t xml:space="preserve">Раздел 5.Драматургия второй половины ХХ — начала </w:t>
            </w:r>
            <w:r>
              <w:rPr>
                <w:rFonts w:ascii="Times New Roman" w:hAnsi="Times New Roman"/>
                <w:b/>
                <w:color w:val="000000"/>
                <w:sz w:val="24"/>
              </w:rPr>
              <w:t>XXI</w:t>
            </w:r>
            <w:r w:rsidRPr="000824F8">
              <w:rPr>
                <w:rFonts w:ascii="Times New Roman" w:hAnsi="Times New Roman"/>
                <w:b/>
                <w:color w:val="000000"/>
                <w:sz w:val="24"/>
                <w:lang w:val="ru-RU"/>
              </w:rPr>
              <w:t xml:space="preserve"> века.</w:t>
            </w: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5.1</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Пьесы (произведение одного из драматургов по выбору). </w:t>
            </w:r>
            <w:r w:rsidRPr="000824F8">
              <w:rPr>
                <w:rFonts w:ascii="Times New Roman" w:hAnsi="Times New Roman"/>
                <w:color w:val="000000"/>
                <w:sz w:val="24"/>
                <w:lang w:val="ru-RU"/>
              </w:rPr>
              <w:t>Например, А. Н. Арбузов «Иркутская история»; А. В. Вампилов «Старший сын»; К. В. Драгунская «Рыжая пьеса»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Итого по разделу</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8478"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r w:rsidR="00841DB6">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Раздел 6.Литература народов России</w:t>
            </w: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6.1</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Рассказы, повести, стихотворения (не менее одного произведения по выбору). </w:t>
            </w:r>
            <w:r w:rsidRPr="000824F8">
              <w:rPr>
                <w:rFonts w:ascii="Times New Roman" w:hAnsi="Times New Roman"/>
                <w:color w:val="000000"/>
                <w:sz w:val="24"/>
                <w:lang w:val="ru-RU"/>
              </w:rPr>
              <w:t>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Итого по разделу</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8478"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r w:rsidR="00841DB6">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lastRenderedPageBreak/>
              <w:t>Раздел 7.Зарубежная литература</w:t>
            </w: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7.1</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824F8">
              <w:rPr>
                <w:rFonts w:ascii="Times New Roman" w:hAnsi="Times New Roman"/>
                <w:color w:val="000000"/>
                <w:sz w:val="24"/>
                <w:lang w:val="ru-RU"/>
              </w:rPr>
              <w:t xml:space="preserve"> века (не менее одного произведения по выбору). </w:t>
            </w:r>
            <w:proofErr w:type="gramStart"/>
            <w:r w:rsidRPr="000824F8">
              <w:rPr>
                <w:rFonts w:ascii="Times New Roman" w:hAnsi="Times New Roman"/>
                <w:color w:val="000000"/>
                <w:sz w:val="24"/>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w:t>
            </w:r>
            <w:r w:rsidRPr="000824F8">
              <w:rPr>
                <w:rFonts w:ascii="Times New Roman" w:hAnsi="Times New Roman"/>
                <w:color w:val="000000"/>
                <w:sz w:val="24"/>
                <w:lang w:val="ru-RU"/>
              </w:rPr>
              <w:t>ща»; Дж. Сэлинджера «Над пропастью во ржи»; Г. Уэллса «Машина времени»; О. Хаксли «О дивный новый мир»; Э. Хемингуэя «Старик и море» и др.</w:t>
            </w:r>
            <w:proofErr w:type="gramEnd"/>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7.2</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824F8">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 xml:space="preserve">Например, </w:t>
            </w:r>
            <w:r>
              <w:rPr>
                <w:rFonts w:ascii="Times New Roman" w:hAnsi="Times New Roman"/>
                <w:color w:val="000000"/>
                <w:sz w:val="24"/>
              </w:rPr>
              <w:lastRenderedPageBreak/>
              <w:t>стихотворения Г. Аполлинера, Т. С. Элиота и др.</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81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7.3</w:t>
            </w:r>
          </w:p>
        </w:tc>
        <w:tc>
          <w:tcPr>
            <w:tcW w:w="2960"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824F8">
              <w:rPr>
                <w:rFonts w:ascii="Times New Roman" w:hAnsi="Times New Roman"/>
                <w:color w:val="000000"/>
                <w:sz w:val="24"/>
                <w:lang w:val="ru-RU"/>
              </w:rPr>
              <w:t xml:space="preserve"> века (не менее одного произведения по выбору). </w:t>
            </w:r>
            <w:proofErr w:type="gramStart"/>
            <w:r w:rsidRPr="000824F8">
              <w:rPr>
                <w:rFonts w:ascii="Times New Roman" w:hAnsi="Times New Roman"/>
                <w:color w:val="000000"/>
                <w:sz w:val="24"/>
                <w:lang w:val="ru-RU"/>
              </w:rPr>
              <w:t xml:space="preserve">Например, пьесы Б. Брехта «Мамаша Кураж и её дети»; М. Метерлинка «Синяя птица»; О. Уайльда «Идеальный муж»; Т. Уильямса </w:t>
            </w:r>
            <w:r w:rsidRPr="000824F8">
              <w:rPr>
                <w:rFonts w:ascii="Times New Roman" w:hAnsi="Times New Roman"/>
                <w:color w:val="000000"/>
                <w:sz w:val="24"/>
                <w:lang w:val="ru-RU"/>
              </w:rPr>
              <w:t>«Трамвай „Желание“»; Б. Шоу «Пигмалион» и др.</w:t>
            </w:r>
            <w:proofErr w:type="gramEnd"/>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Итого по разделу</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4 </w:t>
            </w:r>
          </w:p>
        </w:tc>
        <w:tc>
          <w:tcPr>
            <w:tcW w:w="8478"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Развитие речи</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7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Уроки внеклассного чтения</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Итоговые контрольные работы</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4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Подготовка и защита проектов</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4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Резервные уроки</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775" w:type="dxa"/>
            <w:gridSpan w:val="2"/>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ОБЩЕЕ КОЛИЧЕСТВО ЧАСОВ ПО </w:t>
            </w:r>
            <w:r w:rsidRPr="000824F8">
              <w:rPr>
                <w:rFonts w:ascii="Times New Roman" w:hAnsi="Times New Roman"/>
                <w:color w:val="000000"/>
                <w:sz w:val="24"/>
                <w:lang w:val="ru-RU"/>
              </w:rPr>
              <w:t>ПРОГРАММЕ</w:t>
            </w:r>
          </w:p>
        </w:tc>
        <w:tc>
          <w:tcPr>
            <w:tcW w:w="1340"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102 </w:t>
            </w:r>
          </w:p>
        </w:tc>
        <w:tc>
          <w:tcPr>
            <w:tcW w:w="2363"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0 </w:t>
            </w:r>
          </w:p>
        </w:tc>
        <w:tc>
          <w:tcPr>
            <w:tcW w:w="2491"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0 </w:t>
            </w:r>
          </w:p>
        </w:tc>
        <w:tc>
          <w:tcPr>
            <w:tcW w:w="3624"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bl>
    <w:p w:rsidR="00841DB6" w:rsidRDefault="00841DB6">
      <w:pPr>
        <w:sectPr w:rsidR="00841DB6">
          <w:pgSz w:w="16383" w:h="11906" w:orient="landscape"/>
          <w:pgMar w:top="1440" w:right="1440" w:bottom="1440" w:left="1440" w:header="0" w:footer="0" w:gutter="0"/>
          <w:cols w:space="720"/>
          <w:formProt w:val="0"/>
          <w:docGrid w:linePitch="100" w:charSpace="4096"/>
        </w:sectPr>
      </w:pPr>
    </w:p>
    <w:p w:rsidR="00841DB6" w:rsidRDefault="000824F8">
      <w:pPr>
        <w:spacing w:after="0"/>
        <w:ind w:left="120"/>
      </w:pPr>
      <w:bookmarkStart w:id="55" w:name="block-1196573"/>
      <w:bookmarkEnd w:id="55"/>
      <w:r>
        <w:rPr>
          <w:rFonts w:ascii="Times New Roman" w:hAnsi="Times New Roman"/>
          <w:b/>
          <w:color w:val="000000"/>
          <w:sz w:val="28"/>
        </w:rPr>
        <w:lastRenderedPageBreak/>
        <w:t xml:space="preserve">ПОУРОЧНЫЙ ПЛАН </w:t>
      </w:r>
    </w:p>
    <w:p w:rsidR="00841DB6" w:rsidRDefault="000824F8">
      <w:pPr>
        <w:spacing w:after="0"/>
        <w:ind w:left="120"/>
      </w:pPr>
      <w:r>
        <w:rPr>
          <w:rFonts w:ascii="Times New Roman" w:hAnsi="Times New Roman"/>
          <w:b/>
          <w:color w:val="000000"/>
          <w:sz w:val="28"/>
        </w:rPr>
        <w:t xml:space="preserve">10 КЛАСС </w:t>
      </w:r>
    </w:p>
    <w:tbl>
      <w:tblPr>
        <w:tblW w:w="13594" w:type="dxa"/>
        <w:tblInd w:w="-8" w:type="dxa"/>
        <w:tblLayout w:type="fixed"/>
        <w:tblCellMar>
          <w:top w:w="50" w:type="dxa"/>
          <w:left w:w="100" w:type="dxa"/>
        </w:tblCellMar>
        <w:tblLook w:val="04A0"/>
      </w:tblPr>
      <w:tblGrid>
        <w:gridCol w:w="656"/>
        <w:gridCol w:w="2959"/>
        <w:gridCol w:w="1152"/>
        <w:gridCol w:w="2142"/>
        <w:gridCol w:w="2286"/>
        <w:gridCol w:w="1617"/>
        <w:gridCol w:w="2782"/>
      </w:tblGrid>
      <w:tr w:rsidR="00841DB6">
        <w:trPr>
          <w:trHeight w:val="144"/>
        </w:trPr>
        <w:tc>
          <w:tcPr>
            <w:tcW w:w="655"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 п/п </w:t>
            </w:r>
          </w:p>
          <w:p w:rsidR="00841DB6" w:rsidRDefault="00841DB6">
            <w:pPr>
              <w:widowControl w:val="0"/>
              <w:spacing w:after="0"/>
              <w:ind w:left="135"/>
            </w:pPr>
          </w:p>
        </w:tc>
        <w:tc>
          <w:tcPr>
            <w:tcW w:w="2959"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Тема урока </w:t>
            </w:r>
          </w:p>
          <w:p w:rsidR="00841DB6" w:rsidRDefault="00841DB6">
            <w:pPr>
              <w:widowControl w:val="0"/>
              <w:spacing w:after="0"/>
              <w:ind w:left="135"/>
            </w:pPr>
          </w:p>
        </w:tc>
        <w:tc>
          <w:tcPr>
            <w:tcW w:w="5580"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b/>
                <w:color w:val="000000"/>
                <w:sz w:val="24"/>
              </w:rPr>
              <w:t>Количество часов</w:t>
            </w:r>
          </w:p>
        </w:tc>
        <w:tc>
          <w:tcPr>
            <w:tcW w:w="1617"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Дата изучения </w:t>
            </w:r>
          </w:p>
          <w:p w:rsidR="00841DB6" w:rsidRDefault="00841DB6">
            <w:pPr>
              <w:widowControl w:val="0"/>
              <w:spacing w:after="0"/>
              <w:ind w:left="135"/>
            </w:pPr>
          </w:p>
        </w:tc>
        <w:tc>
          <w:tcPr>
            <w:tcW w:w="2782"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Электронные цифровые образовательные ресурсы </w:t>
            </w:r>
          </w:p>
          <w:p w:rsidR="00841DB6" w:rsidRDefault="00841DB6">
            <w:pPr>
              <w:widowControl w:val="0"/>
              <w:spacing w:after="0"/>
              <w:ind w:left="135"/>
            </w:pPr>
          </w:p>
        </w:tc>
      </w:tr>
      <w:tr w:rsidR="00841DB6">
        <w:trPr>
          <w:trHeight w:val="144"/>
        </w:trPr>
        <w:tc>
          <w:tcPr>
            <w:tcW w:w="655" w:type="dxa"/>
            <w:vMerge/>
            <w:tcBorders>
              <w:left w:val="single" w:sz="6" w:space="0" w:color="000000"/>
              <w:bottom w:val="single" w:sz="6" w:space="0" w:color="000000"/>
              <w:right w:val="single" w:sz="6" w:space="0" w:color="000000"/>
            </w:tcBorders>
          </w:tcPr>
          <w:p w:rsidR="00841DB6" w:rsidRDefault="00841DB6">
            <w:pPr>
              <w:widowControl w:val="0"/>
            </w:pPr>
          </w:p>
        </w:tc>
        <w:tc>
          <w:tcPr>
            <w:tcW w:w="2959" w:type="dxa"/>
            <w:vMerge/>
            <w:tcBorders>
              <w:left w:val="single" w:sz="6" w:space="0" w:color="000000"/>
              <w:bottom w:val="single" w:sz="6" w:space="0" w:color="000000"/>
              <w:right w:val="single" w:sz="6" w:space="0" w:color="000000"/>
            </w:tcBorders>
          </w:tcPr>
          <w:p w:rsidR="00841DB6" w:rsidRDefault="00841DB6">
            <w:pPr>
              <w:widowControl w:val="0"/>
            </w:pP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Всего </w:t>
            </w:r>
          </w:p>
          <w:p w:rsidR="00841DB6" w:rsidRDefault="00841DB6">
            <w:pPr>
              <w:widowControl w:val="0"/>
              <w:spacing w:after="0"/>
              <w:ind w:left="135"/>
            </w:pP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Контрольные работы </w:t>
            </w:r>
          </w:p>
          <w:p w:rsidR="00841DB6" w:rsidRDefault="00841DB6">
            <w:pPr>
              <w:widowControl w:val="0"/>
              <w:spacing w:after="0"/>
              <w:ind w:left="135"/>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Практические работы </w:t>
            </w:r>
          </w:p>
          <w:p w:rsidR="00841DB6" w:rsidRDefault="00841DB6">
            <w:pPr>
              <w:widowControl w:val="0"/>
              <w:spacing w:after="0"/>
              <w:ind w:left="135"/>
            </w:pPr>
          </w:p>
        </w:tc>
        <w:tc>
          <w:tcPr>
            <w:tcW w:w="1617" w:type="dxa"/>
            <w:vMerge/>
            <w:tcBorders>
              <w:left w:val="single" w:sz="6" w:space="0" w:color="000000"/>
              <w:bottom w:val="single" w:sz="6" w:space="0" w:color="000000"/>
              <w:right w:val="single" w:sz="6" w:space="0" w:color="000000"/>
            </w:tcBorders>
          </w:tcPr>
          <w:p w:rsidR="00841DB6" w:rsidRDefault="00841DB6">
            <w:pPr>
              <w:widowControl w:val="0"/>
            </w:pPr>
          </w:p>
        </w:tc>
        <w:tc>
          <w:tcPr>
            <w:tcW w:w="2782" w:type="dxa"/>
            <w:vMerge/>
            <w:tcBorders>
              <w:left w:val="single" w:sz="6" w:space="0" w:color="000000"/>
              <w:bottom w:val="single" w:sz="6" w:space="0" w:color="000000"/>
              <w:right w:val="single" w:sz="6" w:space="0" w:color="000000"/>
            </w:tcBorders>
          </w:tcPr>
          <w:p w:rsidR="00841DB6" w:rsidRDefault="00841DB6">
            <w:pPr>
              <w:widowControl w:val="0"/>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Введение в курс </w:t>
            </w:r>
            <w:r w:rsidRPr="000824F8">
              <w:rPr>
                <w:rFonts w:ascii="Times New Roman" w:hAnsi="Times New Roman"/>
                <w:color w:val="000000"/>
                <w:sz w:val="24"/>
                <w:lang w:val="ru-RU"/>
              </w:rPr>
              <w:t xml:space="preserve">литературы второй половины </w:t>
            </w:r>
            <w:proofErr w:type="gramStart"/>
            <w:r w:rsidRPr="000824F8">
              <w:rPr>
                <w:rFonts w:ascii="Times New Roman" w:hAnsi="Times New Roman"/>
                <w:color w:val="000000"/>
                <w:sz w:val="24"/>
                <w:lang w:val="ru-RU"/>
              </w:rPr>
              <w:t>Х</w:t>
            </w:r>
            <w:proofErr w:type="gramEnd"/>
            <w:r>
              <w:rPr>
                <w:rFonts w:ascii="Times New Roman" w:hAnsi="Times New Roman"/>
                <w:color w:val="000000"/>
                <w:sz w:val="24"/>
              </w:rPr>
              <w:t>IX</w:t>
            </w:r>
            <w:r w:rsidRPr="000824F8">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Тематика и проблематика пьесы "Гроза"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Особенности сюжета и своеобразие конфликта пьесы "Гроза"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Смысл названия и </w:t>
            </w:r>
            <w:r w:rsidRPr="000824F8">
              <w:rPr>
                <w:rFonts w:ascii="Times New Roman" w:hAnsi="Times New Roman"/>
                <w:color w:val="000000"/>
                <w:sz w:val="24"/>
                <w:lang w:val="ru-RU"/>
              </w:rPr>
              <w:lastRenderedPageBreak/>
              <w:t>символика пьесы. Драма «Гроза» в русской критике</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6</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Резервный урок. </w:t>
            </w:r>
            <w:r>
              <w:rPr>
                <w:rFonts w:ascii="Times New Roman" w:hAnsi="Times New Roman"/>
                <w:color w:val="000000"/>
                <w:sz w:val="24"/>
              </w:rPr>
              <w:t>C</w:t>
            </w:r>
            <w:r w:rsidRPr="000824F8">
              <w:rPr>
                <w:rFonts w:ascii="Times New Roman" w:hAnsi="Times New Roman"/>
                <w:color w:val="000000"/>
                <w:sz w:val="24"/>
                <w:lang w:val="ru-RU"/>
              </w:rPr>
              <w:t>очинение по</w:t>
            </w:r>
            <w:r w:rsidRPr="000824F8">
              <w:rPr>
                <w:rFonts w:ascii="Times New Roman" w:hAnsi="Times New Roman"/>
                <w:color w:val="000000"/>
                <w:sz w:val="24"/>
                <w:lang w:val="ru-RU"/>
              </w:rPr>
              <w:t xml:space="preserve"> пьесе А.Н.Островского «Гроза»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Основные этапы жизни и творчества И.А.Гончарова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История создания романа "Обломов". Особенности композиции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10</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Образ главного героя. Обломов и Штольц</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11</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Женские образы в романе "Обломов" и их</w:t>
            </w:r>
            <w:r w:rsidRPr="000824F8">
              <w:rPr>
                <w:rFonts w:ascii="Times New Roman" w:hAnsi="Times New Roman"/>
                <w:color w:val="000000"/>
                <w:sz w:val="24"/>
                <w:lang w:val="ru-RU"/>
              </w:rPr>
              <w:t xml:space="preserve"> роль в развитии сюжета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12</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Социально-философский </w:t>
            </w:r>
            <w:r w:rsidRPr="000824F8">
              <w:rPr>
                <w:rFonts w:ascii="Times New Roman" w:hAnsi="Times New Roman"/>
                <w:color w:val="000000"/>
                <w:sz w:val="24"/>
                <w:lang w:val="ru-RU"/>
              </w:rPr>
              <w:lastRenderedPageBreak/>
              <w:t>смысл романа "Обломов". Русская критика о романе. Понятие «</w:t>
            </w:r>
            <w:proofErr w:type="gramStart"/>
            <w:r w:rsidRPr="000824F8">
              <w:rPr>
                <w:rFonts w:ascii="Times New Roman" w:hAnsi="Times New Roman"/>
                <w:color w:val="000000"/>
                <w:sz w:val="24"/>
                <w:lang w:val="ru-RU"/>
              </w:rPr>
              <w:t>обломовщина</w:t>
            </w:r>
            <w:proofErr w:type="gramEnd"/>
            <w:r w:rsidRPr="000824F8">
              <w:rPr>
                <w:rFonts w:ascii="Times New Roman" w:hAnsi="Times New Roman"/>
                <w:color w:val="000000"/>
                <w:sz w:val="24"/>
                <w:lang w:val="ru-RU"/>
              </w:rPr>
              <w:t>»</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13</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14</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Основные этапы жизни и </w:t>
            </w:r>
            <w:r w:rsidRPr="000824F8">
              <w:rPr>
                <w:rFonts w:ascii="Times New Roman" w:hAnsi="Times New Roman"/>
                <w:color w:val="000000"/>
                <w:sz w:val="24"/>
                <w:lang w:val="ru-RU"/>
              </w:rPr>
              <w:t>творчества И.С.Тургенева. Творческая история создания романа «Отцы и дети»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15</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Сюжет и проблематика романа «Отцы и дети»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16</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Образ нигилиста в романе «Отцы и дети», конфликт поколений</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17</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Женские образы в романе «Отцы и дети»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18</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19</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Авторская позиция и способы ее выражения в романе «Отцы и дети»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20</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Полемика вокруг романа «Отцы и дети»: Д.И.Писарев, М.Антонович и </w:t>
            </w:r>
            <w:proofErr w:type="gramStart"/>
            <w:r w:rsidRPr="000824F8">
              <w:rPr>
                <w:rFonts w:ascii="Times New Roman" w:hAnsi="Times New Roman"/>
                <w:color w:val="000000"/>
                <w:sz w:val="24"/>
                <w:lang w:val="ru-RU"/>
              </w:rPr>
              <w:t>др</w:t>
            </w:r>
            <w:proofErr w:type="gramEnd"/>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21</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Развитие речи</w:t>
            </w:r>
            <w:proofErr w:type="gramStart"/>
            <w:r w:rsidRPr="000824F8">
              <w:rPr>
                <w:rFonts w:ascii="Times New Roman" w:hAnsi="Times New Roman"/>
                <w:color w:val="000000"/>
                <w:sz w:val="24"/>
                <w:lang w:val="ru-RU"/>
              </w:rPr>
              <w:t>.П</w:t>
            </w:r>
            <w:proofErr w:type="gramEnd"/>
            <w:r w:rsidRPr="000824F8">
              <w:rPr>
                <w:rFonts w:ascii="Times New Roman" w:hAnsi="Times New Roman"/>
                <w:color w:val="000000"/>
                <w:sz w:val="24"/>
                <w:lang w:val="ru-RU"/>
              </w:rPr>
              <w:t xml:space="preserve">одготовка к домашнему </w:t>
            </w:r>
            <w:r w:rsidRPr="000824F8">
              <w:rPr>
                <w:rFonts w:ascii="Times New Roman" w:hAnsi="Times New Roman"/>
                <w:color w:val="000000"/>
                <w:sz w:val="24"/>
                <w:lang w:val="ru-RU"/>
              </w:rPr>
              <w:t>сочинению по роману И.С.Тургенева «Отцы и дети»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22</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Основные этапы жизни и творчества Ф.И.Тютчева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23</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Ф.И.Тютчев - поэт-философ</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24</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Тема родной природы в лирике Ф.И.Тютчева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25</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Любовная лирика Ф.И.Тютчева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26</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Развитие </w:t>
            </w:r>
            <w:r w:rsidRPr="000824F8">
              <w:rPr>
                <w:rFonts w:ascii="Times New Roman" w:hAnsi="Times New Roman"/>
                <w:color w:val="000000"/>
                <w:sz w:val="24"/>
                <w:lang w:val="ru-RU"/>
              </w:rPr>
              <w:t>речи. Анализ лирического произведения Ф.И.Тютчева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27</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Основные этапы жизни и творчества </w:t>
            </w:r>
            <w:r w:rsidRPr="000824F8">
              <w:rPr>
                <w:rFonts w:ascii="Times New Roman" w:hAnsi="Times New Roman"/>
                <w:color w:val="000000"/>
                <w:sz w:val="24"/>
                <w:lang w:val="ru-RU"/>
              </w:rPr>
              <w:lastRenderedPageBreak/>
              <w:t>Н.А.Некрасова. О народных истоках мироощущения поэта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28</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Гражданская поэзия и лирика чувств Н.А.Некрасова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29</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Развитие речи. Анализ лирического </w:t>
            </w:r>
            <w:r w:rsidRPr="000824F8">
              <w:rPr>
                <w:rFonts w:ascii="Times New Roman" w:hAnsi="Times New Roman"/>
                <w:color w:val="000000"/>
                <w:sz w:val="24"/>
                <w:lang w:val="ru-RU"/>
              </w:rPr>
              <w:t>произведения Н.А.Некрасова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30</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31</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 xml:space="preserve">Авторские </w:t>
            </w:r>
            <w:r>
              <w:rPr>
                <w:rFonts w:ascii="Times New Roman" w:hAnsi="Times New Roman"/>
                <w:color w:val="000000"/>
                <w:sz w:val="24"/>
              </w:rPr>
              <w:t>отступления</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32</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Многообразие народных типов в галерее персонажей «Кому на Руси жить хорошо»</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33</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Проблемы счастья и </w:t>
            </w:r>
            <w:r w:rsidRPr="000824F8">
              <w:rPr>
                <w:rFonts w:ascii="Times New Roman" w:hAnsi="Times New Roman"/>
                <w:color w:val="000000"/>
                <w:sz w:val="24"/>
                <w:lang w:val="ru-RU"/>
              </w:rPr>
              <w:lastRenderedPageBreak/>
              <w:t>смысла жизни в поэме «Кому на Руси жить хорошо»</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34</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Основные этапы жизни и творчества А. А.Фета. Теория «чистого </w:t>
            </w:r>
            <w:r w:rsidRPr="000824F8">
              <w:rPr>
                <w:rFonts w:ascii="Times New Roman" w:hAnsi="Times New Roman"/>
                <w:color w:val="000000"/>
                <w:sz w:val="24"/>
                <w:lang w:val="ru-RU"/>
              </w:rPr>
              <w:t>искусства»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35</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Человек и природа в лирике А.А.Фета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36</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Художественное мастерство А.А.Фета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37</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Развитие речи. Анализ лирического произведения А.А.Фета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38</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0824F8">
              <w:rPr>
                <w:rFonts w:ascii="Times New Roman" w:hAnsi="Times New Roman"/>
                <w:color w:val="000000"/>
                <w:sz w:val="24"/>
                <w:lang w:val="ru-RU"/>
              </w:rPr>
              <w:t xml:space="preserve"> века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39</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0824F8">
              <w:rPr>
                <w:rFonts w:ascii="Times New Roman" w:hAnsi="Times New Roman"/>
                <w:color w:val="000000"/>
                <w:sz w:val="24"/>
                <w:lang w:val="ru-RU"/>
              </w:rPr>
              <w:t xml:space="preserve"> века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40</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Основные этапы жизни и творчества М.Е.Салтыкова-Щедрина. Мастер </w:t>
            </w:r>
            <w:r w:rsidRPr="000824F8">
              <w:rPr>
                <w:rFonts w:ascii="Times New Roman" w:hAnsi="Times New Roman"/>
                <w:color w:val="000000"/>
                <w:sz w:val="24"/>
                <w:lang w:val="ru-RU"/>
              </w:rPr>
              <w:lastRenderedPageBreak/>
              <w:t>сатиры</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41</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42</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Собирательные образы градоначальников и «глуповцев»</w:t>
            </w:r>
            <w:proofErr w:type="gramStart"/>
            <w:r w:rsidRPr="000824F8">
              <w:rPr>
                <w:rFonts w:ascii="Times New Roman" w:hAnsi="Times New Roman"/>
                <w:color w:val="000000"/>
                <w:sz w:val="24"/>
                <w:lang w:val="ru-RU"/>
              </w:rPr>
              <w:t>.«</w:t>
            </w:r>
            <w:proofErr w:type="gramEnd"/>
            <w:r w:rsidRPr="000824F8">
              <w:rPr>
                <w:rFonts w:ascii="Times New Roman" w:hAnsi="Times New Roman"/>
                <w:color w:val="000000"/>
                <w:sz w:val="24"/>
                <w:lang w:val="ru-RU"/>
              </w:rPr>
              <w:t xml:space="preserve">Опись градоначальникам», «Органчик», «Подтверждение покаяния» и др. </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43</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0824F8">
              <w:rPr>
                <w:rFonts w:ascii="Times New Roman" w:hAnsi="Times New Roman"/>
                <w:color w:val="000000"/>
                <w:sz w:val="24"/>
                <w:lang w:val="ru-RU"/>
              </w:rPr>
              <w:t xml:space="preserve"> века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44</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Презентация проектов по </w:t>
            </w:r>
            <w:r w:rsidRPr="000824F8">
              <w:rPr>
                <w:rFonts w:ascii="Times New Roman" w:hAnsi="Times New Roman"/>
                <w:color w:val="000000"/>
                <w:sz w:val="24"/>
                <w:lang w:val="ru-RU"/>
              </w:rPr>
              <w:t xml:space="preserve">литературе второй половины </w:t>
            </w:r>
            <w:r>
              <w:rPr>
                <w:rFonts w:ascii="Times New Roman" w:hAnsi="Times New Roman"/>
                <w:color w:val="000000"/>
                <w:sz w:val="24"/>
              </w:rPr>
              <w:t>XIX</w:t>
            </w:r>
            <w:r w:rsidRPr="000824F8">
              <w:rPr>
                <w:rFonts w:ascii="Times New Roman" w:hAnsi="Times New Roman"/>
                <w:color w:val="000000"/>
                <w:sz w:val="24"/>
                <w:lang w:val="ru-RU"/>
              </w:rPr>
              <w:t xml:space="preserve"> века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45</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Основные этапы жизни и творчества Ф.М. Достоевского</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46</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История создания романа «Преступление и </w:t>
            </w:r>
            <w:r w:rsidRPr="000824F8">
              <w:rPr>
                <w:rFonts w:ascii="Times New Roman" w:hAnsi="Times New Roman"/>
                <w:color w:val="000000"/>
                <w:sz w:val="24"/>
                <w:lang w:val="ru-RU"/>
              </w:rPr>
              <w:lastRenderedPageBreak/>
              <w:t xml:space="preserve">наказание». </w:t>
            </w:r>
            <w:r>
              <w:rPr>
                <w:rFonts w:ascii="Times New Roman" w:hAnsi="Times New Roman"/>
                <w:color w:val="000000"/>
                <w:sz w:val="24"/>
              </w:rPr>
              <w:t>Жанровые и композиционные особенности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47</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Основные сюжетные линии романа "Преступление </w:t>
            </w:r>
            <w:r w:rsidRPr="000824F8">
              <w:rPr>
                <w:rFonts w:ascii="Times New Roman" w:hAnsi="Times New Roman"/>
                <w:color w:val="000000"/>
                <w:sz w:val="24"/>
                <w:lang w:val="ru-RU"/>
              </w:rPr>
              <w:t>и наказание". Преступление Раскольникова. Идея о праве сильной личности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48</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Раскольников в системе образов. Раскольников и его «двойники»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49</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proofErr w:type="gramStart"/>
            <w:r w:rsidRPr="000824F8">
              <w:rPr>
                <w:rFonts w:ascii="Times New Roman" w:hAnsi="Times New Roman"/>
                <w:color w:val="000000"/>
                <w:sz w:val="24"/>
                <w:lang w:val="ru-RU"/>
              </w:rPr>
              <w:t>Униженные</w:t>
            </w:r>
            <w:proofErr w:type="gramEnd"/>
            <w:r w:rsidRPr="000824F8">
              <w:rPr>
                <w:rFonts w:ascii="Times New Roman" w:hAnsi="Times New Roman"/>
                <w:color w:val="000000"/>
                <w:sz w:val="24"/>
                <w:lang w:val="ru-RU"/>
              </w:rPr>
              <w:t xml:space="preserve"> и оскорбленные в романе «Преступление и наказание». </w:t>
            </w:r>
            <w:r>
              <w:rPr>
                <w:rFonts w:ascii="Times New Roman" w:hAnsi="Times New Roman"/>
                <w:color w:val="000000"/>
                <w:sz w:val="24"/>
              </w:rPr>
              <w:t>Образ Петербурга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50</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Образ </w:t>
            </w:r>
            <w:r w:rsidRPr="000824F8">
              <w:rPr>
                <w:rFonts w:ascii="Times New Roman" w:hAnsi="Times New Roman"/>
                <w:color w:val="000000"/>
                <w:sz w:val="24"/>
                <w:lang w:val="ru-RU"/>
              </w:rPr>
              <w:t>Сонечки Мармеладовой и проблема нравственного идеала в романе "Преступление и наказание"</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51</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Библейские мотивы и образы в «Преступлении и наказании»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52</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53</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54</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55</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Развитие речи. Подготовка к домашнему сочинению по роману </w:t>
            </w:r>
            <w:r w:rsidRPr="000824F8">
              <w:rPr>
                <w:rFonts w:ascii="Times New Roman" w:hAnsi="Times New Roman"/>
                <w:color w:val="000000"/>
                <w:sz w:val="24"/>
                <w:lang w:val="ru-RU"/>
              </w:rPr>
              <w:t>«Преступление и наказание»</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56</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Основные этапы жизни и творчества Л.Н.Толстого</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57</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58</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Смысл названия. </w:t>
            </w:r>
            <w:r w:rsidRPr="000824F8">
              <w:rPr>
                <w:rFonts w:ascii="Times New Roman" w:hAnsi="Times New Roman"/>
                <w:color w:val="000000"/>
                <w:sz w:val="24"/>
                <w:lang w:val="ru-RU"/>
              </w:rPr>
              <w:lastRenderedPageBreak/>
              <w:t>Историческая основа произведения «Война и мир»</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59</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Роман-эпопея «Война и мир». Нравственные устои и жизнь дворянства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60</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«Мысль семейная» в романе "Война и мир": Ростовы и Болконские</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61</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62</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Андрей Болконский: поиски смысла жизни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63</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color w:val="000000"/>
                <w:sz w:val="24"/>
              </w:rPr>
              <w:t>Духовные искания Пьера Безухова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64</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Отечественная война 1812 года в романе "Война и мир"</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65</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Бородинское сражение как идейно-композициионный центр </w:t>
            </w:r>
            <w:r w:rsidRPr="000824F8">
              <w:rPr>
                <w:rFonts w:ascii="Times New Roman" w:hAnsi="Times New Roman"/>
                <w:color w:val="000000"/>
                <w:sz w:val="24"/>
                <w:lang w:val="ru-RU"/>
              </w:rPr>
              <w:lastRenderedPageBreak/>
              <w:t>романа "Война и мир"</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66</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Образы </w:t>
            </w:r>
            <w:r w:rsidRPr="000824F8">
              <w:rPr>
                <w:rFonts w:ascii="Times New Roman" w:hAnsi="Times New Roman"/>
                <w:color w:val="000000"/>
                <w:sz w:val="24"/>
                <w:lang w:val="ru-RU"/>
              </w:rPr>
              <w:t>Кутузова и Наполеона в романе "Война и мир"</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67</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«Мысль народная» в романе "Война и мир"</w:t>
            </w:r>
            <w:proofErr w:type="gramStart"/>
            <w:r w:rsidRPr="000824F8">
              <w:rPr>
                <w:rFonts w:ascii="Times New Roman" w:hAnsi="Times New Roman"/>
                <w:color w:val="000000"/>
                <w:sz w:val="24"/>
                <w:lang w:val="ru-RU"/>
              </w:rPr>
              <w:t>.О</w:t>
            </w:r>
            <w:proofErr w:type="gramEnd"/>
            <w:r w:rsidRPr="000824F8">
              <w:rPr>
                <w:rFonts w:ascii="Times New Roman" w:hAnsi="Times New Roman"/>
                <w:color w:val="000000"/>
                <w:sz w:val="24"/>
                <w:lang w:val="ru-RU"/>
              </w:rPr>
              <w:t>браз Платона Каратаева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68</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Философия истории в романе "Война и мир": роль личности и стихийное начало</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69</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Психологизм прозы Толстого: «диалектика </w:t>
            </w:r>
            <w:r w:rsidRPr="000824F8">
              <w:rPr>
                <w:rFonts w:ascii="Times New Roman" w:hAnsi="Times New Roman"/>
                <w:color w:val="000000"/>
                <w:sz w:val="24"/>
                <w:lang w:val="ru-RU"/>
              </w:rPr>
              <w:t>души»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70</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Значение творчества Л.Н.Толстого в отечественной и мировой культуре</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71</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Развитие речи. Подготовка к домашнему сочинению по роману Л.Н.Толстого</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72</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Основные этапы жизни и творчества Н.С.Лескова. Художественный мир </w:t>
            </w:r>
            <w:r w:rsidRPr="000824F8">
              <w:rPr>
                <w:rFonts w:ascii="Times New Roman" w:hAnsi="Times New Roman"/>
                <w:color w:val="000000"/>
                <w:sz w:val="24"/>
                <w:lang w:val="ru-RU"/>
              </w:rPr>
              <w:lastRenderedPageBreak/>
              <w:t>произведений</w:t>
            </w:r>
            <w:r w:rsidRPr="000824F8">
              <w:rPr>
                <w:rFonts w:ascii="Times New Roman" w:hAnsi="Times New Roman"/>
                <w:color w:val="000000"/>
                <w:sz w:val="24"/>
                <w:lang w:val="ru-RU"/>
              </w:rPr>
              <w:t xml:space="preserve"> писателя</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73</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74</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0824F8">
              <w:rPr>
                <w:rFonts w:ascii="Times New Roman" w:hAnsi="Times New Roman"/>
                <w:color w:val="000000"/>
                <w:sz w:val="24"/>
                <w:lang w:val="ru-RU"/>
              </w:rPr>
              <w:t xml:space="preserve"> века»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75</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Подготовка к </w:t>
            </w:r>
            <w:r w:rsidRPr="000824F8">
              <w:rPr>
                <w:rFonts w:ascii="Times New Roman" w:hAnsi="Times New Roman"/>
                <w:color w:val="000000"/>
                <w:sz w:val="24"/>
                <w:lang w:val="ru-RU"/>
              </w:rPr>
              <w:t xml:space="preserve">контрольному сочинению по прозе второй половины </w:t>
            </w:r>
            <w:r>
              <w:rPr>
                <w:rFonts w:ascii="Times New Roman" w:hAnsi="Times New Roman"/>
                <w:color w:val="000000"/>
                <w:sz w:val="24"/>
              </w:rPr>
              <w:t>XIX</w:t>
            </w:r>
            <w:r w:rsidRPr="000824F8">
              <w:rPr>
                <w:rFonts w:ascii="Times New Roman" w:hAnsi="Times New Roman"/>
                <w:color w:val="000000"/>
                <w:sz w:val="24"/>
                <w:lang w:val="ru-RU"/>
              </w:rPr>
              <w:t xml:space="preserve"> века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76</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0824F8">
              <w:rPr>
                <w:rFonts w:ascii="Times New Roman" w:hAnsi="Times New Roman"/>
                <w:color w:val="000000"/>
                <w:sz w:val="24"/>
                <w:lang w:val="ru-RU"/>
              </w:rPr>
              <w:t xml:space="preserve"> века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77</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Основные этапы жизни и творчества А.П.Чехова. Новаторство прозы писателя</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78</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Идейно-художественное </w:t>
            </w:r>
            <w:r w:rsidRPr="000824F8">
              <w:rPr>
                <w:rFonts w:ascii="Times New Roman" w:hAnsi="Times New Roman"/>
                <w:color w:val="000000"/>
                <w:sz w:val="24"/>
                <w:lang w:val="ru-RU"/>
              </w:rPr>
              <w:lastRenderedPageBreak/>
              <w:t xml:space="preserve">своеобразие </w:t>
            </w:r>
            <w:r w:rsidRPr="000824F8">
              <w:rPr>
                <w:rFonts w:ascii="Times New Roman" w:hAnsi="Times New Roman"/>
                <w:color w:val="000000"/>
                <w:sz w:val="24"/>
                <w:lang w:val="ru-RU"/>
              </w:rPr>
              <w:t>рассказа «Ионыч»</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79</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80</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История создания, жанровые особенности пьесы «Вишневый сад». </w:t>
            </w:r>
            <w:r>
              <w:rPr>
                <w:rFonts w:ascii="Times New Roman" w:hAnsi="Times New Roman"/>
                <w:color w:val="000000"/>
                <w:sz w:val="24"/>
              </w:rPr>
              <w:t>Смысл названия</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81</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Проблематика пьесы "Вишневый сад". Особенности </w:t>
            </w:r>
            <w:r w:rsidRPr="000824F8">
              <w:rPr>
                <w:rFonts w:ascii="Times New Roman" w:hAnsi="Times New Roman"/>
                <w:color w:val="000000"/>
                <w:sz w:val="24"/>
                <w:lang w:val="ru-RU"/>
              </w:rPr>
              <w:t xml:space="preserve">кофликта и системы образов. </w:t>
            </w:r>
            <w:r>
              <w:rPr>
                <w:rFonts w:ascii="Times New Roman" w:hAnsi="Times New Roman"/>
                <w:color w:val="000000"/>
                <w:sz w:val="24"/>
              </w:rPr>
              <w:t>Разрушение «дворянского гнезда»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82</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Раневская и Гаев как герои уходящего в прошлое усадебного быта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83</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Настоящее и будущее в пьесе "Вишневый сад": образы Лопахина, Пети и Ани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84</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Художественное </w:t>
            </w:r>
            <w:r w:rsidRPr="000824F8">
              <w:rPr>
                <w:rFonts w:ascii="Times New Roman" w:hAnsi="Times New Roman"/>
                <w:color w:val="000000"/>
                <w:sz w:val="24"/>
                <w:lang w:val="ru-RU"/>
              </w:rPr>
              <w:lastRenderedPageBreak/>
              <w:t xml:space="preserve">мастерство, </w:t>
            </w:r>
            <w:r w:rsidRPr="000824F8">
              <w:rPr>
                <w:rFonts w:ascii="Times New Roman" w:hAnsi="Times New Roman"/>
                <w:color w:val="000000"/>
                <w:sz w:val="24"/>
                <w:lang w:val="ru-RU"/>
              </w:rPr>
              <w:t>новаторство Чехова-драматурга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85</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86</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Развитие речи. Подготовка к домашнему сочинению по творчеству А.П.Чехова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87</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Презентация проектов по литературе </w:t>
            </w:r>
            <w:r w:rsidRPr="000824F8">
              <w:rPr>
                <w:rFonts w:ascii="Times New Roman" w:hAnsi="Times New Roman"/>
                <w:color w:val="000000"/>
                <w:sz w:val="24"/>
                <w:lang w:val="ru-RU"/>
              </w:rPr>
              <w:t xml:space="preserve">второй половины </w:t>
            </w:r>
            <w:r>
              <w:rPr>
                <w:rFonts w:ascii="Times New Roman" w:hAnsi="Times New Roman"/>
                <w:color w:val="000000"/>
                <w:sz w:val="24"/>
              </w:rPr>
              <w:t>XIX</w:t>
            </w:r>
            <w:r w:rsidRPr="000824F8">
              <w:rPr>
                <w:rFonts w:ascii="Times New Roman" w:hAnsi="Times New Roman"/>
                <w:color w:val="000000"/>
                <w:sz w:val="24"/>
                <w:lang w:val="ru-RU"/>
              </w:rPr>
              <w:t xml:space="preserve"> века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88</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89</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90</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91</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92</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93</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Развитие речи. Письменный ответ на проблемный вопрос</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94</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Страницы жизни поэта (А. Рембо, Ш. Бодлера и др.</w:t>
            </w:r>
            <w:proofErr w:type="gramStart"/>
            <w:r w:rsidRPr="000824F8">
              <w:rPr>
                <w:rFonts w:ascii="Times New Roman" w:hAnsi="Times New Roman"/>
                <w:color w:val="000000"/>
                <w:sz w:val="24"/>
                <w:lang w:val="ru-RU"/>
              </w:rPr>
              <w:t xml:space="preserve"> )</w:t>
            </w:r>
            <w:proofErr w:type="gramEnd"/>
            <w:r w:rsidRPr="000824F8">
              <w:rPr>
                <w:rFonts w:ascii="Times New Roman" w:hAnsi="Times New Roman"/>
                <w:color w:val="000000"/>
                <w:sz w:val="24"/>
                <w:lang w:val="ru-RU"/>
              </w:rPr>
              <w:t>, особенности его лирики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95</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Резервный урок. Символические образы в стихотворениях, </w:t>
            </w:r>
            <w:r w:rsidRPr="000824F8">
              <w:rPr>
                <w:rFonts w:ascii="Times New Roman" w:hAnsi="Times New Roman"/>
                <w:color w:val="000000"/>
                <w:sz w:val="24"/>
                <w:lang w:val="ru-RU"/>
              </w:rPr>
              <w:t xml:space="preserve">особенности поэтического языка (на выбор А. Рембо, Ш. </w:t>
            </w:r>
            <w:r w:rsidRPr="000824F8">
              <w:rPr>
                <w:rFonts w:ascii="Times New Roman" w:hAnsi="Times New Roman"/>
                <w:color w:val="000000"/>
                <w:sz w:val="24"/>
                <w:lang w:val="ru-RU"/>
              </w:rPr>
              <w:lastRenderedPageBreak/>
              <w:t>Бодлера и др.</w:t>
            </w:r>
            <w:proofErr w:type="gramStart"/>
            <w:r w:rsidRPr="000824F8">
              <w:rPr>
                <w:rFonts w:ascii="Times New Roman" w:hAnsi="Times New Roman"/>
                <w:color w:val="000000"/>
                <w:sz w:val="24"/>
                <w:lang w:val="ru-RU"/>
              </w:rPr>
              <w:t xml:space="preserve"> )</w:t>
            </w:r>
            <w:proofErr w:type="gramEnd"/>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96</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Жизнь и творчество драматурга (Г. Гауптман, Г. Ибсен и др.</w:t>
            </w:r>
            <w:proofErr w:type="gramStart"/>
            <w:r w:rsidRPr="000824F8">
              <w:rPr>
                <w:rFonts w:ascii="Times New Roman" w:hAnsi="Times New Roman"/>
                <w:color w:val="000000"/>
                <w:sz w:val="24"/>
                <w:lang w:val="ru-RU"/>
              </w:rPr>
              <w:t xml:space="preserve"> )</w:t>
            </w:r>
            <w:proofErr w:type="gramEnd"/>
            <w:r w:rsidRPr="000824F8">
              <w:rPr>
                <w:rFonts w:ascii="Times New Roman" w:hAnsi="Times New Roman"/>
                <w:color w:val="000000"/>
                <w:sz w:val="24"/>
                <w:lang w:val="ru-RU"/>
              </w:rPr>
              <w:t>. История создания, сюжет и конфли</w:t>
            </w:r>
            <w:proofErr w:type="gramStart"/>
            <w:r w:rsidRPr="000824F8">
              <w:rPr>
                <w:rFonts w:ascii="Times New Roman" w:hAnsi="Times New Roman"/>
                <w:color w:val="000000"/>
                <w:sz w:val="24"/>
                <w:lang w:val="ru-RU"/>
              </w:rPr>
              <w:t>кт в пр</w:t>
            </w:r>
            <w:proofErr w:type="gramEnd"/>
            <w:r w:rsidRPr="000824F8">
              <w:rPr>
                <w:rFonts w:ascii="Times New Roman" w:hAnsi="Times New Roman"/>
                <w:color w:val="000000"/>
                <w:sz w:val="24"/>
                <w:lang w:val="ru-RU"/>
              </w:rPr>
              <w:t>оизведении</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97</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Резервный урок. Г. Ибсен «Кукольный дом». </w:t>
            </w:r>
            <w:r w:rsidRPr="000824F8">
              <w:rPr>
                <w:rFonts w:ascii="Times New Roman" w:hAnsi="Times New Roman"/>
                <w:color w:val="000000"/>
                <w:sz w:val="24"/>
                <w:lang w:val="ru-RU"/>
              </w:rPr>
              <w:t>Проблематика пьесы. Система образов. Новаторство драматурга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98</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0824F8">
              <w:rPr>
                <w:rFonts w:ascii="Times New Roman" w:hAnsi="Times New Roman"/>
                <w:color w:val="000000"/>
                <w:sz w:val="24"/>
                <w:lang w:val="ru-RU"/>
              </w:rPr>
              <w:t xml:space="preserve"> века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99</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0824F8">
              <w:rPr>
                <w:rFonts w:ascii="Times New Roman" w:hAnsi="Times New Roman"/>
                <w:color w:val="000000"/>
                <w:sz w:val="24"/>
                <w:lang w:val="ru-RU"/>
              </w:rPr>
              <w:t xml:space="preserve"> </w:t>
            </w:r>
            <w:r w:rsidRPr="000824F8">
              <w:rPr>
                <w:rFonts w:ascii="Times New Roman" w:hAnsi="Times New Roman"/>
                <w:color w:val="000000"/>
                <w:sz w:val="24"/>
                <w:lang w:val="ru-RU"/>
              </w:rPr>
              <w:t>века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100</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Внеклассное чтение «В мире современной литературы»</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101</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Резервный урок. </w:t>
            </w:r>
            <w:r w:rsidRPr="000824F8">
              <w:rPr>
                <w:rFonts w:ascii="Times New Roman" w:hAnsi="Times New Roman"/>
                <w:color w:val="000000"/>
                <w:sz w:val="24"/>
                <w:lang w:val="ru-RU"/>
              </w:rPr>
              <w:lastRenderedPageBreak/>
              <w:t>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0824F8">
              <w:rPr>
                <w:rFonts w:ascii="Times New Roman" w:hAnsi="Times New Roman"/>
                <w:color w:val="000000"/>
                <w:sz w:val="24"/>
                <w:lang w:val="ru-RU"/>
              </w:rPr>
              <w:t>Х века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5"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102</w:t>
            </w:r>
          </w:p>
        </w:tc>
        <w:tc>
          <w:tcPr>
            <w:tcW w:w="2959"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Презентация проекта зарубежной литературе Х</w:t>
            </w:r>
            <w:proofErr w:type="gramStart"/>
            <w:r>
              <w:rPr>
                <w:rFonts w:ascii="Times New Roman" w:hAnsi="Times New Roman"/>
                <w:color w:val="000000"/>
                <w:sz w:val="24"/>
              </w:rPr>
              <w:t>I</w:t>
            </w:r>
            <w:proofErr w:type="gramEnd"/>
            <w:r w:rsidRPr="000824F8">
              <w:rPr>
                <w:rFonts w:ascii="Times New Roman" w:hAnsi="Times New Roman"/>
                <w:color w:val="000000"/>
                <w:sz w:val="24"/>
                <w:lang w:val="ru-RU"/>
              </w:rPr>
              <w:t>Х века</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8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614" w:type="dxa"/>
            <w:gridSpan w:val="2"/>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ОБЩЕЕ </w:t>
            </w:r>
            <w:r w:rsidRPr="000824F8">
              <w:rPr>
                <w:rFonts w:ascii="Times New Roman" w:hAnsi="Times New Roman"/>
                <w:color w:val="000000"/>
                <w:sz w:val="24"/>
                <w:lang w:val="ru-RU"/>
              </w:rPr>
              <w:t>КОЛИЧЕСТВО ЧАСОВ ПО ПРОГРАММЕ</w:t>
            </w:r>
          </w:p>
        </w:tc>
        <w:tc>
          <w:tcPr>
            <w:tcW w:w="11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102 </w:t>
            </w:r>
          </w:p>
        </w:tc>
        <w:tc>
          <w:tcPr>
            <w:tcW w:w="214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0 </w:t>
            </w:r>
          </w:p>
        </w:tc>
        <w:tc>
          <w:tcPr>
            <w:tcW w:w="228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0 </w:t>
            </w:r>
          </w:p>
        </w:tc>
        <w:tc>
          <w:tcPr>
            <w:tcW w:w="4399"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bl>
    <w:p w:rsidR="00841DB6" w:rsidRDefault="00841DB6">
      <w:pPr>
        <w:sectPr w:rsidR="00841DB6">
          <w:pgSz w:w="16383" w:h="11906" w:orient="landscape"/>
          <w:pgMar w:top="1440" w:right="1440" w:bottom="1440" w:left="1440" w:header="0" w:footer="0" w:gutter="0"/>
          <w:cols w:space="720"/>
          <w:formProt w:val="0"/>
          <w:docGrid w:linePitch="100" w:charSpace="4096"/>
        </w:sectPr>
      </w:pPr>
    </w:p>
    <w:p w:rsidR="00841DB6" w:rsidRDefault="000824F8">
      <w:pPr>
        <w:spacing w:after="0"/>
        <w:ind w:left="120"/>
      </w:pPr>
      <w:r>
        <w:rPr>
          <w:rFonts w:ascii="Times New Roman" w:hAnsi="Times New Roman"/>
          <w:b/>
          <w:color w:val="000000"/>
          <w:sz w:val="28"/>
        </w:rPr>
        <w:lastRenderedPageBreak/>
        <w:t xml:space="preserve">11 КЛАСС </w:t>
      </w:r>
    </w:p>
    <w:tbl>
      <w:tblPr>
        <w:tblW w:w="13594" w:type="dxa"/>
        <w:tblInd w:w="-8" w:type="dxa"/>
        <w:tblLayout w:type="fixed"/>
        <w:tblCellMar>
          <w:top w:w="50" w:type="dxa"/>
          <w:left w:w="100" w:type="dxa"/>
        </w:tblCellMar>
        <w:tblLook w:val="04A0"/>
      </w:tblPr>
      <w:tblGrid>
        <w:gridCol w:w="653"/>
        <w:gridCol w:w="2988"/>
        <w:gridCol w:w="1146"/>
        <w:gridCol w:w="2137"/>
        <w:gridCol w:w="2281"/>
        <w:gridCol w:w="1612"/>
        <w:gridCol w:w="2777"/>
      </w:tblGrid>
      <w:tr w:rsidR="00841DB6">
        <w:trPr>
          <w:trHeight w:val="144"/>
        </w:trPr>
        <w:tc>
          <w:tcPr>
            <w:tcW w:w="652"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 п/п </w:t>
            </w:r>
          </w:p>
          <w:p w:rsidR="00841DB6" w:rsidRDefault="00841DB6">
            <w:pPr>
              <w:widowControl w:val="0"/>
              <w:spacing w:after="0"/>
              <w:ind w:left="135"/>
            </w:pPr>
          </w:p>
        </w:tc>
        <w:tc>
          <w:tcPr>
            <w:tcW w:w="2988"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Тема урока </w:t>
            </w:r>
          </w:p>
          <w:p w:rsidR="00841DB6" w:rsidRDefault="00841DB6">
            <w:pPr>
              <w:widowControl w:val="0"/>
              <w:spacing w:after="0"/>
              <w:ind w:left="135"/>
            </w:pPr>
          </w:p>
        </w:tc>
        <w:tc>
          <w:tcPr>
            <w:tcW w:w="5564" w:type="dxa"/>
            <w:gridSpan w:val="3"/>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b/>
                <w:color w:val="000000"/>
                <w:sz w:val="24"/>
              </w:rPr>
              <w:t>Количество часов</w:t>
            </w:r>
          </w:p>
        </w:tc>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Дата изучения </w:t>
            </w:r>
          </w:p>
          <w:p w:rsidR="00841DB6" w:rsidRDefault="00841DB6">
            <w:pPr>
              <w:widowControl w:val="0"/>
              <w:spacing w:after="0"/>
              <w:ind w:left="135"/>
            </w:pPr>
          </w:p>
        </w:tc>
        <w:tc>
          <w:tcPr>
            <w:tcW w:w="2777" w:type="dxa"/>
            <w:vMerge w:val="restart"/>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Электронные цифровые образовательные ресурсы </w:t>
            </w:r>
          </w:p>
          <w:p w:rsidR="00841DB6" w:rsidRDefault="00841DB6">
            <w:pPr>
              <w:widowControl w:val="0"/>
              <w:spacing w:after="0"/>
              <w:ind w:left="135"/>
            </w:pPr>
          </w:p>
        </w:tc>
      </w:tr>
      <w:tr w:rsidR="00841DB6">
        <w:trPr>
          <w:trHeight w:val="144"/>
        </w:trPr>
        <w:tc>
          <w:tcPr>
            <w:tcW w:w="652" w:type="dxa"/>
            <w:vMerge/>
            <w:tcBorders>
              <w:left w:val="single" w:sz="6" w:space="0" w:color="000000"/>
              <w:bottom w:val="single" w:sz="6" w:space="0" w:color="000000"/>
              <w:right w:val="single" w:sz="6" w:space="0" w:color="000000"/>
            </w:tcBorders>
          </w:tcPr>
          <w:p w:rsidR="00841DB6" w:rsidRDefault="00841DB6">
            <w:pPr>
              <w:widowControl w:val="0"/>
            </w:pPr>
          </w:p>
        </w:tc>
        <w:tc>
          <w:tcPr>
            <w:tcW w:w="2988" w:type="dxa"/>
            <w:vMerge/>
            <w:tcBorders>
              <w:left w:val="single" w:sz="6" w:space="0" w:color="000000"/>
              <w:bottom w:val="single" w:sz="6" w:space="0" w:color="000000"/>
              <w:right w:val="single" w:sz="6" w:space="0" w:color="000000"/>
            </w:tcBorders>
          </w:tcPr>
          <w:p w:rsidR="00841DB6" w:rsidRDefault="00841DB6">
            <w:pPr>
              <w:widowControl w:val="0"/>
            </w:pP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Всего </w:t>
            </w:r>
          </w:p>
          <w:p w:rsidR="00841DB6" w:rsidRDefault="00841DB6">
            <w:pPr>
              <w:widowControl w:val="0"/>
              <w:spacing w:after="0"/>
              <w:ind w:left="135"/>
            </w:pP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Контрольные работы </w:t>
            </w:r>
          </w:p>
          <w:p w:rsidR="00841DB6" w:rsidRDefault="00841DB6">
            <w:pPr>
              <w:widowControl w:val="0"/>
              <w:spacing w:after="0"/>
              <w:ind w:left="135"/>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Pr>
                <w:rFonts w:ascii="Times New Roman" w:hAnsi="Times New Roman"/>
                <w:b/>
                <w:color w:val="000000"/>
                <w:sz w:val="24"/>
              </w:rPr>
              <w:t xml:space="preserve">Практические работы </w:t>
            </w:r>
          </w:p>
          <w:p w:rsidR="00841DB6" w:rsidRDefault="00841DB6">
            <w:pPr>
              <w:widowControl w:val="0"/>
              <w:spacing w:after="0"/>
              <w:ind w:left="135"/>
            </w:pPr>
          </w:p>
        </w:tc>
        <w:tc>
          <w:tcPr>
            <w:tcW w:w="1612" w:type="dxa"/>
            <w:vMerge/>
            <w:tcBorders>
              <w:left w:val="single" w:sz="6" w:space="0" w:color="000000"/>
              <w:bottom w:val="single" w:sz="6" w:space="0" w:color="000000"/>
              <w:right w:val="single" w:sz="6" w:space="0" w:color="000000"/>
            </w:tcBorders>
          </w:tcPr>
          <w:p w:rsidR="00841DB6" w:rsidRDefault="00841DB6">
            <w:pPr>
              <w:widowControl w:val="0"/>
            </w:pPr>
          </w:p>
        </w:tc>
        <w:tc>
          <w:tcPr>
            <w:tcW w:w="2777" w:type="dxa"/>
            <w:vMerge/>
            <w:tcBorders>
              <w:left w:val="single" w:sz="6" w:space="0" w:color="000000"/>
              <w:bottom w:val="single" w:sz="6" w:space="0" w:color="000000"/>
              <w:right w:val="single" w:sz="6" w:space="0" w:color="000000"/>
            </w:tcBorders>
          </w:tcPr>
          <w:p w:rsidR="00841DB6" w:rsidRDefault="00841DB6">
            <w:pPr>
              <w:widowControl w:val="0"/>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Введение в курс </w:t>
            </w:r>
            <w:r w:rsidRPr="000824F8">
              <w:rPr>
                <w:rFonts w:ascii="Times New Roman" w:hAnsi="Times New Roman"/>
                <w:color w:val="000000"/>
                <w:sz w:val="24"/>
                <w:lang w:val="ru-RU"/>
              </w:rPr>
              <w:t>русской литературы ХХ века. Основные этапы жизни и творчества А.И.Куприна. Проблематика рассказов писателя</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Основные этапы жизни и творчества </w:t>
            </w:r>
            <w:r w:rsidRPr="000824F8">
              <w:rPr>
                <w:rFonts w:ascii="Times New Roman" w:hAnsi="Times New Roman"/>
                <w:color w:val="000000"/>
                <w:sz w:val="24"/>
                <w:lang w:val="ru-RU"/>
              </w:rPr>
              <w:t>Л.Н.Андреева. На перепутьях реализма и модернизма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Основные этапы жизни и </w:t>
            </w:r>
            <w:r w:rsidRPr="000824F8">
              <w:rPr>
                <w:rFonts w:ascii="Times New Roman" w:hAnsi="Times New Roman"/>
                <w:color w:val="000000"/>
                <w:sz w:val="24"/>
                <w:lang w:val="ru-RU"/>
              </w:rPr>
              <w:lastRenderedPageBreak/>
              <w:t xml:space="preserve">творчества М.Горького. Романтический пафос и </w:t>
            </w:r>
            <w:proofErr w:type="gramStart"/>
            <w:r w:rsidRPr="000824F8">
              <w:rPr>
                <w:rFonts w:ascii="Times New Roman" w:hAnsi="Times New Roman"/>
                <w:color w:val="000000"/>
                <w:sz w:val="24"/>
                <w:lang w:val="ru-RU"/>
              </w:rPr>
              <w:t>суровая</w:t>
            </w:r>
            <w:proofErr w:type="gramEnd"/>
            <w:r w:rsidRPr="000824F8">
              <w:rPr>
                <w:rFonts w:ascii="Times New Roman" w:hAnsi="Times New Roman"/>
                <w:color w:val="000000"/>
                <w:sz w:val="24"/>
                <w:lang w:val="ru-RU"/>
              </w:rPr>
              <w:t xml:space="preserve"> правда рассказов писателя</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6</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Тематика, проблематика, система образов драмы «На дне»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«Три правды» в пьесе "На дне" и их трагическое столкновение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Новаторство </w:t>
            </w:r>
            <w:r w:rsidRPr="000824F8">
              <w:rPr>
                <w:rFonts w:ascii="Times New Roman" w:hAnsi="Times New Roman"/>
                <w:color w:val="000000"/>
                <w:sz w:val="24"/>
                <w:lang w:val="ru-RU"/>
              </w:rPr>
              <w:t>Горького- драматурга. Сценическая судьба пьесы "На дне"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10</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Развитие речи. Подготовка к домашнему сочинению по пьесе М.Горького «На дне»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11</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Резервный урок. Сочинению по пьесе М.Горького «На дне»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12</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Серебряный век русской </w:t>
            </w:r>
            <w:r w:rsidRPr="000824F8">
              <w:rPr>
                <w:rFonts w:ascii="Times New Roman" w:hAnsi="Times New Roman"/>
                <w:color w:val="000000"/>
                <w:sz w:val="24"/>
                <w:lang w:val="ru-RU"/>
              </w:rPr>
              <w:lastRenderedPageBreak/>
              <w:t>литературы</w:t>
            </w:r>
            <w:proofErr w:type="gramStart"/>
            <w:r w:rsidRPr="000824F8">
              <w:rPr>
                <w:rFonts w:ascii="Times New Roman" w:hAnsi="Times New Roman"/>
                <w:color w:val="000000"/>
                <w:sz w:val="24"/>
                <w:lang w:val="ru-RU"/>
              </w:rPr>
              <w:t>.Э</w:t>
            </w:r>
            <w:proofErr w:type="gramEnd"/>
            <w:r w:rsidRPr="000824F8">
              <w:rPr>
                <w:rFonts w:ascii="Times New Roman" w:hAnsi="Times New Roman"/>
                <w:color w:val="000000"/>
                <w:sz w:val="24"/>
                <w:lang w:val="ru-RU"/>
              </w:rPr>
              <w:t>стетические программы модернистских объединений</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13</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14</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Развитие речи. Анализ лирического произведения </w:t>
            </w:r>
            <w:r w:rsidRPr="000824F8">
              <w:rPr>
                <w:rFonts w:ascii="Times New Roman" w:hAnsi="Times New Roman"/>
                <w:color w:val="000000"/>
                <w:sz w:val="24"/>
                <w:lang w:val="ru-RU"/>
              </w:rPr>
              <w:t>поэтов Серебряного века (по выбору)</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15</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16</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17</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Социально-философская </w:t>
            </w:r>
            <w:r w:rsidRPr="000824F8">
              <w:rPr>
                <w:rFonts w:ascii="Times New Roman" w:hAnsi="Times New Roman"/>
                <w:color w:val="000000"/>
                <w:sz w:val="24"/>
                <w:lang w:val="ru-RU"/>
              </w:rPr>
              <w:lastRenderedPageBreak/>
              <w:t>проблематика рассказов И.А.Бунина («Господин из Сан-Франциско»)</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18</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19</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Образ «страшного мира» в </w:t>
            </w:r>
            <w:r w:rsidRPr="000824F8">
              <w:rPr>
                <w:rFonts w:ascii="Times New Roman" w:hAnsi="Times New Roman"/>
                <w:color w:val="000000"/>
                <w:sz w:val="24"/>
                <w:lang w:val="ru-RU"/>
              </w:rPr>
              <w:t>лирике А.А.Блока</w:t>
            </w:r>
            <w:proofErr w:type="gramStart"/>
            <w:r w:rsidRPr="000824F8">
              <w:rPr>
                <w:rFonts w:ascii="Times New Roman" w:hAnsi="Times New Roman"/>
                <w:color w:val="000000"/>
                <w:sz w:val="24"/>
                <w:lang w:val="ru-RU"/>
              </w:rPr>
              <w:t>.Т</w:t>
            </w:r>
            <w:proofErr w:type="gramEnd"/>
            <w:r w:rsidRPr="000824F8">
              <w:rPr>
                <w:rFonts w:ascii="Times New Roman" w:hAnsi="Times New Roman"/>
                <w:color w:val="000000"/>
                <w:sz w:val="24"/>
                <w:lang w:val="ru-RU"/>
              </w:rPr>
              <w:t xml:space="preserve">ема Родины (не менее трёх произведений по выбору. Например, «Незнакомка», «Россия», «Ночь, улица, фонарь, аптека…», «Река раскинулась. </w:t>
            </w:r>
            <w:proofErr w:type="gramStart"/>
            <w:r w:rsidRPr="000824F8">
              <w:rPr>
                <w:rFonts w:ascii="Times New Roman" w:hAnsi="Times New Roman"/>
                <w:color w:val="000000"/>
                <w:sz w:val="24"/>
                <w:lang w:val="ru-RU"/>
              </w:rPr>
              <w:t>Течёт, грустит лениво…» (из цикла «На поле Куликовом»), «На железной дороге», «О доблестях, о подвигах,</w:t>
            </w:r>
            <w:r w:rsidRPr="000824F8">
              <w:rPr>
                <w:rFonts w:ascii="Times New Roman" w:hAnsi="Times New Roman"/>
                <w:color w:val="000000"/>
                <w:sz w:val="24"/>
                <w:lang w:val="ru-RU"/>
              </w:rPr>
              <w:t xml:space="preserve"> о славе...», «О, весна, без конца и без краю…», «О, я хочу безумно жить…» </w:t>
            </w:r>
            <w:r w:rsidRPr="000824F8">
              <w:rPr>
                <w:rFonts w:ascii="Times New Roman" w:hAnsi="Times New Roman"/>
                <w:color w:val="000000"/>
                <w:sz w:val="24"/>
                <w:lang w:val="ru-RU"/>
              </w:rPr>
              <w:lastRenderedPageBreak/>
              <w:t>и др.)</w:t>
            </w:r>
            <w:proofErr w:type="gramEnd"/>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20</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21</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Герои поэмы "Двенадцать", сюжет,</w:t>
            </w:r>
            <w:r w:rsidRPr="000824F8">
              <w:rPr>
                <w:rFonts w:ascii="Times New Roman" w:hAnsi="Times New Roman"/>
                <w:color w:val="000000"/>
                <w:sz w:val="24"/>
                <w:lang w:val="ru-RU"/>
              </w:rPr>
              <w:t xml:space="preserve"> композиция, многозначность финала. </w:t>
            </w:r>
            <w:r>
              <w:rPr>
                <w:rFonts w:ascii="Times New Roman" w:hAnsi="Times New Roman"/>
                <w:color w:val="000000"/>
                <w:sz w:val="24"/>
              </w:rPr>
              <w:t>Художественное своеобразие языка поэмы</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22</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Подготовка к презентации проекта по литературе начала ХХ века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23</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Презентация проекта по литературе начала ХХ века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24</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Основные этапы жизни и творчества </w:t>
            </w:r>
            <w:r w:rsidRPr="000824F8">
              <w:rPr>
                <w:rFonts w:ascii="Times New Roman" w:hAnsi="Times New Roman"/>
                <w:color w:val="000000"/>
                <w:sz w:val="24"/>
                <w:lang w:val="ru-RU"/>
              </w:rPr>
              <w:t xml:space="preserve">В.В.Маяковского. Новаторство поэтики Маяковского. </w:t>
            </w:r>
            <w:r>
              <w:rPr>
                <w:rFonts w:ascii="Times New Roman" w:hAnsi="Times New Roman"/>
                <w:color w:val="000000"/>
                <w:sz w:val="24"/>
              </w:rPr>
              <w:lastRenderedPageBreak/>
              <w:t>Лирический герой ранних произведений поэта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25</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Поэт и революция. Сатира в стихотворениях Маяковского («Прозаседавшиеся» и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26</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Своеобразие любовной лирики Маяковского («Послушайте!», </w:t>
            </w:r>
            <w:r w:rsidRPr="000824F8">
              <w:rPr>
                <w:rFonts w:ascii="Times New Roman" w:hAnsi="Times New Roman"/>
                <w:color w:val="000000"/>
                <w:sz w:val="24"/>
                <w:lang w:val="ru-RU"/>
              </w:rPr>
              <w:t>«Лиличка!»</w:t>
            </w:r>
            <w:proofErr w:type="gramStart"/>
            <w:r w:rsidRPr="000824F8">
              <w:rPr>
                <w:rFonts w:ascii="Times New Roman" w:hAnsi="Times New Roman"/>
                <w:color w:val="000000"/>
                <w:sz w:val="24"/>
                <w:lang w:val="ru-RU"/>
              </w:rPr>
              <w:t>,«</w:t>
            </w:r>
            <w:proofErr w:type="gramEnd"/>
            <w:r w:rsidRPr="000824F8">
              <w:rPr>
                <w:rFonts w:ascii="Times New Roman" w:hAnsi="Times New Roman"/>
                <w:color w:val="000000"/>
                <w:sz w:val="24"/>
                <w:lang w:val="ru-RU"/>
              </w:rPr>
              <w:t>Письмо Татьяне Яковлевой» и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27</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Художественный мир поэмы В.В.Маяковского «Облако в штанах»</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28</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w:t>
            </w:r>
            <w:r w:rsidRPr="000824F8">
              <w:rPr>
                <w:rFonts w:ascii="Times New Roman" w:hAnsi="Times New Roman"/>
                <w:color w:val="000000"/>
                <w:sz w:val="24"/>
                <w:lang w:val="ru-RU"/>
              </w:rPr>
              <w:t xml:space="preserve"> родная...», «Собаке Качалова», «Не жалею, не зову, не плачу…» и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29</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Тема России и родного дома в лирике С.А.Есенина. </w:t>
            </w:r>
            <w:proofErr w:type="gramStart"/>
            <w:r w:rsidRPr="000824F8">
              <w:rPr>
                <w:rFonts w:ascii="Times New Roman" w:hAnsi="Times New Roman"/>
                <w:color w:val="000000"/>
                <w:sz w:val="24"/>
                <w:lang w:val="ru-RU"/>
              </w:rPr>
              <w:t>Природа и человек в произведениях поэта («Письмо матери», «Спит ковыль.</w:t>
            </w:r>
            <w:proofErr w:type="gramEnd"/>
            <w:r w:rsidRPr="000824F8">
              <w:rPr>
                <w:rFonts w:ascii="Times New Roman" w:hAnsi="Times New Roman"/>
                <w:color w:val="000000"/>
                <w:sz w:val="24"/>
                <w:lang w:val="ru-RU"/>
              </w:rPr>
              <w:t xml:space="preserve"> </w:t>
            </w:r>
            <w:proofErr w:type="gramStart"/>
            <w:r w:rsidRPr="000824F8">
              <w:rPr>
                <w:rFonts w:ascii="Times New Roman" w:hAnsi="Times New Roman"/>
                <w:color w:val="000000"/>
                <w:sz w:val="24"/>
                <w:lang w:val="ru-RU"/>
              </w:rPr>
              <w:t xml:space="preserve">Равнина дорогая…», «Я последний поэт деревни…», «Русь </w:t>
            </w:r>
            <w:r w:rsidRPr="000824F8">
              <w:rPr>
                <w:rFonts w:ascii="Times New Roman" w:hAnsi="Times New Roman"/>
                <w:color w:val="000000"/>
                <w:sz w:val="24"/>
                <w:lang w:val="ru-RU"/>
              </w:rPr>
              <w:t>Советская», «Низкий дом с голубыми ставнями...» и др.)</w:t>
            </w:r>
            <w:proofErr w:type="gramEnd"/>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30</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Своеобразие любовной лирики С.А.Есенина («Шаганэ ты моя, Шаганэ…» и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31</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32</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Страницы жизни и творчества О.Э.Мандельштама. </w:t>
            </w:r>
            <w:proofErr w:type="gramStart"/>
            <w:r w:rsidRPr="000824F8">
              <w:rPr>
                <w:rFonts w:ascii="Times New Roman" w:hAnsi="Times New Roman"/>
                <w:color w:val="000000"/>
                <w:sz w:val="24"/>
                <w:lang w:val="ru-RU"/>
              </w:rPr>
              <w:t xml:space="preserve">Основные мотивы лирики поэта, </w:t>
            </w:r>
            <w:r w:rsidRPr="000824F8">
              <w:rPr>
                <w:rFonts w:ascii="Times New Roman" w:hAnsi="Times New Roman"/>
                <w:color w:val="000000"/>
                <w:sz w:val="24"/>
                <w:lang w:val="ru-RU"/>
              </w:rPr>
              <w:lastRenderedPageBreak/>
              <w:t>философичность его поэзии («Бессонница.</w:t>
            </w:r>
            <w:proofErr w:type="gramEnd"/>
            <w:r w:rsidRPr="000824F8">
              <w:rPr>
                <w:rFonts w:ascii="Times New Roman" w:hAnsi="Times New Roman"/>
                <w:color w:val="000000"/>
                <w:sz w:val="24"/>
                <w:lang w:val="ru-RU"/>
              </w:rPr>
              <w:t xml:space="preserve"> </w:t>
            </w:r>
            <w:r>
              <w:rPr>
                <w:rFonts w:ascii="Times New Roman" w:hAnsi="Times New Roman"/>
                <w:color w:val="000000"/>
                <w:sz w:val="24"/>
              </w:rPr>
              <w:t>Гомер. Тугие паруса…», «За гремучую доблесть грядущих веков…»)</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33</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Художественное своеобразие поэзии Мандельштама. Символика </w:t>
            </w:r>
            <w:r w:rsidRPr="000824F8">
              <w:rPr>
                <w:rFonts w:ascii="Times New Roman" w:hAnsi="Times New Roman"/>
                <w:color w:val="000000"/>
                <w:sz w:val="24"/>
                <w:lang w:val="ru-RU"/>
              </w:rPr>
              <w:t>цвета, ритмико-интонационное многообразие лирики поэта (стихотворения «Ленинград», «Мы живём, под собою не чуя страны…» и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34</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Страницы жизни и творчества М.И.Цветаевой. Многообразие тематики и проблематики в лирике поэта («Моим стихам, </w:t>
            </w:r>
            <w:r w:rsidRPr="000824F8">
              <w:rPr>
                <w:rFonts w:ascii="Times New Roman" w:hAnsi="Times New Roman"/>
                <w:color w:val="000000"/>
                <w:sz w:val="24"/>
                <w:lang w:val="ru-RU"/>
              </w:rPr>
              <w:t>написанным так рано…», «Кто создан из камня, кто создан из глины…» и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35</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Уникальность поэтического голоса </w:t>
            </w:r>
            <w:r w:rsidRPr="000824F8">
              <w:rPr>
                <w:rFonts w:ascii="Times New Roman" w:hAnsi="Times New Roman"/>
                <w:color w:val="000000"/>
                <w:sz w:val="24"/>
                <w:lang w:val="ru-RU"/>
              </w:rPr>
              <w:lastRenderedPageBreak/>
              <w:t xml:space="preserve">Цветаевой. </w:t>
            </w:r>
            <w:proofErr w:type="gramStart"/>
            <w:r w:rsidRPr="000824F8">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0824F8">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0824F8">
              <w:rPr>
                <w:rFonts w:ascii="Times New Roman" w:hAnsi="Times New Roman"/>
                <w:color w:val="000000"/>
                <w:sz w:val="24"/>
                <w:lang w:val="ru-RU"/>
              </w:rPr>
              <w:t xml:space="preserve"> )</w:t>
            </w:r>
            <w:proofErr w:type="gramEnd"/>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36</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Основные этапы жизни и творчества А.А.Ахматовой. Многообразие тематики лирики. Любовь как всепоглощающее чувство в лирике поэта («Песня </w:t>
            </w:r>
            <w:r w:rsidRPr="000824F8">
              <w:rPr>
                <w:rFonts w:ascii="Times New Roman" w:hAnsi="Times New Roman"/>
                <w:color w:val="000000"/>
                <w:sz w:val="24"/>
                <w:lang w:val="ru-RU"/>
              </w:rPr>
              <w:t>последней встречи», «Сжала руки под темной вуалью…», «Смуглый отрок бродил по аллеям…» и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37</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Гражданский пафос лирики Ахматовой</w:t>
            </w:r>
            <w:proofErr w:type="gramStart"/>
            <w:r w:rsidRPr="000824F8">
              <w:rPr>
                <w:rFonts w:ascii="Times New Roman" w:hAnsi="Times New Roman"/>
                <w:color w:val="000000"/>
                <w:sz w:val="24"/>
                <w:lang w:val="ru-RU"/>
              </w:rPr>
              <w:t>.Т</w:t>
            </w:r>
            <w:proofErr w:type="gramEnd"/>
            <w:r w:rsidRPr="000824F8">
              <w:rPr>
                <w:rFonts w:ascii="Times New Roman" w:hAnsi="Times New Roman"/>
                <w:color w:val="000000"/>
                <w:sz w:val="24"/>
                <w:lang w:val="ru-RU"/>
              </w:rPr>
              <w:t xml:space="preserve">ема Родины и судьбы в </w:t>
            </w:r>
            <w:r w:rsidRPr="000824F8">
              <w:rPr>
                <w:rFonts w:ascii="Times New Roman" w:hAnsi="Times New Roman"/>
                <w:color w:val="000000"/>
                <w:sz w:val="24"/>
                <w:lang w:val="ru-RU"/>
              </w:rPr>
              <w:lastRenderedPageBreak/>
              <w:t>творчестве поэта («Не с теми я, кто бросил землю...», «Мужество», «Приморский сонет», «Родная</w:t>
            </w:r>
            <w:r w:rsidRPr="000824F8">
              <w:rPr>
                <w:rFonts w:ascii="Times New Roman" w:hAnsi="Times New Roman"/>
                <w:color w:val="000000"/>
                <w:sz w:val="24"/>
                <w:lang w:val="ru-RU"/>
              </w:rPr>
              <w:t xml:space="preserve"> земля», «Мне голос был. </w:t>
            </w:r>
            <w:r>
              <w:rPr>
                <w:rFonts w:ascii="Times New Roman" w:hAnsi="Times New Roman"/>
                <w:color w:val="000000"/>
                <w:sz w:val="24"/>
              </w:rPr>
              <w:t>Он звал утешно…» и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38</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39</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40</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Подготовка к контрольному сочинению по литературе первой половины ХХ века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41</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proofErr w:type="gramStart"/>
            <w:r w:rsidRPr="000824F8">
              <w:rPr>
                <w:rFonts w:ascii="Times New Roman" w:hAnsi="Times New Roman"/>
                <w:color w:val="000000"/>
                <w:sz w:val="24"/>
                <w:lang w:val="ru-RU"/>
              </w:rPr>
              <w:t>Контрольное</w:t>
            </w:r>
            <w:proofErr w:type="gramEnd"/>
            <w:r w:rsidRPr="000824F8">
              <w:rPr>
                <w:rFonts w:ascii="Times New Roman" w:hAnsi="Times New Roman"/>
                <w:color w:val="000000"/>
                <w:sz w:val="24"/>
                <w:lang w:val="ru-RU"/>
              </w:rPr>
              <w:t xml:space="preserve"> сочинению по литературе первой половины ХХ века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42</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Страницы жизни и </w:t>
            </w:r>
            <w:r w:rsidRPr="000824F8">
              <w:rPr>
                <w:rFonts w:ascii="Times New Roman" w:hAnsi="Times New Roman"/>
                <w:color w:val="000000"/>
                <w:sz w:val="24"/>
                <w:lang w:val="ru-RU"/>
              </w:rPr>
              <w:lastRenderedPageBreak/>
              <w:t xml:space="preserve">творчества Н.А.Островского. История создания, идейно-художественное своеобразие </w:t>
            </w:r>
            <w:r w:rsidRPr="000824F8">
              <w:rPr>
                <w:rFonts w:ascii="Times New Roman" w:hAnsi="Times New Roman"/>
                <w:color w:val="000000"/>
                <w:sz w:val="24"/>
                <w:lang w:val="ru-RU"/>
              </w:rPr>
              <w:t>романа «Как закалялась сталь»</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43</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Образ Павки Корчагина как символ мужества, героизма и силы духа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44</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45</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Роман-эпопея «Тихий Дон». </w:t>
            </w:r>
            <w:r w:rsidRPr="000824F8">
              <w:rPr>
                <w:rFonts w:ascii="Times New Roman" w:hAnsi="Times New Roman"/>
                <w:color w:val="000000"/>
                <w:sz w:val="24"/>
                <w:lang w:val="ru-RU"/>
              </w:rPr>
              <w:t>Система образов. Тема семьи. Нравственные ценности казачества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46</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Роман-эпопея «Тихий Дон». Трагедия целого народа и судьба одного человека</w:t>
            </w:r>
            <w:proofErr w:type="gramStart"/>
            <w:r w:rsidRPr="000824F8">
              <w:rPr>
                <w:rFonts w:ascii="Times New Roman" w:hAnsi="Times New Roman"/>
                <w:color w:val="000000"/>
                <w:sz w:val="24"/>
                <w:lang w:val="ru-RU"/>
              </w:rPr>
              <w:t>.П</w:t>
            </w:r>
            <w:proofErr w:type="gramEnd"/>
            <w:r w:rsidRPr="000824F8">
              <w:rPr>
                <w:rFonts w:ascii="Times New Roman" w:hAnsi="Times New Roman"/>
                <w:color w:val="000000"/>
                <w:sz w:val="24"/>
                <w:lang w:val="ru-RU"/>
              </w:rPr>
              <w:t>роблема гуманизма в эпопее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47</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Женские судьбы в романе «Тихий Дон». </w:t>
            </w:r>
            <w:r w:rsidRPr="000824F8">
              <w:rPr>
                <w:rFonts w:ascii="Times New Roman" w:hAnsi="Times New Roman"/>
                <w:color w:val="000000"/>
                <w:sz w:val="24"/>
                <w:lang w:val="ru-RU"/>
              </w:rPr>
              <w:lastRenderedPageBreak/>
              <w:t xml:space="preserve">Роль пейзажа в </w:t>
            </w:r>
            <w:r w:rsidRPr="000824F8">
              <w:rPr>
                <w:rFonts w:ascii="Times New Roman" w:hAnsi="Times New Roman"/>
                <w:color w:val="000000"/>
                <w:sz w:val="24"/>
                <w:lang w:val="ru-RU"/>
              </w:rPr>
              <w:t>произведении</w:t>
            </w:r>
            <w:proofErr w:type="gramStart"/>
            <w:r w:rsidRPr="000824F8">
              <w:rPr>
                <w:rFonts w:ascii="Times New Roman" w:hAnsi="Times New Roman"/>
                <w:color w:val="000000"/>
                <w:sz w:val="24"/>
                <w:lang w:val="ru-RU"/>
              </w:rPr>
              <w:t>.Т</w:t>
            </w:r>
            <w:proofErr w:type="gramEnd"/>
            <w:r w:rsidRPr="000824F8">
              <w:rPr>
                <w:rFonts w:ascii="Times New Roman" w:hAnsi="Times New Roman"/>
                <w:color w:val="000000"/>
                <w:sz w:val="24"/>
                <w:lang w:val="ru-RU"/>
              </w:rPr>
              <w:t>радиции Л. Н. Толстого в прозе М. А. Шолохова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48</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Развитие речи. Анализ эпизода романа-эпопеи М.Шолохова «Тихий Дон»</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49</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Основные этапы жизни и творчества М.А.Булгакова. История создания произведения «Белая гвардия», «Мастер и </w:t>
            </w:r>
            <w:r w:rsidRPr="000824F8">
              <w:rPr>
                <w:rFonts w:ascii="Times New Roman" w:hAnsi="Times New Roman"/>
                <w:color w:val="000000"/>
                <w:sz w:val="24"/>
                <w:lang w:val="ru-RU"/>
              </w:rPr>
              <w:t>Маргарита» (один роман по выбору)</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50</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0824F8">
              <w:rPr>
                <w:rFonts w:ascii="Times New Roman" w:hAnsi="Times New Roman"/>
                <w:color w:val="000000"/>
                <w:sz w:val="24"/>
                <w:lang w:val="ru-RU"/>
              </w:rPr>
              <w:t xml:space="preserve"> .</w:t>
            </w:r>
            <w:proofErr w:type="gramEnd"/>
            <w:r w:rsidRPr="000824F8">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51</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Проблема выбора нравственной и </w:t>
            </w:r>
            <w:r w:rsidRPr="000824F8">
              <w:rPr>
                <w:rFonts w:ascii="Times New Roman" w:hAnsi="Times New Roman"/>
                <w:color w:val="000000"/>
                <w:sz w:val="24"/>
                <w:lang w:val="ru-RU"/>
              </w:rPr>
              <w:t xml:space="preserve">гражданской позиции в </w:t>
            </w:r>
            <w:r w:rsidRPr="000824F8">
              <w:rPr>
                <w:rFonts w:ascii="Times New Roman" w:hAnsi="Times New Roman"/>
                <w:color w:val="000000"/>
                <w:sz w:val="24"/>
                <w:lang w:val="ru-RU"/>
              </w:rPr>
              <w:lastRenderedPageBreak/>
              <w:t>романе «Белая гвардия», «Мастер и Маргарита» (один роман по выбору)</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52</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Эпическая широта изображенной панорамы и лиризм размышлений повествователя</w:t>
            </w:r>
            <w:proofErr w:type="gramStart"/>
            <w:r w:rsidRPr="000824F8">
              <w:rPr>
                <w:rFonts w:ascii="Times New Roman" w:hAnsi="Times New Roman"/>
                <w:color w:val="000000"/>
                <w:sz w:val="24"/>
                <w:lang w:val="ru-RU"/>
              </w:rPr>
              <w:t>.С</w:t>
            </w:r>
            <w:proofErr w:type="gramEnd"/>
            <w:r w:rsidRPr="000824F8">
              <w:rPr>
                <w:rFonts w:ascii="Times New Roman" w:hAnsi="Times New Roman"/>
                <w:color w:val="000000"/>
                <w:sz w:val="24"/>
                <w:lang w:val="ru-RU"/>
              </w:rPr>
              <w:t>мысл финала романа «Белая гвардия», «Мастер и Маргарита» (один роман по выбору)</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53</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54</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 xml:space="preserve">Особый тип платоновского </w:t>
            </w:r>
            <w:r>
              <w:rPr>
                <w:rFonts w:ascii="Times New Roman" w:hAnsi="Times New Roman"/>
                <w:color w:val="000000"/>
                <w:sz w:val="24"/>
              </w:rPr>
              <w:t>героя</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55</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Высокий пафос и острая сатира произведений </w:t>
            </w:r>
            <w:r w:rsidRPr="000824F8">
              <w:rPr>
                <w:rFonts w:ascii="Times New Roman" w:hAnsi="Times New Roman"/>
                <w:color w:val="000000"/>
                <w:sz w:val="24"/>
                <w:lang w:val="ru-RU"/>
              </w:rPr>
              <w:lastRenderedPageBreak/>
              <w:t xml:space="preserve">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56</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Страницы жизни и творчества </w:t>
            </w:r>
            <w:r w:rsidRPr="000824F8">
              <w:rPr>
                <w:rFonts w:ascii="Times New Roman" w:hAnsi="Times New Roman"/>
                <w:color w:val="000000"/>
                <w:sz w:val="24"/>
                <w:lang w:val="ru-RU"/>
              </w:rPr>
              <w:t>А.Т.Твардовского. Тематика и проблематика произведений автора (не менее трёх по выбору)</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57</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«Я знаю, никакой </w:t>
            </w:r>
            <w:r w:rsidRPr="000824F8">
              <w:rPr>
                <w:rFonts w:ascii="Times New Roman" w:hAnsi="Times New Roman"/>
                <w:color w:val="000000"/>
                <w:sz w:val="24"/>
                <w:lang w:val="ru-RU"/>
              </w:rPr>
              <w:t>моей вины…» и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58</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Тема памяти. Доверительность и исповедальность </w:t>
            </w:r>
            <w:r w:rsidRPr="000824F8">
              <w:rPr>
                <w:rFonts w:ascii="Times New Roman" w:hAnsi="Times New Roman"/>
                <w:color w:val="000000"/>
                <w:sz w:val="24"/>
                <w:lang w:val="ru-RU"/>
              </w:rPr>
              <w:lastRenderedPageBreak/>
              <w:t>лирической интонации Твардовского («Дробится рваный цоколь монумента...» и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59</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60</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proofErr w:type="gramStart"/>
            <w:r w:rsidRPr="000824F8">
              <w:rPr>
                <w:rFonts w:ascii="Times New Roman" w:hAnsi="Times New Roman"/>
                <w:color w:val="000000"/>
                <w:sz w:val="24"/>
                <w:lang w:val="ru-RU"/>
              </w:rPr>
              <w:t>Историческая</w:t>
            </w:r>
            <w:proofErr w:type="gramEnd"/>
            <w:r w:rsidRPr="000824F8">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61</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62</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Страницы жизни и </w:t>
            </w:r>
            <w:r w:rsidRPr="000824F8">
              <w:rPr>
                <w:rFonts w:ascii="Times New Roman" w:hAnsi="Times New Roman"/>
                <w:color w:val="000000"/>
                <w:sz w:val="24"/>
                <w:lang w:val="ru-RU"/>
              </w:rPr>
              <w:t xml:space="preserve">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63</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64</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В.О.Богомолов "В августе сорок четвертого". </w:t>
            </w:r>
            <w:r w:rsidRPr="000824F8">
              <w:rPr>
                <w:rFonts w:ascii="Times New Roman" w:hAnsi="Times New Roman"/>
                <w:color w:val="000000"/>
                <w:sz w:val="24"/>
                <w:lang w:val="ru-RU"/>
              </w:rPr>
              <w:t>Мужество и героизм защитников Родины</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65</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66</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Патриотический </w:t>
            </w:r>
            <w:r w:rsidRPr="000824F8">
              <w:rPr>
                <w:rFonts w:ascii="Times New Roman" w:hAnsi="Times New Roman"/>
                <w:color w:val="000000"/>
                <w:sz w:val="24"/>
                <w:lang w:val="ru-RU"/>
              </w:rPr>
              <w:t xml:space="preserve">пафос поэзии о Великой Отечественной войне и ее художественное своеобразие (стихотворения С. С. Орлова, Д. С. Самойлова, </w:t>
            </w:r>
            <w:r w:rsidRPr="000824F8">
              <w:rPr>
                <w:rFonts w:ascii="Times New Roman" w:hAnsi="Times New Roman"/>
                <w:color w:val="000000"/>
                <w:sz w:val="24"/>
                <w:lang w:val="ru-RU"/>
              </w:rPr>
              <w:lastRenderedPageBreak/>
              <w:t>К. М. Симонова, Б. А. Слуцкого и др.</w:t>
            </w:r>
            <w:proofErr w:type="gramStart"/>
            <w:r w:rsidRPr="000824F8">
              <w:rPr>
                <w:rFonts w:ascii="Times New Roman" w:hAnsi="Times New Roman"/>
                <w:color w:val="000000"/>
                <w:sz w:val="24"/>
                <w:lang w:val="ru-RU"/>
              </w:rPr>
              <w:t xml:space="preserve"> )</w:t>
            </w:r>
            <w:proofErr w:type="gramEnd"/>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67</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Развитие речи. Анализ лирического произведения о Великой Отечественной войне (по </w:t>
            </w:r>
            <w:r w:rsidRPr="000824F8">
              <w:rPr>
                <w:rFonts w:ascii="Times New Roman" w:hAnsi="Times New Roman"/>
                <w:color w:val="000000"/>
                <w:sz w:val="24"/>
                <w:lang w:val="ru-RU"/>
              </w:rPr>
              <w:t>выбору)</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68</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69</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70</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71</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Контрольное сочинение по произведениям о Великой Отечественной войне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72</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Основные этапы и жизни и творчества Б.Л.Пастернака. Тематика и </w:t>
            </w:r>
            <w:r w:rsidRPr="000824F8">
              <w:rPr>
                <w:rFonts w:ascii="Times New Roman" w:hAnsi="Times New Roman"/>
                <w:color w:val="000000"/>
                <w:sz w:val="24"/>
                <w:lang w:val="ru-RU"/>
              </w:rPr>
              <w:t>проблематика лирики поэта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73</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Тема поэта и поэзии. Любовная лирика Б.Л.Пастернака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74</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Тема человека и природы. Философская глубина лирики Пастернака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75</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Основные этапы жизни и творчества А.И.Солженицына. Автобиографизм прозы писателя. </w:t>
            </w:r>
            <w:r w:rsidRPr="000824F8">
              <w:rPr>
                <w:rFonts w:ascii="Times New Roman" w:hAnsi="Times New Roman"/>
                <w:color w:val="000000"/>
                <w:sz w:val="24"/>
                <w:lang w:val="ru-RU"/>
              </w:rPr>
              <w:t xml:space="preserve">Своеобразие раскрытия «лагерной» темы. Рассказ Солженицына «Один день Ивана Денисовича», творческая судьба </w:t>
            </w:r>
            <w:r w:rsidRPr="000824F8">
              <w:rPr>
                <w:rFonts w:ascii="Times New Roman" w:hAnsi="Times New Roman"/>
                <w:color w:val="000000"/>
                <w:sz w:val="24"/>
                <w:lang w:val="ru-RU"/>
              </w:rPr>
              <w:lastRenderedPageBreak/>
              <w:t>произведения</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76</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77</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Презентация проекта по </w:t>
            </w:r>
            <w:r w:rsidRPr="000824F8">
              <w:rPr>
                <w:rFonts w:ascii="Times New Roman" w:hAnsi="Times New Roman"/>
                <w:color w:val="000000"/>
                <w:sz w:val="24"/>
                <w:lang w:val="ru-RU"/>
              </w:rPr>
              <w:t>литературе второй половины ХХ века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78</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Страницы жизни и творчества В.М.Шукшина. </w:t>
            </w:r>
            <w:proofErr w:type="gramStart"/>
            <w:r w:rsidRPr="000824F8">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79</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80</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Страницы жизни и творчества В. </w:t>
            </w:r>
            <w:r w:rsidRPr="000824F8">
              <w:rPr>
                <w:rFonts w:ascii="Times New Roman" w:hAnsi="Times New Roman"/>
                <w:color w:val="000000"/>
                <w:sz w:val="24"/>
                <w:lang w:val="ru-RU"/>
              </w:rPr>
              <w:lastRenderedPageBreak/>
              <w:t>Г.Распутина. Изображение патриархальной русской деревни</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81</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Тема памяти и преемственности поколений. Взаимосвязь </w:t>
            </w:r>
            <w:r w:rsidRPr="000824F8">
              <w:rPr>
                <w:rFonts w:ascii="Times New Roman" w:hAnsi="Times New Roman"/>
                <w:color w:val="000000"/>
                <w:sz w:val="24"/>
                <w:lang w:val="ru-RU"/>
              </w:rPr>
              <w:t>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0824F8">
              <w:rPr>
                <w:rFonts w:ascii="Times New Roman" w:hAnsi="Times New Roman"/>
                <w:color w:val="000000"/>
                <w:sz w:val="24"/>
                <w:lang w:val="ru-RU"/>
              </w:rPr>
              <w:t xml:space="preserve"> )</w:t>
            </w:r>
            <w:proofErr w:type="gramEnd"/>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82</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Страницы жизни и творчества Н.М.Рубцова. Тема Родины в лирике поэта (не менее </w:t>
            </w:r>
            <w:r w:rsidRPr="000824F8">
              <w:rPr>
                <w:rFonts w:ascii="Times New Roman" w:hAnsi="Times New Roman"/>
                <w:color w:val="000000"/>
                <w:sz w:val="24"/>
                <w:lang w:val="ru-RU"/>
              </w:rPr>
              <w:t xml:space="preserve">трёх стихотворений по выбору, например, «Звезда полей», «Тихая моя родина!..» </w:t>
            </w:r>
            <w:r>
              <w:rPr>
                <w:rFonts w:ascii="Times New Roman" w:hAnsi="Times New Roman"/>
                <w:color w:val="000000"/>
                <w:sz w:val="24"/>
              </w:rPr>
              <w:t>и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83</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Задушевность и музыкальность поэтического слова </w:t>
            </w:r>
            <w:r w:rsidRPr="000824F8">
              <w:rPr>
                <w:rFonts w:ascii="Times New Roman" w:hAnsi="Times New Roman"/>
                <w:color w:val="000000"/>
                <w:sz w:val="24"/>
                <w:lang w:val="ru-RU"/>
              </w:rPr>
              <w:lastRenderedPageBreak/>
              <w:t xml:space="preserve">Рубцова («В горнице моей светло…», «Привет, Россия…», «Русский огонёк», «Я буду скакать по холмам задремавшей </w:t>
            </w:r>
            <w:r w:rsidRPr="000824F8">
              <w:rPr>
                <w:rFonts w:ascii="Times New Roman" w:hAnsi="Times New Roman"/>
                <w:color w:val="000000"/>
                <w:sz w:val="24"/>
                <w:lang w:val="ru-RU"/>
              </w:rPr>
              <w:t>отчизны...» и др.</w:t>
            </w:r>
            <w:proofErr w:type="gramStart"/>
            <w:r w:rsidRPr="000824F8">
              <w:rPr>
                <w:rFonts w:ascii="Times New Roman" w:hAnsi="Times New Roman"/>
                <w:color w:val="000000"/>
                <w:sz w:val="24"/>
                <w:lang w:val="ru-RU"/>
              </w:rPr>
              <w:t xml:space="preserve"> )</w:t>
            </w:r>
            <w:proofErr w:type="gramEnd"/>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84</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0824F8">
              <w:rPr>
                <w:rFonts w:ascii="Times New Roman" w:hAnsi="Times New Roman"/>
                <w:color w:val="000000"/>
                <w:sz w:val="24"/>
                <w:lang w:val="ru-RU"/>
              </w:rPr>
              <w:t xml:space="preserve"> ,</w:t>
            </w:r>
            <w:proofErr w:type="gramEnd"/>
            <w:r w:rsidRPr="000824F8">
              <w:rPr>
                <w:rFonts w:ascii="Times New Roman" w:hAnsi="Times New Roman"/>
                <w:color w:val="000000"/>
                <w:sz w:val="24"/>
                <w:lang w:val="ru-RU"/>
              </w:rPr>
              <w:t xml:space="preserve"> </w:t>
            </w:r>
            <w:r w:rsidRPr="000824F8">
              <w:rPr>
                <w:rFonts w:ascii="Times New Roman" w:hAnsi="Times New Roman"/>
                <w:color w:val="000000"/>
                <w:sz w:val="24"/>
                <w:lang w:val="ru-RU"/>
              </w:rPr>
              <w:t>«На столетие Анны Ахматовой», «Рождественский романс», «Я входил вместо дикого зверя в клетку…» и др. )</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85</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Тема памяти. Философские мотивы в лирике Бродского</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86</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Своеобразие поэтического мышления и языка поэта Бродского</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87</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Развитие </w:t>
            </w:r>
            <w:r w:rsidRPr="000824F8">
              <w:rPr>
                <w:rFonts w:ascii="Times New Roman" w:hAnsi="Times New Roman"/>
                <w:color w:val="000000"/>
                <w:sz w:val="24"/>
                <w:lang w:val="ru-RU"/>
              </w:rPr>
              <w:t>речи. Анализ лирического произведения второй половины ХХ века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88</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w:t>
            </w:r>
            <w:r w:rsidRPr="000824F8">
              <w:rPr>
                <w:rFonts w:ascii="Times New Roman" w:hAnsi="Times New Roman"/>
                <w:color w:val="000000"/>
                <w:sz w:val="24"/>
                <w:lang w:val="ru-RU"/>
              </w:rPr>
              <w:t xml:space="preserve">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0824F8">
              <w:rPr>
                <w:rFonts w:ascii="Times New Roman" w:hAnsi="Times New Roman"/>
                <w:color w:val="000000"/>
                <w:sz w:val="24"/>
                <w:lang w:val="ru-RU"/>
              </w:rPr>
              <w:t>угор» и</w:t>
            </w:r>
            <w:proofErr w:type="gramEnd"/>
            <w:r w:rsidRPr="000824F8">
              <w:rPr>
                <w:rFonts w:ascii="Times New Roman" w:hAnsi="Times New Roman"/>
                <w:color w:val="000000"/>
                <w:sz w:val="24"/>
                <w:lang w:val="ru-RU"/>
              </w:rPr>
              <w:t xml:space="preserve">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89</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Нравственные искания героев</w:t>
            </w:r>
            <w:r w:rsidRPr="000824F8">
              <w:rPr>
                <w:rFonts w:ascii="Times New Roman" w:hAnsi="Times New Roman"/>
                <w:color w:val="000000"/>
                <w:sz w:val="24"/>
                <w:lang w:val="ru-RU"/>
              </w:rPr>
              <w:t xml:space="preserve"> произведений писателей второй половины ХХ - начала ХХ</w:t>
            </w:r>
            <w:proofErr w:type="gramStart"/>
            <w:r>
              <w:rPr>
                <w:rFonts w:ascii="Times New Roman" w:hAnsi="Times New Roman"/>
                <w:color w:val="000000"/>
                <w:sz w:val="24"/>
              </w:rPr>
              <w:t>I</w:t>
            </w:r>
            <w:proofErr w:type="gramEnd"/>
            <w:r w:rsidRPr="000824F8">
              <w:rPr>
                <w:rFonts w:ascii="Times New Roman" w:hAnsi="Times New Roman"/>
                <w:color w:val="000000"/>
                <w:sz w:val="24"/>
                <w:lang w:val="ru-RU"/>
              </w:rPr>
              <w:t xml:space="preserve"> века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90</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91</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w:t>
            </w:r>
            <w:proofErr w:type="gramStart"/>
            <w:r w:rsidRPr="000824F8">
              <w:rPr>
                <w:rFonts w:ascii="Times New Roman" w:hAnsi="Times New Roman"/>
                <w:color w:val="000000"/>
                <w:sz w:val="24"/>
                <w:lang w:val="ru-RU"/>
              </w:rPr>
              <w:t>.Т</w:t>
            </w:r>
            <w:proofErr w:type="gramEnd"/>
            <w:r w:rsidRPr="000824F8">
              <w:rPr>
                <w:rFonts w:ascii="Times New Roman" w:hAnsi="Times New Roman"/>
                <w:color w:val="000000"/>
                <w:sz w:val="24"/>
                <w:lang w:val="ru-RU"/>
              </w:rPr>
              <w:t>ематика и проблематика лирики поэта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92</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Художественные приемы и особенности поэтического языка </w:t>
            </w:r>
            <w:r w:rsidRPr="000824F8">
              <w:rPr>
                <w:rFonts w:ascii="Times New Roman" w:hAnsi="Times New Roman"/>
                <w:color w:val="000000"/>
                <w:sz w:val="24"/>
                <w:lang w:val="ru-RU"/>
              </w:rPr>
              <w:lastRenderedPageBreak/>
              <w:t xml:space="preserve">автора (на выбор Б. А. </w:t>
            </w:r>
            <w:r w:rsidRPr="000824F8">
              <w:rPr>
                <w:rFonts w:ascii="Times New Roman" w:hAnsi="Times New Roman"/>
                <w:color w:val="000000"/>
                <w:sz w:val="24"/>
                <w:lang w:val="ru-RU"/>
              </w:rPr>
              <w:t>Ахмадулиной, А. А. Вознесенского, В. С. Высоцкого, Е. А. Евтушенко и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93</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0824F8">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94</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Литература народов России: страницы жизни и творчества писателя (не </w:t>
            </w:r>
            <w:r w:rsidRPr="000824F8">
              <w:rPr>
                <w:rFonts w:ascii="Times New Roman" w:hAnsi="Times New Roman"/>
                <w:color w:val="000000"/>
                <w:sz w:val="24"/>
                <w:lang w:val="ru-RU"/>
              </w:rPr>
              <w:t xml:space="preserve">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95</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Литература народов России: страницы жизни и </w:t>
            </w:r>
            <w:r w:rsidRPr="000824F8">
              <w:rPr>
                <w:rFonts w:ascii="Times New Roman" w:hAnsi="Times New Roman"/>
                <w:color w:val="000000"/>
                <w:sz w:val="24"/>
                <w:lang w:val="ru-RU"/>
              </w:rPr>
              <w:t xml:space="preserve">творчества поэта (на </w:t>
            </w:r>
            <w:r w:rsidRPr="000824F8">
              <w:rPr>
                <w:rFonts w:ascii="Times New Roman" w:hAnsi="Times New Roman"/>
                <w:color w:val="000000"/>
                <w:sz w:val="24"/>
                <w:lang w:val="ru-RU"/>
              </w:rPr>
              <w:lastRenderedPageBreak/>
              <w:t xml:space="preserve">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96</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Разнообразие тем и проблем в зарубежной прозе ХХ века. </w:t>
            </w:r>
            <w:proofErr w:type="gramStart"/>
            <w:r w:rsidRPr="000824F8">
              <w:rPr>
                <w:rFonts w:ascii="Times New Roman" w:hAnsi="Times New Roman"/>
                <w:color w:val="000000"/>
                <w:sz w:val="24"/>
                <w:lang w:val="ru-RU"/>
              </w:rPr>
              <w:t xml:space="preserve">Страницы жизни и творчества писателя (не </w:t>
            </w:r>
            <w:r w:rsidRPr="000824F8">
              <w:rPr>
                <w:rFonts w:ascii="Times New Roman" w:hAnsi="Times New Roman"/>
                <w:color w:val="000000"/>
                <w:sz w:val="24"/>
                <w:lang w:val="ru-RU"/>
              </w:rPr>
              <w:t>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w:t>
            </w:r>
            <w:r w:rsidRPr="000824F8">
              <w:rPr>
                <w:rFonts w:ascii="Times New Roman" w:hAnsi="Times New Roman"/>
                <w:color w:val="000000"/>
                <w:sz w:val="24"/>
                <w:lang w:val="ru-RU"/>
              </w:rPr>
              <w:t xml:space="preserve">ю во ржи»; Г. Уэллс «Машина времени»; Э. Хемингуэя </w:t>
            </w:r>
            <w:r w:rsidRPr="000824F8">
              <w:rPr>
                <w:rFonts w:ascii="Times New Roman" w:hAnsi="Times New Roman"/>
                <w:color w:val="000000"/>
                <w:sz w:val="24"/>
                <w:lang w:val="ru-RU"/>
              </w:rPr>
              <w:lastRenderedPageBreak/>
              <w:t>«Старик и море» и др.).</w:t>
            </w:r>
            <w:proofErr w:type="gramEnd"/>
            <w:r w:rsidRPr="000824F8">
              <w:rPr>
                <w:rFonts w:ascii="Times New Roman" w:hAnsi="Times New Roman"/>
                <w:color w:val="000000"/>
                <w:sz w:val="24"/>
                <w:lang w:val="ru-RU"/>
              </w:rPr>
              <w:t xml:space="preserve"> </w:t>
            </w:r>
            <w:r>
              <w:rPr>
                <w:rFonts w:ascii="Times New Roman" w:hAnsi="Times New Roman"/>
                <w:color w:val="000000"/>
                <w:sz w:val="24"/>
              </w:rPr>
              <w:t>Творческая история произведения</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97</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proofErr w:type="gramStart"/>
            <w:r w:rsidRPr="000824F8">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w:t>
            </w:r>
            <w:r w:rsidRPr="000824F8">
              <w:rPr>
                <w:rFonts w:ascii="Times New Roman" w:hAnsi="Times New Roman"/>
                <w:color w:val="000000"/>
                <w:sz w:val="24"/>
                <w:lang w:val="ru-RU"/>
              </w:rPr>
              <w:t>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0824F8">
              <w:rPr>
                <w:rFonts w:ascii="Times New Roman" w:hAnsi="Times New Roman"/>
                <w:color w:val="000000"/>
                <w:sz w:val="24"/>
                <w:lang w:val="ru-RU"/>
              </w:rPr>
              <w:t xml:space="preserve"> </w:t>
            </w:r>
            <w:r>
              <w:rPr>
                <w:rFonts w:ascii="Times New Roman" w:hAnsi="Times New Roman"/>
                <w:color w:val="000000"/>
                <w:sz w:val="24"/>
              </w:rPr>
              <w:t>Специфика жанра и компози</w:t>
            </w:r>
            <w:r>
              <w:rPr>
                <w:rFonts w:ascii="Times New Roman" w:hAnsi="Times New Roman"/>
                <w:color w:val="000000"/>
                <w:sz w:val="24"/>
              </w:rPr>
              <w:t>ции. Система образов</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98</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ind w:left="135"/>
            </w:pPr>
            <w:r w:rsidRPr="000824F8">
              <w:rPr>
                <w:rFonts w:ascii="Times New Roman" w:hAnsi="Times New Roman"/>
                <w:color w:val="000000"/>
                <w:sz w:val="24"/>
                <w:lang w:val="ru-RU"/>
              </w:rPr>
              <w:t xml:space="preserve">Резервный урок. Художественное своеобразие </w:t>
            </w:r>
            <w:r w:rsidRPr="000824F8">
              <w:rPr>
                <w:rFonts w:ascii="Times New Roman" w:hAnsi="Times New Roman"/>
                <w:color w:val="000000"/>
                <w:sz w:val="24"/>
                <w:lang w:val="ru-RU"/>
              </w:rPr>
              <w:lastRenderedPageBreak/>
              <w:t xml:space="preserve">произведений зарубежной прозы ХХ века. </w:t>
            </w:r>
            <w:r>
              <w:rPr>
                <w:rFonts w:ascii="Times New Roman" w:hAnsi="Times New Roman"/>
                <w:color w:val="000000"/>
                <w:sz w:val="24"/>
              </w:rPr>
              <w:t>Историко-культурная значимость</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99</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0824F8">
              <w:rPr>
                <w:rFonts w:ascii="Times New Roman" w:hAnsi="Times New Roman"/>
                <w:color w:val="000000"/>
                <w:sz w:val="24"/>
                <w:lang w:val="ru-RU"/>
              </w:rPr>
              <w:t xml:space="preserve"> века. Основные направления. Проблемы самопознания, нравственного </w:t>
            </w:r>
            <w:r w:rsidRPr="000824F8">
              <w:rPr>
                <w:rFonts w:ascii="Times New Roman" w:hAnsi="Times New Roman"/>
                <w:color w:val="000000"/>
                <w:sz w:val="24"/>
                <w:lang w:val="ru-RU"/>
              </w:rPr>
              <w:t>выбора (не менее двух стихотворений одного из поэтов по выбору, например, стихотворения Г. Аполлинера, Т. С. Элиота и др.)</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100</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w:t>
            </w:r>
            <w:r w:rsidRPr="000824F8">
              <w:rPr>
                <w:rFonts w:ascii="Times New Roman" w:hAnsi="Times New Roman"/>
                <w:color w:val="000000"/>
                <w:sz w:val="24"/>
                <w:lang w:val="ru-RU"/>
              </w:rPr>
              <w:t xml:space="preserve">условностей и мнимых ценностей (не менее одного произведения по выбору). </w:t>
            </w:r>
            <w:proofErr w:type="gramStart"/>
            <w:r w:rsidRPr="000824F8">
              <w:rPr>
                <w:rFonts w:ascii="Times New Roman" w:hAnsi="Times New Roman"/>
                <w:color w:val="000000"/>
                <w:sz w:val="24"/>
                <w:lang w:val="ru-RU"/>
              </w:rPr>
              <w:t xml:space="preserve">Например, </w:t>
            </w:r>
            <w:r w:rsidRPr="000824F8">
              <w:rPr>
                <w:rFonts w:ascii="Times New Roman" w:hAnsi="Times New Roman"/>
                <w:color w:val="000000"/>
                <w:sz w:val="24"/>
                <w:lang w:val="ru-RU"/>
              </w:rPr>
              <w:lastRenderedPageBreak/>
              <w:t>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lastRenderedPageBreak/>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lastRenderedPageBreak/>
              <w:t>101</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Урок внеклассного чтения по зарубежной литературе ХХ века</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652"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pPr>
            <w:r>
              <w:rPr>
                <w:rFonts w:ascii="Times New Roman" w:hAnsi="Times New Roman"/>
                <w:color w:val="000000"/>
                <w:sz w:val="24"/>
              </w:rPr>
              <w:t>102</w:t>
            </w:r>
          </w:p>
        </w:tc>
        <w:tc>
          <w:tcPr>
            <w:tcW w:w="2988" w:type="dxa"/>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0824F8">
              <w:rPr>
                <w:rFonts w:ascii="Times New Roman" w:hAnsi="Times New Roman"/>
                <w:color w:val="000000"/>
                <w:sz w:val="24"/>
                <w:lang w:val="ru-RU"/>
              </w:rPr>
              <w:t>Х</w:t>
            </w:r>
            <w:proofErr w:type="gramEnd"/>
            <w:r>
              <w:rPr>
                <w:rFonts w:ascii="Times New Roman" w:hAnsi="Times New Roman"/>
                <w:color w:val="000000"/>
                <w:sz w:val="24"/>
              </w:rPr>
              <w:t>XI</w:t>
            </w:r>
            <w:r w:rsidRPr="000824F8">
              <w:rPr>
                <w:rFonts w:ascii="Times New Roman" w:hAnsi="Times New Roman"/>
                <w:color w:val="000000"/>
                <w:sz w:val="24"/>
                <w:lang w:val="ru-RU"/>
              </w:rPr>
              <w:t xml:space="preserve"> веков</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line="276" w:lineRule="exact"/>
              <w:ind w:left="135"/>
              <w:jc w:val="center"/>
            </w:pPr>
          </w:p>
        </w:tc>
        <w:tc>
          <w:tcPr>
            <w:tcW w:w="1612"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c>
          <w:tcPr>
            <w:tcW w:w="2777" w:type="dxa"/>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spacing w:after="0"/>
              <w:ind w:left="135"/>
            </w:pPr>
          </w:p>
        </w:tc>
      </w:tr>
      <w:tr w:rsidR="00841DB6">
        <w:trPr>
          <w:trHeight w:val="144"/>
        </w:trPr>
        <w:tc>
          <w:tcPr>
            <w:tcW w:w="3640" w:type="dxa"/>
            <w:gridSpan w:val="2"/>
            <w:tcBorders>
              <w:top w:val="single" w:sz="6" w:space="0" w:color="000000"/>
              <w:left w:val="single" w:sz="6" w:space="0" w:color="000000"/>
              <w:bottom w:val="single" w:sz="6" w:space="0" w:color="000000"/>
              <w:right w:val="single" w:sz="6" w:space="0" w:color="000000"/>
            </w:tcBorders>
            <w:vAlign w:val="center"/>
          </w:tcPr>
          <w:p w:rsidR="00841DB6" w:rsidRPr="000824F8" w:rsidRDefault="000824F8">
            <w:pPr>
              <w:widowControl w:val="0"/>
              <w:spacing w:after="0"/>
              <w:ind w:left="135"/>
              <w:rPr>
                <w:lang w:val="ru-RU"/>
              </w:rPr>
            </w:pPr>
            <w:r w:rsidRPr="000824F8">
              <w:rPr>
                <w:rFonts w:ascii="Times New Roman" w:hAnsi="Times New Roman"/>
                <w:color w:val="000000"/>
                <w:sz w:val="24"/>
                <w:lang w:val="ru-RU"/>
              </w:rPr>
              <w:t>ОБЩЕЕ КОЛИЧЕСТВО ЧАСОВ ПО ПРОГРАММЕ</w:t>
            </w:r>
          </w:p>
        </w:tc>
        <w:tc>
          <w:tcPr>
            <w:tcW w:w="1146"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102 </w:t>
            </w:r>
          </w:p>
        </w:tc>
        <w:tc>
          <w:tcPr>
            <w:tcW w:w="2137"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0 </w:t>
            </w:r>
          </w:p>
        </w:tc>
        <w:tc>
          <w:tcPr>
            <w:tcW w:w="2281" w:type="dxa"/>
            <w:tcBorders>
              <w:top w:val="single" w:sz="6" w:space="0" w:color="000000"/>
              <w:left w:val="single" w:sz="6" w:space="0" w:color="000000"/>
              <w:bottom w:val="single" w:sz="6" w:space="0" w:color="000000"/>
              <w:right w:val="single" w:sz="6" w:space="0" w:color="000000"/>
            </w:tcBorders>
            <w:vAlign w:val="center"/>
          </w:tcPr>
          <w:p w:rsidR="00841DB6" w:rsidRDefault="000824F8">
            <w:pPr>
              <w:widowControl w:val="0"/>
              <w:spacing w:after="0" w:line="276" w:lineRule="exact"/>
              <w:ind w:left="135"/>
              <w:jc w:val="center"/>
            </w:pPr>
            <w:r>
              <w:rPr>
                <w:rFonts w:ascii="Times New Roman" w:hAnsi="Times New Roman"/>
                <w:color w:val="000000"/>
                <w:sz w:val="24"/>
              </w:rPr>
              <w:t xml:space="preserve">0 </w:t>
            </w:r>
          </w:p>
        </w:tc>
        <w:tc>
          <w:tcPr>
            <w:tcW w:w="4389" w:type="dxa"/>
            <w:gridSpan w:val="2"/>
            <w:tcBorders>
              <w:top w:val="single" w:sz="6" w:space="0" w:color="000000"/>
              <w:left w:val="single" w:sz="6" w:space="0" w:color="000000"/>
              <w:bottom w:val="single" w:sz="6" w:space="0" w:color="000000"/>
              <w:right w:val="single" w:sz="6" w:space="0" w:color="000000"/>
            </w:tcBorders>
            <w:vAlign w:val="center"/>
          </w:tcPr>
          <w:p w:rsidR="00841DB6" w:rsidRDefault="00841DB6">
            <w:pPr>
              <w:widowControl w:val="0"/>
            </w:pPr>
          </w:p>
        </w:tc>
      </w:tr>
    </w:tbl>
    <w:p w:rsidR="00841DB6" w:rsidRDefault="00841DB6">
      <w:pPr>
        <w:sectPr w:rsidR="00841DB6">
          <w:pgSz w:w="16383" w:h="11906" w:orient="landscape"/>
          <w:pgMar w:top="1440" w:right="1440" w:bottom="1440" w:left="1440" w:header="0" w:footer="0" w:gutter="0"/>
          <w:cols w:space="720"/>
          <w:formProt w:val="0"/>
          <w:docGrid w:linePitch="100" w:charSpace="4096"/>
        </w:sectPr>
      </w:pPr>
    </w:p>
    <w:p w:rsidR="00841DB6" w:rsidRDefault="00841DB6">
      <w:pPr>
        <w:rPr>
          <w:rFonts w:ascii="Times New Roman" w:hAnsi="Times New Roman"/>
          <w:b/>
          <w:color w:val="000000"/>
          <w:sz w:val="28"/>
        </w:rPr>
      </w:pPr>
      <w:bookmarkStart w:id="56" w:name="block-1196574"/>
      <w:bookmarkEnd w:id="56"/>
    </w:p>
    <w:sectPr w:rsidR="00841DB6" w:rsidSect="00841DB6">
      <w:pgSz w:w="16383" w:h="11906" w:orient="landscape"/>
      <w:pgMar w:top="1440" w:right="1440" w:bottom="1440" w:left="14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E6D"/>
    <w:multiLevelType w:val="multilevel"/>
    <w:tmpl w:val="9E246F26"/>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0E6AB6"/>
    <w:multiLevelType w:val="multilevel"/>
    <w:tmpl w:val="3F0C41E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677FDD"/>
    <w:multiLevelType w:val="multilevel"/>
    <w:tmpl w:val="77044DF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CD230F"/>
    <w:multiLevelType w:val="multilevel"/>
    <w:tmpl w:val="46EC36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0A175D1"/>
    <w:multiLevelType w:val="multilevel"/>
    <w:tmpl w:val="46C2D84E"/>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1C3377"/>
    <w:multiLevelType w:val="multilevel"/>
    <w:tmpl w:val="225810E6"/>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2996EDB"/>
    <w:multiLevelType w:val="multilevel"/>
    <w:tmpl w:val="283AC52E"/>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6374588"/>
    <w:multiLevelType w:val="multilevel"/>
    <w:tmpl w:val="7F22D42C"/>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67A13B2"/>
    <w:multiLevelType w:val="multilevel"/>
    <w:tmpl w:val="A1523B8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EA61DCC"/>
    <w:multiLevelType w:val="multilevel"/>
    <w:tmpl w:val="A5ECFF3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8216CF3"/>
    <w:multiLevelType w:val="multilevel"/>
    <w:tmpl w:val="FD484DA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BC3498F"/>
    <w:multiLevelType w:val="multilevel"/>
    <w:tmpl w:val="4CB8B85C"/>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C2B20B7"/>
    <w:multiLevelType w:val="multilevel"/>
    <w:tmpl w:val="7A4072D6"/>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14150C9"/>
    <w:multiLevelType w:val="multilevel"/>
    <w:tmpl w:val="07B0438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4D470A2"/>
    <w:multiLevelType w:val="multilevel"/>
    <w:tmpl w:val="93525D8E"/>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57D30A5"/>
    <w:multiLevelType w:val="multilevel"/>
    <w:tmpl w:val="D61C7B2C"/>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8E904F9"/>
    <w:multiLevelType w:val="multilevel"/>
    <w:tmpl w:val="0A3E6E4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7432082"/>
    <w:multiLevelType w:val="multilevel"/>
    <w:tmpl w:val="880CB7C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7"/>
  </w:num>
  <w:num w:numId="3">
    <w:abstractNumId w:val="4"/>
  </w:num>
  <w:num w:numId="4">
    <w:abstractNumId w:val="14"/>
  </w:num>
  <w:num w:numId="5">
    <w:abstractNumId w:val="9"/>
  </w:num>
  <w:num w:numId="6">
    <w:abstractNumId w:val="17"/>
  </w:num>
  <w:num w:numId="7">
    <w:abstractNumId w:val="15"/>
  </w:num>
  <w:num w:numId="8">
    <w:abstractNumId w:val="16"/>
  </w:num>
  <w:num w:numId="9">
    <w:abstractNumId w:val="1"/>
  </w:num>
  <w:num w:numId="10">
    <w:abstractNumId w:val="12"/>
  </w:num>
  <w:num w:numId="11">
    <w:abstractNumId w:val="0"/>
  </w:num>
  <w:num w:numId="12">
    <w:abstractNumId w:val="10"/>
  </w:num>
  <w:num w:numId="13">
    <w:abstractNumId w:val="8"/>
  </w:num>
  <w:num w:numId="14">
    <w:abstractNumId w:val="5"/>
  </w:num>
  <w:num w:numId="15">
    <w:abstractNumId w:val="13"/>
  </w:num>
  <w:num w:numId="16">
    <w:abstractNumId w:val="11"/>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autoHyphenation/>
  <w:characterSpacingControl w:val="doNotCompress"/>
  <w:compat/>
  <w:rsids>
    <w:rsidRoot w:val="00841DB6"/>
    <w:rsid w:val="000824F8"/>
    <w:rsid w:val="00841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customStyle="1" w:styleId="Heading4">
    <w:name w:val="Heading 4"/>
    <w:basedOn w:val="a"/>
    <w:next w:val="a"/>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a0"/>
    <w:link w:val="Header"/>
    <w:uiPriority w:val="99"/>
    <w:qFormat/>
    <w:rsid w:val="00841CD9"/>
  </w:style>
  <w:style w:type="character" w:customStyle="1" w:styleId="Heading1Char">
    <w:name w:val="Heading 1 Char"/>
    <w:basedOn w:val="a0"/>
    <w:link w:val="Heading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link w:val="Heading2"/>
    <w:uiPriority w:val="9"/>
    <w:qFormat/>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Heading3"/>
    <w:uiPriority w:val="9"/>
    <w:qFormat/>
    <w:rsid w:val="00841CD9"/>
    <w:rPr>
      <w:rFonts w:asciiTheme="majorHAnsi" w:eastAsiaTheme="majorEastAsia" w:hAnsiTheme="majorHAnsi" w:cstheme="majorBidi"/>
      <w:b/>
      <w:bCs/>
      <w:color w:val="4F81BD" w:themeColor="accent1"/>
    </w:rPr>
  </w:style>
  <w:style w:type="character" w:customStyle="1" w:styleId="Heading4Char">
    <w:name w:val="Heading 4 Char"/>
    <w:basedOn w:val="a0"/>
    <w:link w:val="Heading4"/>
    <w:uiPriority w:val="9"/>
    <w:qFormat/>
    <w:rsid w:val="00841CD9"/>
    <w:rPr>
      <w:rFonts w:asciiTheme="majorHAnsi" w:eastAsiaTheme="majorEastAsia" w:hAnsiTheme="majorHAnsi" w:cstheme="majorBidi"/>
      <w:b/>
      <w:bCs/>
      <w:i/>
      <w:iCs/>
      <w:color w:val="4F81BD" w:themeColor="accent1"/>
    </w:rPr>
  </w:style>
  <w:style w:type="character" w:customStyle="1" w:styleId="a3">
    <w:name w:val="Подзаголовок Знак"/>
    <w:basedOn w:val="a0"/>
    <w:link w:val="a4"/>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5">
    <w:name w:val="Название Знак"/>
    <w:basedOn w:val="a0"/>
    <w:link w:val="a6"/>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sid w:val="00841DB6"/>
    <w:rPr>
      <w:color w:val="0000FF" w:themeColor="hyperlink"/>
      <w:u w:val="single"/>
    </w:rPr>
  </w:style>
  <w:style w:type="paragraph" w:customStyle="1" w:styleId="a9">
    <w:name w:val="Заголовок"/>
    <w:basedOn w:val="a"/>
    <w:next w:val="aa"/>
    <w:qFormat/>
    <w:rsid w:val="00841DB6"/>
    <w:pPr>
      <w:keepNext/>
      <w:spacing w:before="240" w:after="120"/>
    </w:pPr>
    <w:rPr>
      <w:rFonts w:ascii="Liberation Sans" w:eastAsia="Microsoft YaHei" w:hAnsi="Liberation Sans" w:cs="Arial"/>
      <w:sz w:val="28"/>
      <w:szCs w:val="28"/>
    </w:rPr>
  </w:style>
  <w:style w:type="paragraph" w:styleId="aa">
    <w:name w:val="Body Text"/>
    <w:basedOn w:val="a"/>
    <w:rsid w:val="00841DB6"/>
    <w:pPr>
      <w:spacing w:after="140"/>
    </w:pPr>
  </w:style>
  <w:style w:type="paragraph" w:styleId="ab">
    <w:name w:val="List"/>
    <w:basedOn w:val="aa"/>
    <w:rsid w:val="00841DB6"/>
    <w:rPr>
      <w:rFonts w:cs="Arial"/>
    </w:rPr>
  </w:style>
  <w:style w:type="paragraph" w:customStyle="1" w:styleId="Caption">
    <w:name w:val="Caption"/>
    <w:basedOn w:val="a"/>
    <w:qFormat/>
    <w:rsid w:val="00841DB6"/>
    <w:pPr>
      <w:suppressLineNumbers/>
      <w:spacing w:before="120" w:after="120"/>
    </w:pPr>
    <w:rPr>
      <w:rFonts w:cs="Arial"/>
      <w:i/>
      <w:iCs/>
      <w:sz w:val="24"/>
      <w:szCs w:val="24"/>
    </w:rPr>
  </w:style>
  <w:style w:type="paragraph" w:styleId="ac">
    <w:name w:val="index heading"/>
    <w:basedOn w:val="a"/>
    <w:qFormat/>
    <w:rsid w:val="00841DB6"/>
    <w:pPr>
      <w:suppressLineNumbers/>
    </w:pPr>
    <w:rPr>
      <w:rFonts w:cs="Arial"/>
    </w:rPr>
  </w:style>
  <w:style w:type="paragraph" w:customStyle="1" w:styleId="ad">
    <w:name w:val="Колонтитул"/>
    <w:basedOn w:val="a"/>
    <w:qFormat/>
    <w:rsid w:val="00841DB6"/>
  </w:style>
  <w:style w:type="paragraph" w:customStyle="1" w:styleId="Header">
    <w:name w:val="Header"/>
    <w:basedOn w:val="a"/>
    <w:link w:val="HeaderChar"/>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4">
    <w:name w:val="Subtitle"/>
    <w:basedOn w:val="a"/>
    <w:next w:val="a"/>
    <w:link w:val="a3"/>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a5"/>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f">
    <w:name w:val="caption"/>
    <w:basedOn w:val="a"/>
    <w:next w:val="a"/>
    <w:uiPriority w:val="35"/>
    <w:semiHidden/>
    <w:unhideWhenUsed/>
    <w:qFormat/>
    <w:rsid w:val="007109C0"/>
    <w:pPr>
      <w:spacing w:line="240" w:lineRule="auto"/>
    </w:pPr>
    <w:rPr>
      <w:b/>
      <w:bCs/>
      <w:color w:val="4F81BD" w:themeColor="accent1"/>
      <w:sz w:val="18"/>
      <w:szCs w:val="18"/>
    </w:rPr>
  </w:style>
  <w:style w:type="table" w:styleId="af0">
    <w:name w:val="Table Grid"/>
    <w:basedOn w:val="a1"/>
    <w:uiPriority w:val="59"/>
    <w:rsid w:val="00841D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92</Pages>
  <Words>12141</Words>
  <Characters>69207</Characters>
  <Application>Microsoft Office Word</Application>
  <DocSecurity>0</DocSecurity>
  <Lines>576</Lines>
  <Paragraphs>162</Paragraphs>
  <ScaleCrop>false</ScaleCrop>
  <Company/>
  <LinksUpToDate>false</LinksUpToDate>
  <CharactersWithSpaces>81186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2</cp:revision>
  <dcterms:created xsi:type="dcterms:W3CDTF">2023-09-11T11:59:00Z</dcterms:created>
  <dcterms:modified xsi:type="dcterms:W3CDTF">2023-09-11T12:00:00Z</dcterms:modified>
  <dc:language>ru-RU</dc:language>
</cp:coreProperties>
</file>