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561" w:rsidRPr="00077561" w:rsidRDefault="00077561" w:rsidP="00077561">
      <w:pPr>
        <w:spacing w:after="0" w:line="408" w:lineRule="auto"/>
        <w:ind w:left="120"/>
        <w:jc w:val="center"/>
        <w:rPr>
          <w:lang w:val="ru-RU"/>
        </w:rPr>
      </w:pPr>
      <w:r w:rsidRPr="00077561">
        <w:rPr>
          <w:rFonts w:ascii="Times New Roman" w:hAnsi="Times New Roman"/>
          <w:b/>
          <w:color w:val="000000"/>
          <w:sz w:val="28"/>
          <w:lang w:val="ru-RU"/>
        </w:rPr>
        <w:t>МИНИСТЕРСТВО ПРОСВЕЩЕНИЯ РОССИЙСКОЙ ФЕДЕРАЦИИ</w:t>
      </w:r>
    </w:p>
    <w:p w:rsidR="00077561" w:rsidRPr="00077561" w:rsidRDefault="00077561" w:rsidP="00077561">
      <w:pPr>
        <w:spacing w:after="0" w:line="408" w:lineRule="auto"/>
        <w:ind w:left="120"/>
        <w:jc w:val="center"/>
        <w:rPr>
          <w:sz w:val="20"/>
          <w:lang w:val="ru-RU"/>
        </w:rPr>
      </w:pPr>
      <w:r w:rsidRPr="00077561">
        <w:rPr>
          <w:rFonts w:ascii="Times New Roman" w:hAnsi="Times New Roman"/>
          <w:color w:val="000000"/>
          <w:sz w:val="24"/>
          <w:lang w:val="ru-RU"/>
        </w:rPr>
        <w:t>‌</w:t>
      </w:r>
      <w:bookmarkStart w:id="0" w:name="b9bd104d-6082-47bd-8132-2766a2040a6c"/>
      <w:r w:rsidRPr="00077561">
        <w:rPr>
          <w:rFonts w:ascii="Times New Roman" w:hAnsi="Times New Roman"/>
          <w:color w:val="000000"/>
          <w:sz w:val="24"/>
          <w:lang w:val="ru-RU"/>
        </w:rPr>
        <w:t>Министерство общего и профессионального образования Ростовской области</w:t>
      </w:r>
      <w:bookmarkEnd w:id="0"/>
      <w:r w:rsidRPr="00077561">
        <w:rPr>
          <w:rFonts w:ascii="Times New Roman" w:hAnsi="Times New Roman"/>
          <w:color w:val="000000"/>
          <w:sz w:val="24"/>
          <w:lang w:val="ru-RU"/>
        </w:rPr>
        <w:t xml:space="preserve">‌‌ </w:t>
      </w:r>
    </w:p>
    <w:p w:rsidR="00077561" w:rsidRPr="00077561" w:rsidRDefault="00077561" w:rsidP="00077561">
      <w:pPr>
        <w:spacing w:after="0" w:line="408" w:lineRule="auto"/>
        <w:ind w:left="120"/>
        <w:jc w:val="center"/>
        <w:rPr>
          <w:sz w:val="20"/>
          <w:lang w:val="ru-RU"/>
        </w:rPr>
      </w:pPr>
      <w:r w:rsidRPr="00077561">
        <w:rPr>
          <w:rFonts w:ascii="Times New Roman" w:hAnsi="Times New Roman"/>
          <w:color w:val="000000"/>
          <w:sz w:val="24"/>
          <w:lang w:val="ru-RU"/>
        </w:rPr>
        <w:t>‌</w:t>
      </w:r>
      <w:bookmarkStart w:id="1" w:name="34df4a62-8dcd-4a78-a0bb-c2323fe584ec"/>
      <w:r w:rsidRPr="00077561">
        <w:rPr>
          <w:rFonts w:ascii="Times New Roman" w:hAnsi="Times New Roman"/>
          <w:color w:val="000000"/>
          <w:sz w:val="24"/>
          <w:lang w:val="ru-RU"/>
        </w:rPr>
        <w:t>МУ "Отдел образования Администрации Мясниковского района"</w:t>
      </w:r>
      <w:bookmarkEnd w:id="1"/>
      <w:r w:rsidRPr="00077561">
        <w:rPr>
          <w:rFonts w:ascii="Times New Roman" w:hAnsi="Times New Roman"/>
          <w:color w:val="000000"/>
          <w:sz w:val="24"/>
          <w:lang w:val="ru-RU"/>
        </w:rPr>
        <w:t>‌​</w:t>
      </w:r>
    </w:p>
    <w:p w:rsidR="00077561" w:rsidRPr="006D3EE5" w:rsidRDefault="00077561" w:rsidP="00077561">
      <w:pPr>
        <w:spacing w:after="0" w:line="408" w:lineRule="auto"/>
        <w:ind w:left="120"/>
        <w:jc w:val="center"/>
        <w:rPr>
          <w:sz w:val="20"/>
        </w:rPr>
      </w:pPr>
      <w:r w:rsidRPr="006D3EE5">
        <w:rPr>
          <w:rFonts w:ascii="Times New Roman" w:hAnsi="Times New Roman"/>
          <w:color w:val="000000"/>
          <w:sz w:val="24"/>
        </w:rPr>
        <w:t>МБОУ СОШ №8</w:t>
      </w:r>
    </w:p>
    <w:p w:rsidR="00077561" w:rsidRDefault="00077561" w:rsidP="00077561">
      <w:pPr>
        <w:spacing w:after="0"/>
        <w:ind w:left="120"/>
      </w:pPr>
    </w:p>
    <w:p w:rsidR="00077561" w:rsidRDefault="00077561" w:rsidP="00077561">
      <w:pPr>
        <w:spacing w:after="0"/>
        <w:ind w:left="120"/>
      </w:pPr>
    </w:p>
    <w:p w:rsidR="00077561" w:rsidRDefault="00077561" w:rsidP="00077561">
      <w:pPr>
        <w:spacing w:after="0"/>
        <w:ind w:left="120"/>
      </w:pPr>
    </w:p>
    <w:p w:rsidR="00077561" w:rsidRDefault="00077561" w:rsidP="00077561">
      <w:pPr>
        <w:spacing w:after="0"/>
        <w:ind w:left="120"/>
      </w:pPr>
    </w:p>
    <w:tbl>
      <w:tblPr>
        <w:tblW w:w="0" w:type="auto"/>
        <w:tblLook w:val="04A0"/>
      </w:tblPr>
      <w:tblGrid>
        <w:gridCol w:w="3081"/>
        <w:gridCol w:w="3092"/>
        <w:gridCol w:w="3069"/>
      </w:tblGrid>
      <w:tr w:rsidR="00077561" w:rsidRPr="006D3EE5" w:rsidTr="00971C6D">
        <w:tc>
          <w:tcPr>
            <w:tcW w:w="3114" w:type="dxa"/>
          </w:tcPr>
          <w:p w:rsidR="00077561" w:rsidRPr="00077561" w:rsidRDefault="00077561" w:rsidP="00971C6D">
            <w:pPr>
              <w:autoSpaceDE w:val="0"/>
              <w:autoSpaceDN w:val="0"/>
              <w:spacing w:after="0"/>
              <w:jc w:val="both"/>
              <w:rPr>
                <w:rFonts w:ascii="Times New Roman" w:eastAsia="Times New Roman" w:hAnsi="Times New Roman"/>
                <w:color w:val="000000"/>
                <w:sz w:val="20"/>
                <w:szCs w:val="20"/>
                <w:lang w:val="ru-RU"/>
              </w:rPr>
            </w:pPr>
            <w:r w:rsidRPr="00077561">
              <w:rPr>
                <w:rFonts w:ascii="Times New Roman" w:eastAsia="Times New Roman" w:hAnsi="Times New Roman"/>
                <w:color w:val="000000"/>
                <w:sz w:val="20"/>
                <w:szCs w:val="20"/>
                <w:lang w:val="ru-RU"/>
              </w:rPr>
              <w:t>РАССМОТРЕНО</w:t>
            </w:r>
          </w:p>
          <w:p w:rsidR="00077561" w:rsidRPr="00077561" w:rsidRDefault="00077561" w:rsidP="00971C6D">
            <w:pPr>
              <w:autoSpaceDE w:val="0"/>
              <w:autoSpaceDN w:val="0"/>
              <w:spacing w:after="0"/>
              <w:rPr>
                <w:rFonts w:ascii="Times New Roman" w:eastAsia="Times New Roman" w:hAnsi="Times New Roman"/>
                <w:color w:val="000000"/>
                <w:sz w:val="20"/>
                <w:szCs w:val="20"/>
                <w:lang w:val="ru-RU"/>
              </w:rPr>
            </w:pPr>
            <w:r w:rsidRPr="00077561">
              <w:rPr>
                <w:rFonts w:ascii="Times New Roman" w:eastAsia="Times New Roman" w:hAnsi="Times New Roman"/>
                <w:color w:val="000000"/>
                <w:sz w:val="20"/>
                <w:szCs w:val="20"/>
                <w:lang w:val="ru-RU"/>
              </w:rPr>
              <w:t>Руководитель ШМО</w:t>
            </w:r>
          </w:p>
          <w:p w:rsidR="00077561" w:rsidRPr="00077561" w:rsidRDefault="00077561" w:rsidP="00971C6D">
            <w:pPr>
              <w:autoSpaceDE w:val="0"/>
              <w:autoSpaceDN w:val="0"/>
              <w:spacing w:after="0" w:line="240" w:lineRule="auto"/>
              <w:rPr>
                <w:rFonts w:ascii="Times New Roman" w:eastAsia="Times New Roman" w:hAnsi="Times New Roman"/>
                <w:color w:val="000000"/>
                <w:sz w:val="20"/>
                <w:szCs w:val="20"/>
                <w:lang w:val="ru-RU"/>
              </w:rPr>
            </w:pPr>
            <w:r w:rsidRPr="00077561">
              <w:rPr>
                <w:rFonts w:ascii="Times New Roman" w:eastAsia="Times New Roman" w:hAnsi="Times New Roman"/>
                <w:color w:val="000000"/>
                <w:sz w:val="20"/>
                <w:szCs w:val="20"/>
                <w:lang w:val="ru-RU"/>
              </w:rPr>
              <w:t>____________Казарян А.Д.</w:t>
            </w:r>
          </w:p>
          <w:p w:rsidR="00077561" w:rsidRPr="00077561" w:rsidRDefault="00077561" w:rsidP="00971C6D">
            <w:pPr>
              <w:autoSpaceDE w:val="0"/>
              <w:autoSpaceDN w:val="0"/>
              <w:spacing w:after="0" w:line="240" w:lineRule="auto"/>
              <w:rPr>
                <w:rFonts w:ascii="Times New Roman" w:eastAsia="Times New Roman" w:hAnsi="Times New Roman"/>
                <w:color w:val="000000"/>
                <w:sz w:val="20"/>
                <w:szCs w:val="20"/>
                <w:lang w:val="ru-RU"/>
              </w:rPr>
            </w:pPr>
          </w:p>
          <w:p w:rsidR="00077561" w:rsidRDefault="00077561" w:rsidP="00971C6D">
            <w:pPr>
              <w:autoSpaceDE w:val="0"/>
              <w:autoSpaceDN w:val="0"/>
              <w:spacing w:after="0" w:line="240" w:lineRule="auto"/>
              <w:rPr>
                <w:rFonts w:ascii="Times New Roman" w:eastAsia="Times New Roman" w:hAnsi="Times New Roman"/>
                <w:color w:val="000000"/>
                <w:sz w:val="20"/>
                <w:szCs w:val="20"/>
              </w:rPr>
            </w:pPr>
            <w:r w:rsidRPr="006D3EE5">
              <w:rPr>
                <w:rFonts w:ascii="Times New Roman" w:eastAsia="Times New Roman" w:hAnsi="Times New Roman"/>
                <w:color w:val="000000"/>
                <w:sz w:val="20"/>
                <w:szCs w:val="20"/>
              </w:rPr>
              <w:t xml:space="preserve">Протокол №1 </w:t>
            </w:r>
          </w:p>
          <w:p w:rsidR="00077561" w:rsidRPr="006D3EE5" w:rsidRDefault="00077561" w:rsidP="00971C6D">
            <w:pPr>
              <w:autoSpaceDE w:val="0"/>
              <w:autoSpaceDN w:val="0"/>
              <w:spacing w:after="0" w:line="240" w:lineRule="auto"/>
              <w:rPr>
                <w:rFonts w:ascii="Times New Roman" w:eastAsia="Times New Roman" w:hAnsi="Times New Roman"/>
                <w:color w:val="000000"/>
                <w:sz w:val="20"/>
                <w:szCs w:val="20"/>
              </w:rPr>
            </w:pPr>
            <w:proofErr w:type="gramStart"/>
            <w:r w:rsidRPr="006D3EE5">
              <w:rPr>
                <w:rFonts w:ascii="Times New Roman" w:eastAsia="Times New Roman" w:hAnsi="Times New Roman"/>
                <w:color w:val="000000"/>
                <w:sz w:val="20"/>
                <w:szCs w:val="20"/>
              </w:rPr>
              <w:t>от</w:t>
            </w:r>
            <w:proofErr w:type="gramEnd"/>
            <w:r w:rsidRPr="006D3EE5">
              <w:rPr>
                <w:rFonts w:ascii="Times New Roman" w:eastAsia="Times New Roman" w:hAnsi="Times New Roman"/>
                <w:color w:val="000000"/>
                <w:sz w:val="20"/>
                <w:szCs w:val="20"/>
              </w:rPr>
              <w:t xml:space="preserve"> «21» августа   2023 г.</w:t>
            </w:r>
          </w:p>
          <w:p w:rsidR="00077561" w:rsidRPr="006D3EE5" w:rsidRDefault="00077561" w:rsidP="00971C6D">
            <w:pPr>
              <w:autoSpaceDE w:val="0"/>
              <w:autoSpaceDN w:val="0"/>
              <w:spacing w:after="0" w:line="240" w:lineRule="auto"/>
              <w:jc w:val="both"/>
              <w:rPr>
                <w:rFonts w:ascii="Times New Roman" w:eastAsia="Times New Roman" w:hAnsi="Times New Roman"/>
                <w:color w:val="000000"/>
                <w:sz w:val="20"/>
                <w:szCs w:val="20"/>
              </w:rPr>
            </w:pPr>
          </w:p>
        </w:tc>
        <w:tc>
          <w:tcPr>
            <w:tcW w:w="3115" w:type="dxa"/>
          </w:tcPr>
          <w:p w:rsidR="00077561" w:rsidRPr="00077561" w:rsidRDefault="00077561" w:rsidP="00971C6D">
            <w:pPr>
              <w:autoSpaceDE w:val="0"/>
              <w:autoSpaceDN w:val="0"/>
              <w:spacing w:after="0"/>
              <w:rPr>
                <w:rFonts w:ascii="Times New Roman" w:eastAsia="Times New Roman" w:hAnsi="Times New Roman"/>
                <w:color w:val="000000"/>
                <w:sz w:val="20"/>
                <w:szCs w:val="20"/>
                <w:lang w:val="ru-RU"/>
              </w:rPr>
            </w:pPr>
            <w:r w:rsidRPr="00077561">
              <w:rPr>
                <w:rFonts w:ascii="Times New Roman" w:eastAsia="Times New Roman" w:hAnsi="Times New Roman"/>
                <w:color w:val="000000"/>
                <w:sz w:val="20"/>
                <w:szCs w:val="20"/>
                <w:lang w:val="ru-RU"/>
              </w:rPr>
              <w:t xml:space="preserve">СОГЛАСОВАНО </w:t>
            </w:r>
          </w:p>
          <w:p w:rsidR="00077561" w:rsidRPr="00077561" w:rsidRDefault="00077561" w:rsidP="00971C6D">
            <w:pPr>
              <w:autoSpaceDE w:val="0"/>
              <w:autoSpaceDN w:val="0"/>
              <w:spacing w:after="0"/>
              <w:rPr>
                <w:rFonts w:ascii="Times New Roman" w:eastAsia="Times New Roman" w:hAnsi="Times New Roman"/>
                <w:color w:val="000000"/>
                <w:sz w:val="20"/>
                <w:szCs w:val="20"/>
                <w:lang w:val="ru-RU"/>
              </w:rPr>
            </w:pPr>
            <w:r w:rsidRPr="00077561">
              <w:rPr>
                <w:rFonts w:ascii="Times New Roman" w:eastAsia="Times New Roman" w:hAnsi="Times New Roman"/>
                <w:color w:val="000000"/>
                <w:sz w:val="20"/>
                <w:szCs w:val="20"/>
                <w:lang w:val="ru-RU"/>
              </w:rPr>
              <w:t>Заместитель директора по УВР</w:t>
            </w:r>
          </w:p>
          <w:p w:rsidR="00077561" w:rsidRPr="00077561" w:rsidRDefault="00077561" w:rsidP="00971C6D">
            <w:pPr>
              <w:autoSpaceDE w:val="0"/>
              <w:autoSpaceDN w:val="0"/>
              <w:spacing w:after="0" w:line="240" w:lineRule="auto"/>
              <w:rPr>
                <w:rFonts w:ascii="Times New Roman" w:eastAsia="Times New Roman" w:hAnsi="Times New Roman"/>
                <w:color w:val="000000"/>
                <w:sz w:val="20"/>
                <w:szCs w:val="20"/>
                <w:lang w:val="ru-RU"/>
              </w:rPr>
            </w:pPr>
            <w:r w:rsidRPr="00077561">
              <w:rPr>
                <w:rFonts w:ascii="Times New Roman" w:eastAsia="Times New Roman" w:hAnsi="Times New Roman"/>
                <w:color w:val="000000"/>
                <w:sz w:val="20"/>
                <w:szCs w:val="20"/>
                <w:lang w:val="ru-RU"/>
              </w:rPr>
              <w:t>_______________Гукасян Р.Я.</w:t>
            </w:r>
          </w:p>
          <w:p w:rsidR="00077561" w:rsidRPr="00077561" w:rsidRDefault="00077561" w:rsidP="00971C6D">
            <w:pPr>
              <w:autoSpaceDE w:val="0"/>
              <w:autoSpaceDN w:val="0"/>
              <w:spacing w:after="0" w:line="240" w:lineRule="auto"/>
              <w:rPr>
                <w:rFonts w:ascii="Times New Roman" w:eastAsia="Times New Roman" w:hAnsi="Times New Roman"/>
                <w:color w:val="000000"/>
                <w:sz w:val="20"/>
                <w:szCs w:val="20"/>
                <w:lang w:val="ru-RU"/>
              </w:rPr>
            </w:pPr>
          </w:p>
          <w:p w:rsidR="00077561" w:rsidRPr="006D3EE5" w:rsidRDefault="00077561" w:rsidP="00971C6D">
            <w:pPr>
              <w:autoSpaceDE w:val="0"/>
              <w:autoSpaceDN w:val="0"/>
              <w:spacing w:after="0" w:line="240" w:lineRule="auto"/>
              <w:rPr>
                <w:rFonts w:ascii="Times New Roman" w:eastAsia="Times New Roman" w:hAnsi="Times New Roman"/>
                <w:color w:val="000000"/>
                <w:sz w:val="20"/>
                <w:szCs w:val="20"/>
              </w:rPr>
            </w:pPr>
            <w:proofErr w:type="gramStart"/>
            <w:r>
              <w:rPr>
                <w:rFonts w:ascii="Times New Roman" w:eastAsia="Times New Roman" w:hAnsi="Times New Roman"/>
                <w:color w:val="000000"/>
                <w:sz w:val="20"/>
                <w:szCs w:val="20"/>
              </w:rPr>
              <w:t>от</w:t>
            </w:r>
            <w:proofErr w:type="gramEnd"/>
            <w:r>
              <w:rPr>
                <w:rFonts w:ascii="Times New Roman" w:eastAsia="Times New Roman" w:hAnsi="Times New Roman"/>
                <w:color w:val="000000"/>
                <w:sz w:val="20"/>
                <w:szCs w:val="20"/>
              </w:rPr>
              <w:t xml:space="preserve"> «29</w:t>
            </w:r>
            <w:r w:rsidRPr="006D3EE5">
              <w:rPr>
                <w:rFonts w:ascii="Times New Roman" w:eastAsia="Times New Roman" w:hAnsi="Times New Roman"/>
                <w:color w:val="000000"/>
                <w:sz w:val="20"/>
                <w:szCs w:val="20"/>
              </w:rPr>
              <w:t>» августа   2023 г.</w:t>
            </w:r>
          </w:p>
          <w:p w:rsidR="00077561" w:rsidRPr="006D3EE5" w:rsidRDefault="00077561" w:rsidP="00971C6D">
            <w:pPr>
              <w:autoSpaceDE w:val="0"/>
              <w:autoSpaceDN w:val="0"/>
              <w:spacing w:after="0" w:line="240" w:lineRule="auto"/>
              <w:jc w:val="both"/>
              <w:rPr>
                <w:rFonts w:ascii="Times New Roman" w:eastAsia="Times New Roman" w:hAnsi="Times New Roman"/>
                <w:color w:val="000000"/>
                <w:sz w:val="20"/>
                <w:szCs w:val="20"/>
              </w:rPr>
            </w:pPr>
          </w:p>
        </w:tc>
        <w:tc>
          <w:tcPr>
            <w:tcW w:w="3115" w:type="dxa"/>
          </w:tcPr>
          <w:p w:rsidR="00077561" w:rsidRPr="00077561" w:rsidRDefault="00077561" w:rsidP="00971C6D">
            <w:pPr>
              <w:autoSpaceDE w:val="0"/>
              <w:autoSpaceDN w:val="0"/>
              <w:spacing w:after="0"/>
              <w:rPr>
                <w:rFonts w:ascii="Times New Roman" w:eastAsia="Times New Roman" w:hAnsi="Times New Roman"/>
                <w:color w:val="000000"/>
                <w:sz w:val="20"/>
                <w:szCs w:val="20"/>
                <w:lang w:val="ru-RU"/>
              </w:rPr>
            </w:pPr>
            <w:r w:rsidRPr="00077561">
              <w:rPr>
                <w:rFonts w:ascii="Times New Roman" w:eastAsia="Times New Roman" w:hAnsi="Times New Roman"/>
                <w:color w:val="000000"/>
                <w:sz w:val="20"/>
                <w:szCs w:val="20"/>
                <w:lang w:val="ru-RU"/>
              </w:rPr>
              <w:t xml:space="preserve">        УТВЕРЖДЕНО</w:t>
            </w:r>
          </w:p>
          <w:p w:rsidR="00077561" w:rsidRPr="00077561" w:rsidRDefault="00077561" w:rsidP="00971C6D">
            <w:pPr>
              <w:autoSpaceDE w:val="0"/>
              <w:autoSpaceDN w:val="0"/>
              <w:spacing w:after="0"/>
              <w:rPr>
                <w:rFonts w:ascii="Times New Roman" w:eastAsia="Times New Roman" w:hAnsi="Times New Roman"/>
                <w:color w:val="000000"/>
                <w:sz w:val="20"/>
                <w:szCs w:val="20"/>
                <w:lang w:val="ru-RU"/>
              </w:rPr>
            </w:pPr>
            <w:r w:rsidRPr="00077561">
              <w:rPr>
                <w:rFonts w:ascii="Times New Roman" w:eastAsia="Times New Roman" w:hAnsi="Times New Roman"/>
                <w:color w:val="000000"/>
                <w:sz w:val="20"/>
                <w:szCs w:val="20"/>
                <w:lang w:val="ru-RU"/>
              </w:rPr>
              <w:t xml:space="preserve">        Директор</w:t>
            </w:r>
          </w:p>
          <w:p w:rsidR="00077561" w:rsidRPr="00077561" w:rsidRDefault="00077561" w:rsidP="00971C6D">
            <w:pPr>
              <w:autoSpaceDE w:val="0"/>
              <w:autoSpaceDN w:val="0"/>
              <w:spacing w:after="0" w:line="240" w:lineRule="auto"/>
              <w:rPr>
                <w:rFonts w:ascii="Times New Roman" w:eastAsia="Times New Roman" w:hAnsi="Times New Roman"/>
                <w:color w:val="000000"/>
                <w:sz w:val="20"/>
                <w:szCs w:val="20"/>
                <w:lang w:val="ru-RU"/>
              </w:rPr>
            </w:pPr>
            <w:r w:rsidRPr="00077561">
              <w:rPr>
                <w:rFonts w:ascii="Times New Roman" w:eastAsia="Times New Roman" w:hAnsi="Times New Roman"/>
                <w:color w:val="000000"/>
                <w:sz w:val="20"/>
                <w:szCs w:val="20"/>
                <w:lang w:val="ru-RU"/>
              </w:rPr>
              <w:t>_______________ Шорлуян А.М.</w:t>
            </w:r>
          </w:p>
          <w:p w:rsidR="00077561" w:rsidRPr="00077561" w:rsidRDefault="00077561" w:rsidP="00971C6D">
            <w:pPr>
              <w:autoSpaceDE w:val="0"/>
              <w:autoSpaceDN w:val="0"/>
              <w:spacing w:after="0" w:line="240" w:lineRule="auto"/>
              <w:rPr>
                <w:rFonts w:ascii="Times New Roman" w:eastAsia="Times New Roman" w:hAnsi="Times New Roman"/>
                <w:color w:val="000000"/>
                <w:sz w:val="20"/>
                <w:szCs w:val="20"/>
                <w:lang w:val="ru-RU"/>
              </w:rPr>
            </w:pPr>
            <w:r w:rsidRPr="00077561">
              <w:rPr>
                <w:rFonts w:ascii="Times New Roman" w:eastAsia="Times New Roman" w:hAnsi="Times New Roman"/>
                <w:color w:val="000000"/>
                <w:sz w:val="20"/>
                <w:szCs w:val="20"/>
                <w:lang w:val="ru-RU"/>
              </w:rPr>
              <w:t xml:space="preserve"> </w:t>
            </w:r>
          </w:p>
          <w:p w:rsidR="00077561" w:rsidRDefault="00077561" w:rsidP="00971C6D">
            <w:pPr>
              <w:autoSpaceDE w:val="0"/>
              <w:autoSpaceDN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Приказ №</w:t>
            </w:r>
          </w:p>
          <w:p w:rsidR="00077561" w:rsidRPr="006D3EE5" w:rsidRDefault="00077561" w:rsidP="00971C6D">
            <w:pPr>
              <w:autoSpaceDE w:val="0"/>
              <w:autoSpaceDN w:val="0"/>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 xml:space="preserve"> </w:t>
            </w:r>
            <w:proofErr w:type="gramStart"/>
            <w:r>
              <w:rPr>
                <w:rFonts w:ascii="Times New Roman" w:eastAsia="Times New Roman" w:hAnsi="Times New Roman"/>
                <w:color w:val="000000"/>
                <w:sz w:val="20"/>
                <w:szCs w:val="20"/>
              </w:rPr>
              <w:t>от</w:t>
            </w:r>
            <w:proofErr w:type="gramEnd"/>
            <w:r>
              <w:rPr>
                <w:rFonts w:ascii="Times New Roman" w:eastAsia="Times New Roman" w:hAnsi="Times New Roman"/>
                <w:color w:val="000000"/>
                <w:sz w:val="20"/>
                <w:szCs w:val="20"/>
              </w:rPr>
              <w:t xml:space="preserve"> «29</w:t>
            </w:r>
            <w:r w:rsidRPr="006D3EE5">
              <w:rPr>
                <w:rFonts w:ascii="Times New Roman" w:eastAsia="Times New Roman" w:hAnsi="Times New Roman"/>
                <w:color w:val="000000"/>
                <w:sz w:val="20"/>
                <w:szCs w:val="20"/>
              </w:rPr>
              <w:t>» августа   2023 г.</w:t>
            </w:r>
          </w:p>
          <w:p w:rsidR="00077561" w:rsidRPr="006D3EE5" w:rsidRDefault="00077561" w:rsidP="00971C6D">
            <w:pPr>
              <w:autoSpaceDE w:val="0"/>
              <w:autoSpaceDN w:val="0"/>
              <w:spacing w:after="0" w:line="240" w:lineRule="auto"/>
              <w:jc w:val="both"/>
              <w:rPr>
                <w:rFonts w:ascii="Times New Roman" w:eastAsia="Times New Roman" w:hAnsi="Times New Roman"/>
                <w:color w:val="000000"/>
                <w:sz w:val="20"/>
                <w:szCs w:val="20"/>
              </w:rPr>
            </w:pPr>
          </w:p>
        </w:tc>
      </w:tr>
    </w:tbl>
    <w:p w:rsidR="00077561" w:rsidRPr="006D3EE5" w:rsidRDefault="00077561" w:rsidP="00077561">
      <w:pPr>
        <w:spacing w:after="0"/>
        <w:ind w:left="120"/>
      </w:pPr>
    </w:p>
    <w:p w:rsidR="00077561" w:rsidRPr="006D3EE5" w:rsidRDefault="00077561" w:rsidP="00077561">
      <w:pPr>
        <w:spacing w:after="0"/>
        <w:ind w:left="120"/>
      </w:pPr>
      <w:r w:rsidRPr="006D3EE5">
        <w:rPr>
          <w:rFonts w:ascii="Times New Roman" w:hAnsi="Times New Roman"/>
          <w:color w:val="000000"/>
          <w:sz w:val="28"/>
        </w:rPr>
        <w:t>‌</w:t>
      </w:r>
    </w:p>
    <w:p w:rsidR="00077561" w:rsidRPr="006D3EE5" w:rsidRDefault="00077561" w:rsidP="00077561">
      <w:pPr>
        <w:spacing w:after="0"/>
        <w:ind w:left="120"/>
      </w:pPr>
    </w:p>
    <w:p w:rsidR="00077561" w:rsidRPr="006D3EE5" w:rsidRDefault="00077561" w:rsidP="00077561">
      <w:pPr>
        <w:spacing w:after="0"/>
        <w:ind w:left="120"/>
      </w:pPr>
    </w:p>
    <w:p w:rsidR="00077561" w:rsidRPr="006D3EE5" w:rsidRDefault="00077561" w:rsidP="00077561">
      <w:pPr>
        <w:spacing w:after="0"/>
        <w:ind w:left="120"/>
      </w:pPr>
    </w:p>
    <w:p w:rsidR="00077561" w:rsidRPr="006D3EE5" w:rsidRDefault="00077561" w:rsidP="00077561">
      <w:pPr>
        <w:spacing w:after="0" w:line="408" w:lineRule="auto"/>
        <w:ind w:left="120"/>
        <w:jc w:val="center"/>
      </w:pPr>
      <w:r w:rsidRPr="006D3EE5">
        <w:rPr>
          <w:rFonts w:ascii="Times New Roman" w:hAnsi="Times New Roman"/>
          <w:b/>
          <w:color w:val="000000"/>
          <w:sz w:val="28"/>
        </w:rPr>
        <w:t>РАБОЧАЯ ПРОГРАММА</w:t>
      </w:r>
    </w:p>
    <w:p w:rsidR="00077561" w:rsidRPr="0067677F" w:rsidRDefault="00077561" w:rsidP="00077561">
      <w:pPr>
        <w:spacing w:after="0" w:line="408" w:lineRule="exact"/>
        <w:ind w:left="120"/>
        <w:jc w:val="center"/>
      </w:pPr>
      <w:r w:rsidRPr="0067677F">
        <w:rPr>
          <w:rFonts w:ascii="Times New Roman" w:hAnsi="Times New Roman"/>
          <w:color w:val="000000"/>
          <w:sz w:val="28"/>
        </w:rPr>
        <w:t>(</w:t>
      </w:r>
      <w:r>
        <w:rPr>
          <w:rFonts w:ascii="Times New Roman" w:hAnsi="Times New Roman"/>
          <w:color w:val="000000"/>
          <w:sz w:val="28"/>
        </w:rPr>
        <w:t>ID</w:t>
      </w:r>
      <w:r w:rsidRPr="0067677F">
        <w:rPr>
          <w:rFonts w:ascii="Times New Roman" w:hAnsi="Times New Roman"/>
          <w:color w:val="000000"/>
          <w:sz w:val="28"/>
        </w:rPr>
        <w:t xml:space="preserve"> 146819)</w:t>
      </w:r>
    </w:p>
    <w:p w:rsidR="00077561" w:rsidRPr="0067677F" w:rsidRDefault="00077561" w:rsidP="00077561">
      <w:pPr>
        <w:spacing w:after="0"/>
        <w:ind w:left="120"/>
        <w:jc w:val="center"/>
      </w:pPr>
    </w:p>
    <w:p w:rsidR="00077561" w:rsidRPr="0067677F" w:rsidRDefault="00077561" w:rsidP="00077561">
      <w:pPr>
        <w:spacing w:after="0" w:line="408" w:lineRule="exact"/>
        <w:ind w:left="120"/>
        <w:jc w:val="center"/>
      </w:pPr>
      <w:proofErr w:type="gramStart"/>
      <w:r w:rsidRPr="0067677F">
        <w:rPr>
          <w:rFonts w:ascii="Times New Roman" w:hAnsi="Times New Roman"/>
          <w:b/>
          <w:color w:val="000000"/>
          <w:sz w:val="28"/>
        </w:rPr>
        <w:t>учебного</w:t>
      </w:r>
      <w:proofErr w:type="gramEnd"/>
      <w:r w:rsidRPr="0067677F">
        <w:rPr>
          <w:rFonts w:ascii="Times New Roman" w:hAnsi="Times New Roman"/>
          <w:b/>
          <w:color w:val="000000"/>
          <w:sz w:val="28"/>
        </w:rPr>
        <w:t xml:space="preserve"> предмета «Литература»</w:t>
      </w:r>
    </w:p>
    <w:p w:rsidR="00077561" w:rsidRPr="00D9089E" w:rsidRDefault="00077561" w:rsidP="00077561">
      <w:pPr>
        <w:spacing w:after="0" w:line="408" w:lineRule="exact"/>
        <w:ind w:left="120"/>
        <w:jc w:val="center"/>
      </w:pPr>
      <w:proofErr w:type="gramStart"/>
      <w:r w:rsidRPr="0067677F">
        <w:rPr>
          <w:rFonts w:ascii="Times New Roman" w:hAnsi="Times New Roman"/>
          <w:color w:val="000000"/>
          <w:sz w:val="28"/>
        </w:rPr>
        <w:t>для</w:t>
      </w:r>
      <w:proofErr w:type="gramEnd"/>
      <w:r w:rsidRPr="0067677F">
        <w:rPr>
          <w:rFonts w:ascii="Times New Roman" w:hAnsi="Times New Roman"/>
          <w:color w:val="000000"/>
          <w:sz w:val="28"/>
        </w:rPr>
        <w:t xml:space="preserve"> обучающихся 5-9 классов</w:t>
      </w:r>
    </w:p>
    <w:p w:rsidR="00077561" w:rsidRPr="006D3EE5" w:rsidRDefault="00077561" w:rsidP="00077561">
      <w:pPr>
        <w:spacing w:after="0"/>
        <w:ind w:left="120"/>
        <w:jc w:val="center"/>
      </w:pPr>
    </w:p>
    <w:p w:rsidR="00077561" w:rsidRDefault="00077561" w:rsidP="00077561">
      <w:pPr>
        <w:spacing w:after="0"/>
        <w:ind w:left="120"/>
        <w:jc w:val="center"/>
      </w:pPr>
    </w:p>
    <w:p w:rsidR="00077561" w:rsidRDefault="00077561" w:rsidP="00077561">
      <w:pPr>
        <w:spacing w:after="0"/>
        <w:ind w:left="120"/>
        <w:jc w:val="center"/>
      </w:pPr>
    </w:p>
    <w:p w:rsidR="00077561" w:rsidRPr="006D3EE5" w:rsidRDefault="00077561" w:rsidP="00077561">
      <w:pPr>
        <w:spacing w:after="0"/>
        <w:ind w:left="120"/>
        <w:jc w:val="center"/>
      </w:pPr>
    </w:p>
    <w:p w:rsidR="00077561" w:rsidRPr="006D3EE5" w:rsidRDefault="00077561" w:rsidP="00077561">
      <w:pPr>
        <w:spacing w:after="0"/>
        <w:ind w:left="120"/>
        <w:jc w:val="center"/>
      </w:pPr>
    </w:p>
    <w:p w:rsidR="00077561" w:rsidRPr="006D3EE5" w:rsidRDefault="00077561" w:rsidP="00077561">
      <w:pPr>
        <w:spacing w:after="0"/>
        <w:ind w:left="120"/>
        <w:jc w:val="center"/>
      </w:pPr>
    </w:p>
    <w:p w:rsidR="00077561" w:rsidRPr="006D3EE5" w:rsidRDefault="00077561" w:rsidP="00077561">
      <w:pPr>
        <w:spacing w:after="0"/>
        <w:ind w:left="120"/>
        <w:jc w:val="center"/>
      </w:pPr>
    </w:p>
    <w:p w:rsidR="00077561" w:rsidRPr="008C40A3" w:rsidRDefault="00077561" w:rsidP="00077561">
      <w:pPr>
        <w:spacing w:after="0"/>
        <w:ind w:left="120"/>
        <w:jc w:val="center"/>
        <w:rPr>
          <w:rFonts w:ascii="Times New Roman" w:hAnsi="Times New Roman" w:cs="Times New Roman"/>
          <w:sz w:val="24"/>
        </w:rPr>
      </w:pPr>
      <w:r>
        <w:rPr>
          <w:rFonts w:ascii="Times New Roman" w:hAnsi="Times New Roman" w:cs="Times New Roman"/>
          <w:sz w:val="24"/>
        </w:rPr>
        <w:t xml:space="preserve"> </w:t>
      </w:r>
    </w:p>
    <w:p w:rsidR="00077561" w:rsidRPr="00DB56B0" w:rsidRDefault="00077561" w:rsidP="00077561">
      <w:pPr>
        <w:spacing w:after="0"/>
        <w:ind w:left="120"/>
        <w:jc w:val="right"/>
        <w:rPr>
          <w:rFonts w:ascii="Times New Roman" w:hAnsi="Times New Roman" w:cs="Times New Roman"/>
        </w:rPr>
      </w:pPr>
      <w:r>
        <w:rPr>
          <w:rFonts w:ascii="Times New Roman" w:hAnsi="Times New Roman" w:cs="Times New Roman"/>
          <w:sz w:val="24"/>
        </w:rPr>
        <w:t xml:space="preserve"> </w:t>
      </w:r>
    </w:p>
    <w:p w:rsidR="00077561" w:rsidRPr="006D3EE5" w:rsidRDefault="00077561" w:rsidP="00077561">
      <w:pPr>
        <w:spacing w:after="0"/>
        <w:ind w:left="120"/>
        <w:jc w:val="right"/>
      </w:pPr>
    </w:p>
    <w:p w:rsidR="00077561" w:rsidRPr="006D3EE5" w:rsidRDefault="00077561" w:rsidP="00077561">
      <w:pPr>
        <w:spacing w:after="0"/>
        <w:ind w:left="120"/>
        <w:jc w:val="center"/>
      </w:pPr>
    </w:p>
    <w:p w:rsidR="00077561" w:rsidRPr="006D3EE5" w:rsidRDefault="00077561" w:rsidP="00077561">
      <w:pPr>
        <w:spacing w:after="0"/>
        <w:ind w:left="120"/>
        <w:jc w:val="center"/>
      </w:pPr>
    </w:p>
    <w:p w:rsidR="00077561" w:rsidRDefault="00077561" w:rsidP="00077561">
      <w:pPr>
        <w:spacing w:after="0"/>
        <w:ind w:left="120"/>
        <w:jc w:val="center"/>
      </w:pPr>
    </w:p>
    <w:p w:rsidR="00077561" w:rsidRDefault="00077561" w:rsidP="00077561">
      <w:pPr>
        <w:spacing w:after="0"/>
        <w:ind w:left="120"/>
        <w:jc w:val="center"/>
      </w:pPr>
    </w:p>
    <w:p w:rsidR="00077561" w:rsidRPr="006D3EE5" w:rsidRDefault="00077561" w:rsidP="00077561">
      <w:pPr>
        <w:spacing w:after="0"/>
        <w:ind w:left="120"/>
        <w:jc w:val="center"/>
      </w:pPr>
    </w:p>
    <w:p w:rsidR="00077561" w:rsidRPr="006D3EE5" w:rsidRDefault="00077561" w:rsidP="00077561">
      <w:pPr>
        <w:spacing w:after="0"/>
        <w:ind w:left="120"/>
        <w:jc w:val="center"/>
        <w:rPr>
          <w:sz w:val="18"/>
        </w:rPr>
      </w:pPr>
      <w:bookmarkStart w:id="2" w:name="6129fc25-1484-4cce-a161-840ff826026d"/>
      <w:r w:rsidRPr="006D3EE5">
        <w:rPr>
          <w:rFonts w:ascii="Times New Roman" w:hAnsi="Times New Roman"/>
          <w:color w:val="000000"/>
        </w:rPr>
        <w:t>с. Большие Салы</w:t>
      </w:r>
      <w:bookmarkEnd w:id="2"/>
      <w:r w:rsidRPr="006D3EE5">
        <w:rPr>
          <w:rFonts w:ascii="Times New Roman" w:hAnsi="Times New Roman"/>
          <w:color w:val="000000"/>
        </w:rPr>
        <w:t xml:space="preserve">‌ </w:t>
      </w:r>
      <w:bookmarkStart w:id="3" w:name="62614f64-10de-4f5c-96b5-e9621fb5538a"/>
      <w:r w:rsidRPr="006D3EE5">
        <w:rPr>
          <w:rFonts w:ascii="Times New Roman" w:hAnsi="Times New Roman"/>
          <w:color w:val="000000"/>
        </w:rPr>
        <w:t>2023</w:t>
      </w:r>
      <w:bookmarkEnd w:id="3"/>
      <w:r w:rsidRPr="006D3EE5">
        <w:rPr>
          <w:rFonts w:ascii="Times New Roman" w:hAnsi="Times New Roman"/>
          <w:color w:val="000000"/>
        </w:rPr>
        <w:t>‌​</w:t>
      </w:r>
    </w:p>
    <w:p w:rsidR="00E1151E" w:rsidRPr="00077561" w:rsidRDefault="00E1151E">
      <w:pPr>
        <w:spacing w:after="0"/>
        <w:ind w:left="120"/>
        <w:jc w:val="center"/>
        <w:rPr>
          <w:lang w:val="ru-RU"/>
        </w:rPr>
      </w:pPr>
    </w:p>
    <w:p w:rsidR="00E1151E" w:rsidRPr="00077561" w:rsidRDefault="00E1151E">
      <w:pPr>
        <w:spacing w:after="0"/>
        <w:ind w:left="120"/>
        <w:jc w:val="center"/>
        <w:rPr>
          <w:lang w:val="ru-RU"/>
        </w:rPr>
      </w:pPr>
    </w:p>
    <w:p w:rsidR="00E1151E" w:rsidRPr="00077561" w:rsidRDefault="00E1151E">
      <w:pPr>
        <w:spacing w:after="0"/>
        <w:ind w:left="120"/>
        <w:jc w:val="center"/>
        <w:rPr>
          <w:lang w:val="ru-RU"/>
        </w:rPr>
      </w:pPr>
    </w:p>
    <w:p w:rsidR="00E1151E" w:rsidRPr="00077561" w:rsidRDefault="00E1151E">
      <w:pPr>
        <w:spacing w:after="0"/>
        <w:ind w:left="120"/>
        <w:jc w:val="center"/>
        <w:rPr>
          <w:lang w:val="ru-RU"/>
        </w:rPr>
      </w:pPr>
    </w:p>
    <w:p w:rsidR="00E1151E" w:rsidRPr="00077561" w:rsidRDefault="00E1151E">
      <w:pPr>
        <w:spacing w:after="0"/>
        <w:ind w:left="120"/>
        <w:jc w:val="center"/>
        <w:rPr>
          <w:lang w:val="ru-RU"/>
        </w:rPr>
      </w:pPr>
    </w:p>
    <w:p w:rsidR="00E1151E" w:rsidRPr="00077561" w:rsidRDefault="00077561">
      <w:pPr>
        <w:spacing w:after="0"/>
        <w:ind w:left="120"/>
        <w:jc w:val="center"/>
        <w:rPr>
          <w:lang w:val="ru-RU"/>
        </w:rPr>
        <w:sectPr w:rsidR="00E1151E" w:rsidRPr="00077561">
          <w:pgSz w:w="11906" w:h="16383"/>
          <w:pgMar w:top="1440" w:right="1440" w:bottom="1440" w:left="1440" w:header="0" w:footer="0" w:gutter="0"/>
          <w:cols w:space="720"/>
          <w:formProt w:val="0"/>
          <w:docGrid w:linePitch="100" w:charSpace="4096"/>
        </w:sectPr>
      </w:pPr>
      <w:r w:rsidRPr="00077561">
        <w:rPr>
          <w:rFonts w:ascii="Times New Roman" w:hAnsi="Times New Roman"/>
          <w:color w:val="000000"/>
          <w:sz w:val="28"/>
          <w:lang w:val="ru-RU"/>
        </w:rPr>
        <w:t>​</w:t>
      </w:r>
      <w:r w:rsidRPr="00077561">
        <w:rPr>
          <w:rFonts w:ascii="Times New Roman" w:hAnsi="Times New Roman"/>
          <w:b/>
          <w:color w:val="000000"/>
          <w:sz w:val="28"/>
          <w:lang w:val="ru-RU"/>
        </w:rPr>
        <w:t>‌</w:t>
      </w:r>
      <w:r w:rsidRPr="00077561">
        <w:rPr>
          <w:rFonts w:ascii="Times New Roman" w:hAnsi="Times New Roman"/>
          <w:b/>
          <w:color w:val="000000"/>
          <w:sz w:val="28"/>
          <w:lang w:val="ru-RU"/>
        </w:rPr>
        <w:t xml:space="preserve"> </w:t>
      </w:r>
      <w:r w:rsidRPr="00077561">
        <w:rPr>
          <w:rFonts w:ascii="Times New Roman" w:hAnsi="Times New Roman"/>
          <w:b/>
          <w:color w:val="000000"/>
          <w:sz w:val="28"/>
          <w:lang w:val="ru-RU"/>
        </w:rPr>
        <w:t>‌</w:t>
      </w:r>
    </w:p>
    <w:p w:rsidR="00E1151E" w:rsidRDefault="00077561">
      <w:pPr>
        <w:spacing w:after="0" w:line="264" w:lineRule="exact"/>
        <w:ind w:left="120"/>
        <w:jc w:val="center"/>
        <w:rPr>
          <w:b/>
          <w:bCs/>
          <w:lang w:val="ru-RU"/>
        </w:rPr>
      </w:pPr>
      <w:bookmarkStart w:id="4" w:name="block-10253842"/>
      <w:bookmarkStart w:id="5" w:name="block-1025384"/>
      <w:bookmarkEnd w:id="4"/>
      <w:bookmarkEnd w:id="5"/>
      <w:r>
        <w:rPr>
          <w:rFonts w:ascii="Times New Roman" w:hAnsi="Times New Roman"/>
          <w:b/>
          <w:bCs/>
          <w:color w:val="000000"/>
          <w:sz w:val="28"/>
          <w:lang w:val="ru-RU"/>
        </w:rPr>
        <w:lastRenderedPageBreak/>
        <w:t>П</w:t>
      </w:r>
      <w:r>
        <w:rPr>
          <w:rFonts w:ascii="Times New Roman" w:hAnsi="Times New Roman"/>
          <w:b/>
          <w:bCs/>
          <w:color w:val="000000"/>
          <w:sz w:val="28"/>
          <w:lang w:val="ru-RU"/>
        </w:rPr>
        <w:t>ОЯСНИТЕЛЬНАЯ ЗАПИСКА</w:t>
      </w:r>
      <w:bookmarkStart w:id="6" w:name="block-10253851"/>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 xml:space="preserve">ЦЕЛИ ИЗУЧЕНИЯ </w:t>
      </w:r>
      <w:r w:rsidRPr="00077561">
        <w:rPr>
          <w:rFonts w:ascii="Times New Roman" w:hAnsi="Times New Roman"/>
          <w:b/>
          <w:color w:val="333333"/>
          <w:sz w:val="28"/>
          <w:lang w:val="ru-RU"/>
        </w:rPr>
        <w:t>УЧЕБНОГО</w:t>
      </w:r>
      <w:r w:rsidRPr="00077561">
        <w:rPr>
          <w:rFonts w:ascii="Times New Roman" w:hAnsi="Times New Roman"/>
          <w:b/>
          <w:color w:val="333333"/>
          <w:sz w:val="28"/>
          <w:lang w:val="ru-RU"/>
        </w:rPr>
        <w:t xml:space="preserve"> ПРЕДМЕТА «ЛИТЕРАТУРА»</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proofErr w:type="gramStart"/>
      <w:r w:rsidRPr="00077561">
        <w:rPr>
          <w:rFonts w:ascii="Times New Roman" w:hAnsi="Times New Roman"/>
          <w:color w:val="000000"/>
          <w:sz w:val="28"/>
          <w:lang w:val="ru-RU"/>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w:t>
      </w:r>
      <w:r w:rsidRPr="00077561">
        <w:rPr>
          <w:rFonts w:ascii="Times New Roman" w:hAnsi="Times New Roman"/>
          <w:color w:val="000000"/>
          <w:sz w:val="28"/>
          <w:lang w:val="ru-RU"/>
        </w:rPr>
        <w:t>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077561">
        <w:rPr>
          <w:rFonts w:ascii="Times New Roman" w:hAnsi="Times New Roman"/>
          <w:color w:val="000000"/>
          <w:sz w:val="28"/>
          <w:lang w:val="ru-RU"/>
        </w:rPr>
        <w:t xml:space="preserve"> Достижение указанных</w:t>
      </w:r>
      <w:r w:rsidRPr="00077561">
        <w:rPr>
          <w:rFonts w:ascii="Times New Roman" w:hAnsi="Times New Roman"/>
          <w:color w:val="000000"/>
          <w:sz w:val="28"/>
          <w:lang w:val="ru-RU"/>
        </w:rPr>
        <w:t xml:space="preserve"> целей возможно при решении учебных задач, которые постепенно усложняются от 5 к 9 классу. </w:t>
      </w:r>
    </w:p>
    <w:p w:rsidR="00E1151E" w:rsidRPr="00077561" w:rsidRDefault="00077561">
      <w:pPr>
        <w:spacing w:after="0" w:line="264" w:lineRule="exact"/>
        <w:ind w:firstLine="600"/>
        <w:jc w:val="both"/>
        <w:rPr>
          <w:lang w:val="ru-RU"/>
        </w:rPr>
      </w:pPr>
      <w:proofErr w:type="gramStart"/>
      <w:r w:rsidRPr="00077561">
        <w:rPr>
          <w:rFonts w:ascii="Times New Roman" w:hAnsi="Times New Roman"/>
          <w:color w:val="000000"/>
          <w:sz w:val="28"/>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w:t>
      </w:r>
      <w:r w:rsidRPr="00077561">
        <w:rPr>
          <w:rFonts w:ascii="Times New Roman" w:hAnsi="Times New Roman"/>
          <w:color w:val="000000"/>
          <w:sz w:val="28"/>
          <w:lang w:val="ru-RU"/>
        </w:rPr>
        <w:t xml:space="preserve">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w:t>
      </w:r>
      <w:r w:rsidRPr="00077561">
        <w:rPr>
          <w:rFonts w:ascii="Times New Roman" w:hAnsi="Times New Roman"/>
          <w:color w:val="000000"/>
          <w:sz w:val="28"/>
          <w:lang w:val="ru-RU"/>
        </w:rPr>
        <w:t>зарубежной классической литературы и лучшим образцам современной литературы;</w:t>
      </w:r>
      <w:proofErr w:type="gramEnd"/>
      <w:r w:rsidRPr="00077561">
        <w:rPr>
          <w:rFonts w:ascii="Times New Roman" w:hAnsi="Times New Roman"/>
          <w:color w:val="000000"/>
          <w:sz w:val="28"/>
          <w:lang w:val="ru-RU"/>
        </w:rPr>
        <w:t xml:space="preserve"> </w:t>
      </w:r>
      <w:proofErr w:type="gramStart"/>
      <w:r w:rsidRPr="00077561">
        <w:rPr>
          <w:rFonts w:ascii="Times New Roman" w:hAnsi="Times New Roman"/>
          <w:color w:val="000000"/>
          <w:sz w:val="28"/>
          <w:lang w:val="ru-RU"/>
        </w:rPr>
        <w:t>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w:t>
      </w:r>
      <w:r w:rsidRPr="00077561">
        <w:rPr>
          <w:rFonts w:ascii="Times New Roman" w:hAnsi="Times New Roman"/>
          <w:color w:val="000000"/>
          <w:sz w:val="28"/>
          <w:lang w:val="ru-RU"/>
        </w:rPr>
        <w:t xml:space="preserve">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E1151E" w:rsidRPr="00077561" w:rsidRDefault="00077561">
      <w:pPr>
        <w:spacing w:after="0" w:line="264" w:lineRule="exact"/>
        <w:ind w:firstLine="600"/>
        <w:jc w:val="both"/>
        <w:rPr>
          <w:lang w:val="ru-RU"/>
        </w:rPr>
      </w:pPr>
      <w:proofErr w:type="gramStart"/>
      <w:r w:rsidRPr="00077561">
        <w:rPr>
          <w:rFonts w:ascii="Times New Roman" w:hAnsi="Times New Roman"/>
          <w:color w:val="000000"/>
          <w:sz w:val="28"/>
          <w:lang w:val="ru-RU"/>
        </w:rPr>
        <w:t>Задачи, связанные с осознанием значимости чтения и изучения литератур</w:t>
      </w:r>
      <w:r w:rsidRPr="00077561">
        <w:rPr>
          <w:rFonts w:ascii="Times New Roman" w:hAnsi="Times New Roman"/>
          <w:color w:val="000000"/>
          <w:sz w:val="28"/>
          <w:lang w:val="ru-RU"/>
        </w:rPr>
        <w:t>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w:t>
      </w:r>
      <w:r w:rsidRPr="00077561">
        <w:rPr>
          <w:rFonts w:ascii="Times New Roman" w:hAnsi="Times New Roman"/>
          <w:color w:val="000000"/>
          <w:sz w:val="28"/>
          <w:lang w:val="ru-RU"/>
        </w:rPr>
        <w:t>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077561">
        <w:rPr>
          <w:rFonts w:ascii="Times New Roman" w:hAnsi="Times New Roman"/>
          <w:color w:val="000000"/>
          <w:sz w:val="28"/>
          <w:lang w:val="ru-RU"/>
        </w:rPr>
        <w:t xml:space="preserve"> произведений, в том числе в процессе участия в различных мероприятиях, посвящённых литературе, чтению, книжн</w:t>
      </w:r>
      <w:r w:rsidRPr="00077561">
        <w:rPr>
          <w:rFonts w:ascii="Times New Roman" w:hAnsi="Times New Roman"/>
          <w:color w:val="000000"/>
          <w:sz w:val="28"/>
          <w:lang w:val="ru-RU"/>
        </w:rPr>
        <w:t xml:space="preserve">ой культуре. </w:t>
      </w:r>
    </w:p>
    <w:p w:rsidR="00E1151E" w:rsidRPr="00077561" w:rsidRDefault="00077561">
      <w:pPr>
        <w:spacing w:after="0" w:line="264" w:lineRule="exact"/>
        <w:ind w:firstLine="600"/>
        <w:jc w:val="both"/>
        <w:rPr>
          <w:lang w:val="ru-RU"/>
        </w:rPr>
      </w:pPr>
      <w:proofErr w:type="gramStart"/>
      <w:r w:rsidRPr="00077561">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w:t>
      </w:r>
      <w:r w:rsidRPr="00077561">
        <w:rPr>
          <w:rFonts w:ascii="Times New Roman" w:hAnsi="Times New Roman"/>
          <w:color w:val="000000"/>
          <w:sz w:val="28"/>
          <w:lang w:val="ru-RU"/>
        </w:rPr>
        <w:t>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w:t>
      </w:r>
      <w:r w:rsidRPr="00077561">
        <w:rPr>
          <w:rFonts w:ascii="Times New Roman" w:hAnsi="Times New Roman"/>
          <w:color w:val="000000"/>
          <w:sz w:val="28"/>
          <w:lang w:val="ru-RU"/>
        </w:rPr>
        <w:t>ь с произведениями других видов искусства;</w:t>
      </w:r>
      <w:proofErr w:type="gramEnd"/>
      <w:r w:rsidRPr="00077561">
        <w:rPr>
          <w:rFonts w:ascii="Times New Roman" w:hAnsi="Times New Roman"/>
          <w:color w:val="000000"/>
          <w:sz w:val="28"/>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w:t>
      </w:r>
      <w:r w:rsidRPr="00077561">
        <w:rPr>
          <w:rFonts w:ascii="Times New Roman" w:hAnsi="Times New Roman"/>
          <w:color w:val="000000"/>
          <w:sz w:val="28"/>
          <w:lang w:val="ru-RU"/>
        </w:rPr>
        <w:t xml:space="preserve">ицию и выражать собственное отношение к прочитанному; воспринимать тексты художественных произведений в единстве формы и содержания, реализуя </w:t>
      </w:r>
      <w:r w:rsidRPr="00077561">
        <w:rPr>
          <w:rFonts w:ascii="Times New Roman" w:hAnsi="Times New Roman"/>
          <w:color w:val="000000"/>
          <w:sz w:val="28"/>
          <w:lang w:val="ru-RU"/>
        </w:rPr>
        <w:lastRenderedPageBreak/>
        <w:t>возможность их неоднозначного толкования в рамках достоверных интерпретаций; сопоставлять и сравнивать художествен</w:t>
      </w:r>
      <w:r w:rsidRPr="00077561">
        <w:rPr>
          <w:rFonts w:ascii="Times New Roman" w:hAnsi="Times New Roman"/>
          <w:color w:val="000000"/>
          <w:sz w:val="28"/>
          <w:lang w:val="ru-RU"/>
        </w:rPr>
        <w:t xml:space="preserve">ные произведения, их фрагменты, образы и </w:t>
      </w:r>
      <w:proofErr w:type="gramStart"/>
      <w:r w:rsidRPr="00077561">
        <w:rPr>
          <w:rFonts w:ascii="Times New Roman" w:hAnsi="Times New Roman"/>
          <w:color w:val="000000"/>
          <w:sz w:val="28"/>
          <w:lang w:val="ru-RU"/>
        </w:rPr>
        <w:t>проблемы</w:t>
      </w:r>
      <w:proofErr w:type="gramEnd"/>
      <w:r w:rsidRPr="00077561">
        <w:rPr>
          <w:rFonts w:ascii="Times New Roman" w:hAnsi="Times New Roman"/>
          <w:color w:val="000000"/>
          <w:sz w:val="28"/>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w:t>
      </w:r>
      <w:r w:rsidRPr="00077561">
        <w:rPr>
          <w:rFonts w:ascii="Times New Roman" w:hAnsi="Times New Roman"/>
          <w:color w:val="000000"/>
          <w:sz w:val="28"/>
          <w:lang w:val="ru-RU"/>
        </w:rPr>
        <w:t xml:space="preserve">рмации с использованием различных источников, владеть навыками их критической оценки. </w:t>
      </w:r>
    </w:p>
    <w:p w:rsidR="00E1151E" w:rsidRPr="00077561" w:rsidRDefault="00077561">
      <w:pPr>
        <w:spacing w:after="0" w:line="264" w:lineRule="exact"/>
        <w:ind w:firstLine="600"/>
        <w:jc w:val="both"/>
        <w:rPr>
          <w:lang w:val="ru-RU"/>
        </w:rPr>
      </w:pPr>
      <w:proofErr w:type="gramStart"/>
      <w:r w:rsidRPr="00077561">
        <w:rPr>
          <w:rFonts w:ascii="Times New Roman" w:hAnsi="Times New Roman"/>
          <w:color w:val="000000"/>
          <w:sz w:val="28"/>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w:t>
      </w:r>
      <w:r w:rsidRPr="00077561">
        <w:rPr>
          <w:rFonts w:ascii="Times New Roman" w:hAnsi="Times New Roman"/>
          <w:color w:val="000000"/>
          <w:sz w:val="28"/>
          <w:lang w:val="ru-RU"/>
        </w:rPr>
        <w:t>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w:t>
      </w:r>
      <w:r w:rsidRPr="00077561">
        <w:rPr>
          <w:rFonts w:ascii="Times New Roman" w:hAnsi="Times New Roman"/>
          <w:color w:val="000000"/>
          <w:sz w:val="28"/>
          <w:lang w:val="ru-RU"/>
        </w:rPr>
        <w:t>, в том числе наизусть, владеть различными видами пересказа, участвовать в учебном диалоге, адекватно</w:t>
      </w:r>
      <w:proofErr w:type="gramEnd"/>
      <w:r w:rsidRPr="00077561">
        <w:rPr>
          <w:rFonts w:ascii="Times New Roman" w:hAnsi="Times New Roman"/>
          <w:color w:val="000000"/>
          <w:sz w:val="28"/>
          <w:lang w:val="ru-RU"/>
        </w:rPr>
        <w:t xml:space="preserve"> воспринимая чужую точку зрения и аргументированно отстаивая свою. </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МЕСТО УЧЕБНОГО ПРЕДМЕТА «ЛИТЕРАТУРА» В УЧЕБНОМ ПЛАНЕ</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sectPr w:rsidR="00E1151E" w:rsidRPr="00077561">
          <w:pgSz w:w="11906" w:h="16383"/>
          <w:pgMar w:top="1440" w:right="1440" w:bottom="1440" w:left="1440" w:header="0" w:footer="0" w:gutter="0"/>
          <w:cols w:space="720"/>
          <w:formProt w:val="0"/>
          <w:docGrid w:linePitch="100" w:charSpace="4096"/>
        </w:sectPr>
      </w:pPr>
      <w:r w:rsidRPr="00077561">
        <w:rPr>
          <w:rFonts w:ascii="Times New Roman" w:hAnsi="Times New Roman"/>
          <w:color w:val="000000"/>
          <w:sz w:val="28"/>
          <w:lang w:val="ru-RU"/>
        </w:rPr>
        <w:t xml:space="preserve">В 5, 6, </w:t>
      </w:r>
      <w:r w:rsidRPr="00077561">
        <w:rPr>
          <w:rFonts w:ascii="Times New Roman" w:hAnsi="Times New Roman"/>
          <w:color w:val="000000"/>
          <w:sz w:val="28"/>
          <w:lang w:val="ru-RU"/>
        </w:rPr>
        <w:t>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bookmarkStart w:id="7" w:name="block-1025385"/>
      <w:bookmarkEnd w:id="6"/>
    </w:p>
    <w:p w:rsidR="00E1151E" w:rsidRPr="00077561" w:rsidRDefault="00077561">
      <w:pPr>
        <w:spacing w:after="0" w:line="264" w:lineRule="exact"/>
        <w:ind w:left="120"/>
        <w:jc w:val="both"/>
        <w:rPr>
          <w:lang w:val="ru-RU"/>
        </w:rPr>
      </w:pPr>
      <w:bookmarkStart w:id="8" w:name="block-10253861"/>
      <w:bookmarkEnd w:id="7"/>
      <w:r w:rsidRPr="00077561">
        <w:rPr>
          <w:rFonts w:ascii="Times New Roman" w:hAnsi="Times New Roman"/>
          <w:b/>
          <w:color w:val="000000"/>
          <w:sz w:val="28"/>
          <w:lang w:val="ru-RU"/>
        </w:rPr>
        <w:lastRenderedPageBreak/>
        <w:t>СОДЕРЖАНИЕ УЧЕБНОГО ПРЕДМЕТА</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5 КЛАСС</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Мифология.</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Мифы народов России и мира.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Фольклор. </w:t>
      </w:r>
      <w:r w:rsidRPr="00077561">
        <w:rPr>
          <w:rFonts w:ascii="Times New Roman" w:hAnsi="Times New Roman"/>
          <w:color w:val="000000"/>
          <w:sz w:val="28"/>
          <w:lang w:val="ru-RU"/>
        </w:rPr>
        <w:t>Малые жанры: пословицы, поговорки, загадки. Сказки народов России и народов мира ‌</w:t>
      </w:r>
      <w:bookmarkStart w:id="9" w:name="8038850c-b985-4899-8396-05ec2b5ebddc"/>
      <w:r w:rsidRPr="00077561">
        <w:rPr>
          <w:rFonts w:ascii="Times New Roman" w:hAnsi="Times New Roman"/>
          <w:color w:val="000000"/>
          <w:sz w:val="28"/>
          <w:lang w:val="ru-RU"/>
        </w:rPr>
        <w:t>(не менее трёх).</w:t>
      </w:r>
      <w:bookmarkEnd w:id="9"/>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77561">
        <w:rPr>
          <w:rFonts w:ascii="Times New Roman" w:hAnsi="Times New Roman"/>
          <w:b/>
          <w:color w:val="000000"/>
          <w:sz w:val="28"/>
          <w:lang w:val="ru-RU"/>
        </w:rPr>
        <w:t xml:space="preserve"> века И. А. Крылов. </w:t>
      </w:r>
      <w:r w:rsidRPr="00077561">
        <w:rPr>
          <w:rFonts w:ascii="Times New Roman" w:hAnsi="Times New Roman"/>
          <w:color w:val="000000"/>
          <w:sz w:val="28"/>
          <w:lang w:val="ru-RU"/>
        </w:rPr>
        <w:t>Басни ‌</w:t>
      </w:r>
      <w:bookmarkStart w:id="10" w:name="f1cdb435-b3ac-4333-9983-9795e004a0c2"/>
      <w:r w:rsidRPr="00077561">
        <w:rPr>
          <w:rFonts w:ascii="Times New Roman" w:hAnsi="Times New Roman"/>
          <w:color w:val="000000"/>
          <w:sz w:val="28"/>
          <w:lang w:val="ru-RU"/>
        </w:rPr>
        <w:t>(три по выбору). Например, «Волк на псарне», «Листы и Корни</w:t>
      </w:r>
      <w:r w:rsidRPr="00077561">
        <w:rPr>
          <w:rFonts w:ascii="Times New Roman" w:hAnsi="Times New Roman"/>
          <w:color w:val="000000"/>
          <w:sz w:val="28"/>
          <w:lang w:val="ru-RU"/>
        </w:rPr>
        <w:t>», «Свинья под Дубом», «Квартет», «Осёл и Соловей», «Ворона и Лисица».</w:t>
      </w:r>
      <w:bookmarkEnd w:id="10"/>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А. С. Пушкин. </w:t>
      </w:r>
      <w:r w:rsidRPr="00077561">
        <w:rPr>
          <w:rFonts w:ascii="Times New Roman" w:hAnsi="Times New Roman"/>
          <w:color w:val="000000"/>
          <w:sz w:val="28"/>
          <w:lang w:val="ru-RU"/>
        </w:rPr>
        <w:t>Стихотворения ‌</w:t>
      </w:r>
      <w:bookmarkStart w:id="11" w:name="b8731a29-438b-4b6a-a37d-ff778ded575a"/>
      <w:r w:rsidRPr="00077561">
        <w:rPr>
          <w:rFonts w:ascii="Times New Roman" w:hAnsi="Times New Roman"/>
          <w:color w:val="000000"/>
          <w:sz w:val="28"/>
          <w:lang w:val="ru-RU"/>
        </w:rPr>
        <w:t>(не менее трёх). «Зимнее утро», «Зимний вечер», «Няне» и др.</w:t>
      </w:r>
      <w:bookmarkEnd w:id="11"/>
      <w:r w:rsidRPr="00077561">
        <w:rPr>
          <w:rFonts w:ascii="Times New Roman" w:hAnsi="Times New Roman"/>
          <w:color w:val="000000"/>
          <w:sz w:val="28"/>
          <w:lang w:val="ru-RU"/>
        </w:rPr>
        <w:t xml:space="preserve">‌‌ «Сказка о мёртвой царевне и о семи богатырях».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М. Ю. Лермонтов.</w:t>
      </w:r>
      <w:r w:rsidRPr="00077561">
        <w:rPr>
          <w:rFonts w:ascii="Times New Roman" w:hAnsi="Times New Roman"/>
          <w:color w:val="000000"/>
          <w:sz w:val="28"/>
          <w:lang w:val="ru-RU"/>
        </w:rPr>
        <w:t xml:space="preserve"> Стихотворение «Бородино».</w:t>
      </w:r>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Н. В. Гоголь.</w:t>
      </w:r>
      <w:r w:rsidRPr="00077561">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77561">
        <w:rPr>
          <w:rFonts w:ascii="Times New Roman" w:hAnsi="Times New Roman"/>
          <w:b/>
          <w:color w:val="000000"/>
          <w:sz w:val="28"/>
          <w:lang w:val="ru-RU"/>
        </w:rPr>
        <w:t xml:space="preserve"> 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И. С. Тургенев.</w:t>
      </w:r>
      <w:r w:rsidRPr="00077561">
        <w:rPr>
          <w:rFonts w:ascii="Times New Roman" w:hAnsi="Times New Roman"/>
          <w:color w:val="000000"/>
          <w:sz w:val="28"/>
          <w:lang w:val="ru-RU"/>
        </w:rPr>
        <w:t xml:space="preserve"> Рассказ «Муму».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Н. А. Некрасов.</w:t>
      </w:r>
      <w:r w:rsidRPr="00077561">
        <w:rPr>
          <w:rFonts w:ascii="Times New Roman" w:hAnsi="Times New Roman"/>
          <w:color w:val="000000"/>
          <w:sz w:val="28"/>
          <w:lang w:val="ru-RU"/>
        </w:rPr>
        <w:t xml:space="preserve"> Стихотворения ‌</w:t>
      </w:r>
      <w:bookmarkStart w:id="12" w:name="1d4fde75-5a86-4cea-90d5-aae01314b835"/>
      <w:r w:rsidRPr="00077561">
        <w:rPr>
          <w:rFonts w:ascii="Times New Roman" w:hAnsi="Times New Roman"/>
          <w:color w:val="000000"/>
          <w:sz w:val="28"/>
          <w:lang w:val="ru-RU"/>
        </w:rPr>
        <w:t>(не менее двух). «Крестьянские дети», «Школьник» и др.</w:t>
      </w:r>
      <w:bookmarkEnd w:id="12"/>
      <w:r w:rsidRPr="00077561">
        <w:rPr>
          <w:rFonts w:ascii="Times New Roman" w:hAnsi="Times New Roman"/>
          <w:color w:val="000000"/>
          <w:sz w:val="28"/>
          <w:lang w:val="ru-RU"/>
        </w:rPr>
        <w:t xml:space="preserve">‌ Поэма «Мороз, Красный нос» (фрагмент).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Л. Н. Толстой.</w:t>
      </w:r>
      <w:r w:rsidRPr="00077561">
        <w:rPr>
          <w:rFonts w:ascii="Times New Roman" w:hAnsi="Times New Roman"/>
          <w:color w:val="000000"/>
          <w:sz w:val="28"/>
          <w:lang w:val="ru-RU"/>
        </w:rPr>
        <w:t xml:space="preserve"> Рассказ «Кавказский пленник».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w:t>
      </w:r>
      <w:r>
        <w:rPr>
          <w:rFonts w:ascii="Times New Roman" w:hAnsi="Times New Roman"/>
          <w:b/>
          <w:color w:val="000000"/>
          <w:sz w:val="28"/>
        </w:rPr>
        <w:t>XIX</w:t>
      </w:r>
      <w:r w:rsidRPr="00077561">
        <w:rPr>
          <w:rFonts w:ascii="Times New Roman" w:hAnsi="Times New Roman"/>
          <w:b/>
          <w:color w:val="000000"/>
          <w:sz w:val="28"/>
          <w:lang w:val="ru-RU"/>
        </w:rPr>
        <w:t xml:space="preserve">–ХХ веков.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077561">
        <w:rPr>
          <w:rFonts w:ascii="Times New Roman" w:hAnsi="Times New Roman"/>
          <w:b/>
          <w:color w:val="000000"/>
          <w:sz w:val="28"/>
          <w:lang w:val="ru-RU"/>
        </w:rPr>
        <w:t xml:space="preserve">–ХХ веков о родной природе и о связи человека с Родиной </w:t>
      </w:r>
      <w:r w:rsidRPr="00077561">
        <w:rPr>
          <w:rFonts w:ascii="Times New Roman" w:hAnsi="Times New Roman"/>
          <w:color w:val="000000"/>
          <w:sz w:val="28"/>
          <w:lang w:val="ru-RU"/>
        </w:rPr>
        <w:t>‌</w:t>
      </w:r>
      <w:bookmarkStart w:id="13" w:name="3c5dcffd-8a26-4103-9932-75cd7a8dd3e4"/>
      <w:r w:rsidRPr="00077561">
        <w:rPr>
          <w:rFonts w:ascii="Times New Roman" w:hAnsi="Times New Roman"/>
          <w:color w:val="000000"/>
          <w:sz w:val="28"/>
          <w:lang w:val="ru-RU"/>
        </w:rPr>
        <w:t>(не менее пяти стихотворений трёх поэтов). Напр</w:t>
      </w:r>
      <w:r w:rsidRPr="00077561">
        <w:rPr>
          <w:rFonts w:ascii="Times New Roman" w:hAnsi="Times New Roman"/>
          <w:color w:val="000000"/>
          <w:sz w:val="28"/>
          <w:lang w:val="ru-RU"/>
        </w:rPr>
        <w:t>имер, стихотворения А.К.Толстого, Ф. И. Тютчева, А. А. Фета, И. А. Бунина, А. А. Блока, С. А. Есенина, Н. М. Рубцова, Ю. П. Кузнецова.</w:t>
      </w:r>
      <w:bookmarkEnd w:id="13"/>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077561">
        <w:rPr>
          <w:rFonts w:ascii="Times New Roman" w:hAnsi="Times New Roman"/>
          <w:b/>
          <w:color w:val="000000"/>
          <w:sz w:val="28"/>
          <w:lang w:val="ru-RU"/>
        </w:rPr>
        <w:t xml:space="preserve">– </w:t>
      </w:r>
      <w:r>
        <w:rPr>
          <w:rFonts w:ascii="Times New Roman" w:hAnsi="Times New Roman"/>
          <w:b/>
          <w:color w:val="000000"/>
          <w:sz w:val="28"/>
        </w:rPr>
        <w:t>XX</w:t>
      </w:r>
      <w:r w:rsidRPr="00077561">
        <w:rPr>
          <w:rFonts w:ascii="Times New Roman" w:hAnsi="Times New Roman"/>
          <w:b/>
          <w:color w:val="000000"/>
          <w:sz w:val="28"/>
          <w:lang w:val="ru-RU"/>
        </w:rPr>
        <w:t xml:space="preserve"> веков.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А. П. Чехов </w:t>
      </w:r>
      <w:r w:rsidRPr="00077561">
        <w:rPr>
          <w:rFonts w:ascii="Times New Roman" w:hAnsi="Times New Roman"/>
          <w:color w:val="000000"/>
          <w:sz w:val="28"/>
          <w:lang w:val="ru-RU"/>
        </w:rPr>
        <w:t>‌</w:t>
      </w:r>
      <w:bookmarkStart w:id="14" w:name="dbfddf02-0071-45b9-8d3c-fa1cc17b4b15"/>
      <w:r w:rsidRPr="00077561">
        <w:rPr>
          <w:rFonts w:ascii="Times New Roman" w:hAnsi="Times New Roman"/>
          <w:color w:val="000000"/>
          <w:sz w:val="28"/>
          <w:lang w:val="ru-RU"/>
        </w:rPr>
        <w:t>(два рассказа по выбору). Например, «Лоша</w:t>
      </w:r>
      <w:r w:rsidRPr="00077561">
        <w:rPr>
          <w:rFonts w:ascii="Times New Roman" w:hAnsi="Times New Roman"/>
          <w:color w:val="000000"/>
          <w:sz w:val="28"/>
          <w:lang w:val="ru-RU"/>
        </w:rPr>
        <w:t>диная фамилия», «Мальчики», «Хирургия» и др.</w:t>
      </w:r>
      <w:bookmarkEnd w:id="14"/>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М. М. Зощенко </w:t>
      </w:r>
      <w:r w:rsidRPr="00077561">
        <w:rPr>
          <w:rFonts w:ascii="Times New Roman" w:hAnsi="Times New Roman"/>
          <w:color w:val="000000"/>
          <w:sz w:val="28"/>
          <w:lang w:val="ru-RU"/>
        </w:rPr>
        <w:t>‌</w:t>
      </w:r>
      <w:bookmarkStart w:id="15" w:name="90913393-50df-412f-ac1a-f5af225a368e"/>
      <w:r w:rsidRPr="00077561">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5"/>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Произведения отечественной литературы о природе и животных</w:t>
      </w:r>
      <w:r w:rsidRPr="00077561">
        <w:rPr>
          <w:rFonts w:ascii="Times New Roman" w:hAnsi="Times New Roman"/>
          <w:color w:val="000000"/>
          <w:sz w:val="28"/>
          <w:lang w:val="ru-RU"/>
        </w:rPr>
        <w:t xml:space="preserve"> ‌</w:t>
      </w:r>
      <w:bookmarkStart w:id="16" w:name="aec23ce7-13ed-416b-91bb-298806d5c90e"/>
      <w:r w:rsidRPr="00077561">
        <w:rPr>
          <w:rFonts w:ascii="Times New Roman" w:hAnsi="Times New Roman"/>
          <w:color w:val="000000"/>
          <w:sz w:val="28"/>
          <w:lang w:val="ru-RU"/>
        </w:rPr>
        <w:t>(не менее двух). Например,</w:t>
      </w:r>
      <w:r w:rsidRPr="00077561">
        <w:rPr>
          <w:rFonts w:ascii="Times New Roman" w:hAnsi="Times New Roman"/>
          <w:color w:val="000000"/>
          <w:sz w:val="28"/>
          <w:lang w:val="ru-RU"/>
        </w:rPr>
        <w:t xml:space="preserve"> А. И. Куприна, М. М. Пришвина, К. Г. Паустовского.</w:t>
      </w:r>
      <w:bookmarkEnd w:id="16"/>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А. П. Платонов.</w:t>
      </w:r>
      <w:r w:rsidRPr="00077561">
        <w:rPr>
          <w:rFonts w:ascii="Times New Roman" w:hAnsi="Times New Roman"/>
          <w:color w:val="000000"/>
          <w:sz w:val="28"/>
          <w:lang w:val="ru-RU"/>
        </w:rPr>
        <w:t xml:space="preserve"> Рассказы ‌</w:t>
      </w:r>
      <w:bookmarkStart w:id="17" w:name="cfa39edd-5597-42b5-b07f-489d84e47a94"/>
      <w:r w:rsidRPr="00077561">
        <w:rPr>
          <w:rFonts w:ascii="Times New Roman" w:hAnsi="Times New Roman"/>
          <w:color w:val="000000"/>
          <w:sz w:val="28"/>
          <w:lang w:val="ru-RU"/>
        </w:rPr>
        <w:t>(один по выбору). Например, «Корова», «Никита» и др.</w:t>
      </w:r>
      <w:bookmarkEnd w:id="17"/>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В. П. Астафьев.</w:t>
      </w:r>
      <w:r w:rsidRPr="00077561">
        <w:rPr>
          <w:rFonts w:ascii="Times New Roman" w:hAnsi="Times New Roman"/>
          <w:color w:val="000000"/>
          <w:sz w:val="28"/>
          <w:lang w:val="ru-RU"/>
        </w:rPr>
        <w:t xml:space="preserve"> Рассказ «Васюткино озеро».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w:t>
      </w:r>
      <w:r>
        <w:rPr>
          <w:rFonts w:ascii="Times New Roman" w:hAnsi="Times New Roman"/>
          <w:b/>
          <w:color w:val="000000"/>
          <w:sz w:val="28"/>
        </w:rPr>
        <w:t>XX</w:t>
      </w:r>
      <w:r w:rsidRPr="00077561">
        <w:rPr>
          <w:rFonts w:ascii="Times New Roman" w:hAnsi="Times New Roman"/>
          <w:b/>
          <w:color w:val="000000"/>
          <w:sz w:val="28"/>
          <w:lang w:val="ru-RU"/>
        </w:rPr>
        <w:t>–</w:t>
      </w:r>
      <w:r>
        <w:rPr>
          <w:rFonts w:ascii="Times New Roman" w:hAnsi="Times New Roman"/>
          <w:b/>
          <w:color w:val="000000"/>
          <w:sz w:val="28"/>
        </w:rPr>
        <w:t>XXI</w:t>
      </w:r>
      <w:r w:rsidRPr="00077561">
        <w:rPr>
          <w:rFonts w:ascii="Times New Roman" w:hAnsi="Times New Roman"/>
          <w:b/>
          <w:color w:val="000000"/>
          <w:sz w:val="28"/>
          <w:lang w:val="ru-RU"/>
        </w:rPr>
        <w:t xml:space="preserve"> веков.</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Произведения отечественной литературы на тему «Чело</w:t>
      </w:r>
      <w:r w:rsidRPr="00077561">
        <w:rPr>
          <w:rFonts w:ascii="Times New Roman" w:hAnsi="Times New Roman"/>
          <w:b/>
          <w:color w:val="000000"/>
          <w:sz w:val="28"/>
          <w:lang w:val="ru-RU"/>
        </w:rPr>
        <w:t>век на войне»</w:t>
      </w:r>
      <w:r w:rsidRPr="00077561">
        <w:rPr>
          <w:rFonts w:ascii="Times New Roman" w:hAnsi="Times New Roman"/>
          <w:color w:val="000000"/>
          <w:sz w:val="28"/>
          <w:lang w:val="ru-RU"/>
        </w:rPr>
        <w:t xml:space="preserve"> ‌</w:t>
      </w:r>
      <w:bookmarkStart w:id="18" w:name="35dcef7b-869c-4626-b557-2b2839912c37"/>
      <w:r w:rsidRPr="00077561">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8"/>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077561">
        <w:rPr>
          <w:rFonts w:ascii="Times New Roman" w:hAnsi="Times New Roman"/>
          <w:b/>
          <w:color w:val="000000"/>
          <w:sz w:val="28"/>
          <w:lang w:val="ru-RU"/>
        </w:rPr>
        <w:t>–</w:t>
      </w:r>
      <w:r>
        <w:rPr>
          <w:rFonts w:ascii="Times New Roman" w:hAnsi="Times New Roman"/>
          <w:b/>
          <w:color w:val="000000"/>
          <w:sz w:val="28"/>
        </w:rPr>
        <w:t>XXI</w:t>
      </w:r>
      <w:r w:rsidRPr="00077561">
        <w:rPr>
          <w:rFonts w:ascii="Times New Roman" w:hAnsi="Times New Roman"/>
          <w:b/>
          <w:color w:val="000000"/>
          <w:sz w:val="28"/>
          <w:lang w:val="ru-RU"/>
        </w:rPr>
        <w:t xml:space="preserve"> веков на тему</w:t>
      </w:r>
      <w:r w:rsidRPr="00077561">
        <w:rPr>
          <w:rFonts w:ascii="Times New Roman" w:hAnsi="Times New Roman"/>
          <w:b/>
          <w:color w:val="000000"/>
          <w:sz w:val="28"/>
          <w:lang w:val="ru-RU"/>
        </w:rPr>
        <w:t xml:space="preserve"> детства</w:t>
      </w:r>
      <w:r w:rsidRPr="00077561">
        <w:rPr>
          <w:rFonts w:ascii="Times New Roman" w:hAnsi="Times New Roman"/>
          <w:color w:val="000000"/>
          <w:sz w:val="28"/>
          <w:lang w:val="ru-RU"/>
        </w:rPr>
        <w:t xml:space="preserve"> ‌</w:t>
      </w:r>
      <w:bookmarkStart w:id="19" w:name="a5fd8ebc-c46e-41fa-818f-2757c5fc34dd"/>
      <w:r w:rsidRPr="00077561">
        <w:rPr>
          <w:rFonts w:ascii="Times New Roman" w:hAnsi="Times New Roman"/>
          <w:color w:val="000000"/>
          <w:sz w:val="28"/>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9"/>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lastRenderedPageBreak/>
        <w:t>Произв</w:t>
      </w:r>
      <w:r w:rsidRPr="00077561">
        <w:rPr>
          <w:rFonts w:ascii="Times New Roman" w:hAnsi="Times New Roman"/>
          <w:b/>
          <w:color w:val="000000"/>
          <w:sz w:val="28"/>
          <w:lang w:val="ru-RU"/>
        </w:rPr>
        <w:t>едения приключенческого жанра отечественных писателей</w:t>
      </w:r>
      <w:r w:rsidRPr="00077561">
        <w:rPr>
          <w:rFonts w:ascii="Times New Roman" w:hAnsi="Times New Roman"/>
          <w:color w:val="000000"/>
          <w:sz w:val="28"/>
          <w:lang w:val="ru-RU"/>
        </w:rPr>
        <w:t>‌</w:t>
      </w:r>
      <w:bookmarkStart w:id="20" w:name="0447e246-04d6-4654-9850-bc46c641eafe"/>
      <w:r w:rsidRPr="00077561">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bookmarkEnd w:id="20"/>
      <w:r w:rsidRPr="00077561">
        <w:rPr>
          <w:rFonts w:ascii="Times New Roman" w:hAnsi="Times New Roman"/>
          <w:color w:val="000000"/>
          <w:sz w:val="28"/>
          <w:lang w:val="ru-RU"/>
        </w:rPr>
        <w:t>‌‌</w:t>
      </w:r>
    </w:p>
    <w:p w:rsidR="00E1151E" w:rsidRDefault="00077561">
      <w:pPr>
        <w:spacing w:after="0" w:line="264" w:lineRule="exact"/>
        <w:ind w:firstLine="600"/>
        <w:jc w:val="both"/>
      </w:pPr>
      <w:r w:rsidRPr="00077561">
        <w:rPr>
          <w:rFonts w:ascii="Times New Roman" w:hAnsi="Times New Roman"/>
          <w:b/>
          <w:color w:val="000000"/>
          <w:sz w:val="28"/>
          <w:lang w:val="ru-RU"/>
        </w:rPr>
        <w:t xml:space="preserve">Литература народов Российской Федерации. Стихотворения </w:t>
      </w:r>
      <w:r w:rsidRPr="00077561">
        <w:rPr>
          <w:rFonts w:ascii="Times New Roman" w:hAnsi="Times New Roman"/>
          <w:color w:val="000000"/>
          <w:sz w:val="28"/>
          <w:lang w:val="ru-RU"/>
        </w:rPr>
        <w:t>‌</w:t>
      </w:r>
      <w:bookmarkStart w:id="21" w:name="e8c5701d-d8b6-4159-b2e0-3a6ac9c7dd15"/>
      <w:r w:rsidRPr="00077561">
        <w:rPr>
          <w:rFonts w:ascii="Times New Roman" w:hAnsi="Times New Roman"/>
          <w:color w:val="000000"/>
          <w:sz w:val="28"/>
          <w:lang w:val="ru-RU"/>
        </w:rPr>
        <w:t>(одно по выбору</w:t>
      </w:r>
      <w:r w:rsidRPr="00077561">
        <w:rPr>
          <w:rFonts w:ascii="Times New Roman" w:hAnsi="Times New Roman"/>
          <w:color w:val="000000"/>
          <w:sz w:val="28"/>
          <w:lang w:val="ru-RU"/>
        </w:rPr>
        <w:t xml:space="preserve">). Например, Р. Г. Гамзатов. </w:t>
      </w:r>
      <w:r>
        <w:rPr>
          <w:rFonts w:ascii="Times New Roman" w:hAnsi="Times New Roman"/>
          <w:color w:val="000000"/>
          <w:sz w:val="28"/>
        </w:rPr>
        <w:t>«Песня соловья»; М. Карим. «Эту песню мать мне пела».</w:t>
      </w:r>
      <w:bookmarkEnd w:id="21"/>
      <w:r>
        <w:rPr>
          <w:rFonts w:ascii="Times New Roman" w:hAnsi="Times New Roman"/>
          <w:color w:val="000000"/>
          <w:sz w:val="28"/>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Зарубежная литература.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Х. К. Андерсен. </w:t>
      </w:r>
      <w:r w:rsidRPr="00077561">
        <w:rPr>
          <w:rFonts w:ascii="Times New Roman" w:hAnsi="Times New Roman"/>
          <w:color w:val="000000"/>
          <w:sz w:val="28"/>
          <w:lang w:val="ru-RU"/>
        </w:rPr>
        <w:t>Сказки ‌</w:t>
      </w:r>
      <w:bookmarkStart w:id="22" w:name="2ca66737-c580-4ac4-a5b2-7f657ef38e3a"/>
      <w:r w:rsidRPr="00077561">
        <w:rPr>
          <w:rFonts w:ascii="Times New Roman" w:hAnsi="Times New Roman"/>
          <w:color w:val="000000"/>
          <w:sz w:val="28"/>
          <w:lang w:val="ru-RU"/>
        </w:rPr>
        <w:t>(одна по выбору). Например, «Снежная королева», «Соловей» и др.</w:t>
      </w:r>
      <w:bookmarkEnd w:id="22"/>
      <w:r w:rsidRPr="00077561">
        <w:rPr>
          <w:rFonts w:ascii="Times New Roman" w:hAnsi="Times New Roman"/>
          <w:color w:val="000000"/>
          <w:sz w:val="28"/>
          <w:lang w:val="ru-RU"/>
        </w:rPr>
        <w:t xml:space="preserve">‌‌ </w:t>
      </w:r>
    </w:p>
    <w:p w:rsidR="00E1151E" w:rsidRDefault="00077561">
      <w:pPr>
        <w:spacing w:after="0" w:line="264" w:lineRule="exact"/>
        <w:ind w:firstLine="600"/>
        <w:jc w:val="both"/>
      </w:pPr>
      <w:r w:rsidRPr="00077561">
        <w:rPr>
          <w:rFonts w:ascii="Times New Roman" w:hAnsi="Times New Roman"/>
          <w:b/>
          <w:color w:val="000000"/>
          <w:sz w:val="28"/>
          <w:lang w:val="ru-RU"/>
        </w:rPr>
        <w:t>Зарубежная сказочная проза</w:t>
      </w:r>
      <w:r w:rsidRPr="00077561">
        <w:rPr>
          <w:rFonts w:ascii="Times New Roman" w:hAnsi="Times New Roman"/>
          <w:color w:val="000000"/>
          <w:sz w:val="28"/>
          <w:lang w:val="ru-RU"/>
        </w:rPr>
        <w:t xml:space="preserve"> ‌</w:t>
      </w:r>
      <w:bookmarkStart w:id="23" w:name="fd694784-5635-4214-94a4-c12d0a30d199"/>
      <w:r w:rsidRPr="00077561">
        <w:rPr>
          <w:rFonts w:ascii="Times New Roman" w:hAnsi="Times New Roman"/>
          <w:color w:val="000000"/>
          <w:sz w:val="28"/>
          <w:lang w:val="ru-RU"/>
        </w:rPr>
        <w:t>(одно произведение по выбор</w:t>
      </w:r>
      <w:r w:rsidRPr="00077561">
        <w:rPr>
          <w:rFonts w:ascii="Times New Roman" w:hAnsi="Times New Roman"/>
          <w:color w:val="000000"/>
          <w:sz w:val="28"/>
          <w:lang w:val="ru-RU"/>
        </w:rPr>
        <w:t xml:space="preserve">у). Например, Л. Кэрролл. «Алиса в Стране Чудес» (главы по выбору), </w:t>
      </w:r>
      <w:proofErr w:type="gramStart"/>
      <w:r w:rsidRPr="00077561">
        <w:rPr>
          <w:rFonts w:ascii="Times New Roman" w:hAnsi="Times New Roman"/>
          <w:color w:val="000000"/>
          <w:sz w:val="28"/>
          <w:lang w:val="ru-RU"/>
        </w:rPr>
        <w:t>Дж</w:t>
      </w:r>
      <w:proofErr w:type="gramEnd"/>
      <w:r w:rsidRPr="00077561">
        <w:rPr>
          <w:rFonts w:ascii="Times New Roman" w:hAnsi="Times New Roman"/>
          <w:color w:val="000000"/>
          <w:sz w:val="28"/>
          <w:lang w:val="ru-RU"/>
        </w:rPr>
        <w:t xml:space="preserve">. Р. Р. Толкин. </w:t>
      </w:r>
      <w:r>
        <w:rPr>
          <w:rFonts w:ascii="Times New Roman" w:hAnsi="Times New Roman"/>
          <w:color w:val="000000"/>
          <w:sz w:val="28"/>
        </w:rPr>
        <w:t>«Хоббит, или Туда и обратно» (главы по выбору).</w:t>
      </w:r>
      <w:bookmarkEnd w:id="23"/>
      <w:r>
        <w:rPr>
          <w:rFonts w:ascii="Times New Roman" w:hAnsi="Times New Roman"/>
          <w:color w:val="000000"/>
          <w:sz w:val="28"/>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Зарубежная проза о детях и подростках </w:t>
      </w:r>
      <w:r w:rsidRPr="00077561">
        <w:rPr>
          <w:rFonts w:ascii="Times New Roman" w:hAnsi="Times New Roman"/>
          <w:color w:val="000000"/>
          <w:sz w:val="28"/>
          <w:lang w:val="ru-RU"/>
        </w:rPr>
        <w:t>‌</w:t>
      </w:r>
      <w:bookmarkStart w:id="24" w:name="b40b601e-d0c3-4299-89d0-394ad0dce0c8"/>
      <w:r w:rsidRPr="00077561">
        <w:rPr>
          <w:rFonts w:ascii="Times New Roman" w:hAnsi="Times New Roman"/>
          <w:color w:val="000000"/>
          <w:sz w:val="28"/>
          <w:lang w:val="ru-RU"/>
        </w:rPr>
        <w:t>(два произведения по выбору). Например, М. Твен. «Приключения Тома Сойера» (глав</w:t>
      </w:r>
      <w:r w:rsidRPr="00077561">
        <w:rPr>
          <w:rFonts w:ascii="Times New Roman" w:hAnsi="Times New Roman"/>
          <w:color w:val="000000"/>
          <w:sz w:val="28"/>
          <w:lang w:val="ru-RU"/>
        </w:rPr>
        <w:t xml:space="preserve">ы по выбору); </w:t>
      </w:r>
      <w:proofErr w:type="gramStart"/>
      <w:r w:rsidRPr="00077561">
        <w:rPr>
          <w:rFonts w:ascii="Times New Roman" w:hAnsi="Times New Roman"/>
          <w:color w:val="000000"/>
          <w:sz w:val="28"/>
          <w:lang w:val="ru-RU"/>
        </w:rPr>
        <w:t>Дж</w:t>
      </w:r>
      <w:proofErr w:type="gramEnd"/>
      <w:r w:rsidRPr="00077561">
        <w:rPr>
          <w:rFonts w:ascii="Times New Roman" w:hAnsi="Times New Roman"/>
          <w:color w:val="000000"/>
          <w:sz w:val="28"/>
          <w:lang w:val="ru-RU"/>
        </w:rPr>
        <w:t>. Лондон. «Сказание о Кише»; Р. Брэдбери. Рассказы. Например, «Каникулы», «Звук бегущих ног», «Зелёное утро» и др.</w:t>
      </w:r>
      <w:bookmarkEnd w:id="24"/>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Зарубежная приключенческая проза </w:t>
      </w:r>
      <w:r w:rsidRPr="00077561">
        <w:rPr>
          <w:rFonts w:ascii="Times New Roman" w:hAnsi="Times New Roman"/>
          <w:color w:val="000000"/>
          <w:sz w:val="28"/>
          <w:lang w:val="ru-RU"/>
        </w:rPr>
        <w:t>‌</w:t>
      </w:r>
      <w:bookmarkStart w:id="25" w:name="103698ad-506d-4d05-bb28-79e90ac8cd6a"/>
      <w:r w:rsidRPr="00077561">
        <w:rPr>
          <w:rFonts w:ascii="Times New Roman" w:hAnsi="Times New Roman"/>
          <w:color w:val="000000"/>
          <w:sz w:val="28"/>
          <w:lang w:val="ru-RU"/>
        </w:rPr>
        <w:t xml:space="preserve">(два произведения по выбору). Например, Р. Л. Стивенсон. «Остров сокровищ», «Чёрная </w:t>
      </w:r>
      <w:r w:rsidRPr="00077561">
        <w:rPr>
          <w:rFonts w:ascii="Times New Roman" w:hAnsi="Times New Roman"/>
          <w:color w:val="000000"/>
          <w:sz w:val="28"/>
          <w:lang w:val="ru-RU"/>
        </w:rPr>
        <w:t>стрела» и др.</w:t>
      </w:r>
      <w:bookmarkEnd w:id="25"/>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Зарубежная проза о животных </w:t>
      </w:r>
      <w:r w:rsidRPr="00077561">
        <w:rPr>
          <w:rFonts w:ascii="Times New Roman" w:hAnsi="Times New Roman"/>
          <w:color w:val="000000"/>
          <w:sz w:val="28"/>
          <w:lang w:val="ru-RU"/>
        </w:rPr>
        <w:t>‌</w:t>
      </w:r>
      <w:bookmarkStart w:id="26" w:name="8a53c771-ce41-4f85-8a47-a227160dd957"/>
      <w:r w:rsidRPr="00077561">
        <w:rPr>
          <w:rFonts w:ascii="Times New Roman" w:hAnsi="Times New Roman"/>
          <w:color w:val="000000"/>
          <w:sz w:val="28"/>
          <w:lang w:val="ru-RU"/>
        </w:rPr>
        <w:t>(одно-два произведения по выбору). Э. Сетон-Томпсон. «</w:t>
      </w:r>
      <w:proofErr w:type="gramStart"/>
      <w:r w:rsidRPr="00077561">
        <w:rPr>
          <w:rFonts w:ascii="Times New Roman" w:hAnsi="Times New Roman"/>
          <w:color w:val="000000"/>
          <w:sz w:val="28"/>
          <w:lang w:val="ru-RU"/>
        </w:rPr>
        <w:t>Королевская</w:t>
      </w:r>
      <w:proofErr w:type="gramEnd"/>
      <w:r w:rsidRPr="00077561">
        <w:rPr>
          <w:rFonts w:ascii="Times New Roman" w:hAnsi="Times New Roman"/>
          <w:color w:val="000000"/>
          <w:sz w:val="28"/>
          <w:lang w:val="ru-RU"/>
        </w:rPr>
        <w:t xml:space="preserve"> аналостанка»; Дж. Даррелл. «Говорящий свёрток»; </w:t>
      </w:r>
      <w:proofErr w:type="gramStart"/>
      <w:r w:rsidRPr="00077561">
        <w:rPr>
          <w:rFonts w:ascii="Times New Roman" w:hAnsi="Times New Roman"/>
          <w:color w:val="000000"/>
          <w:sz w:val="28"/>
          <w:lang w:val="ru-RU"/>
        </w:rPr>
        <w:t>Дж</w:t>
      </w:r>
      <w:proofErr w:type="gramEnd"/>
      <w:r w:rsidRPr="00077561">
        <w:rPr>
          <w:rFonts w:ascii="Times New Roman" w:hAnsi="Times New Roman"/>
          <w:color w:val="000000"/>
          <w:sz w:val="28"/>
          <w:lang w:val="ru-RU"/>
        </w:rPr>
        <w:t xml:space="preserve">. Лондон. «Белый клык»; </w:t>
      </w:r>
      <w:proofErr w:type="gramStart"/>
      <w:r w:rsidRPr="00077561">
        <w:rPr>
          <w:rFonts w:ascii="Times New Roman" w:hAnsi="Times New Roman"/>
          <w:color w:val="000000"/>
          <w:sz w:val="28"/>
          <w:lang w:val="ru-RU"/>
        </w:rPr>
        <w:t>Дж</w:t>
      </w:r>
      <w:proofErr w:type="gramEnd"/>
      <w:r w:rsidRPr="00077561">
        <w:rPr>
          <w:rFonts w:ascii="Times New Roman" w:hAnsi="Times New Roman"/>
          <w:color w:val="000000"/>
          <w:sz w:val="28"/>
          <w:lang w:val="ru-RU"/>
        </w:rPr>
        <w:t>. Р. Киплинг. «Маугли», «Рикки-Тикки-Тави» и др.</w:t>
      </w:r>
      <w:bookmarkEnd w:id="26"/>
      <w:r w:rsidRPr="00077561">
        <w:rPr>
          <w:rFonts w:ascii="Times New Roman" w:hAnsi="Times New Roman"/>
          <w:color w:val="000000"/>
          <w:sz w:val="28"/>
          <w:lang w:val="ru-RU"/>
        </w:rPr>
        <w:t>‌‌</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6 КЛАСС</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Антична</w:t>
      </w:r>
      <w:r w:rsidRPr="00077561">
        <w:rPr>
          <w:rFonts w:ascii="Times New Roman" w:hAnsi="Times New Roman"/>
          <w:b/>
          <w:color w:val="000000"/>
          <w:sz w:val="28"/>
          <w:lang w:val="ru-RU"/>
        </w:rPr>
        <w:t xml:space="preserve">я литература.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Гомер.</w:t>
      </w:r>
      <w:r w:rsidRPr="00077561">
        <w:rPr>
          <w:rFonts w:ascii="Times New Roman" w:hAnsi="Times New Roman"/>
          <w:color w:val="000000"/>
          <w:sz w:val="28"/>
          <w:lang w:val="ru-RU"/>
        </w:rPr>
        <w:t xml:space="preserve"> Поэмы. «Илиада», «Одиссея» (фрагменты).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Фольклор. </w:t>
      </w:r>
      <w:r w:rsidRPr="00077561">
        <w:rPr>
          <w:rFonts w:ascii="Times New Roman" w:hAnsi="Times New Roman"/>
          <w:color w:val="000000"/>
          <w:sz w:val="28"/>
          <w:lang w:val="ru-RU"/>
        </w:rPr>
        <w:t>Русские былины ‌</w:t>
      </w:r>
      <w:bookmarkStart w:id="27" w:name="2d1a2719-45ad-4395-a569-7b3d43745842"/>
      <w:r w:rsidRPr="00077561">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w:t>
      </w:r>
      <w:r w:rsidRPr="00077561">
        <w:rPr>
          <w:rFonts w:ascii="Times New Roman" w:hAnsi="Times New Roman"/>
          <w:color w:val="000000"/>
          <w:sz w:val="28"/>
          <w:lang w:val="ru-RU"/>
        </w:rPr>
        <w:t xml:space="preserve"> «Песнь о Роланде» (фрагменты). «Песнь о Нибелунгах» (фрагменты), баллада «Аника-воин» и др.</w:t>
      </w:r>
      <w:bookmarkEnd w:id="27"/>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Древнерусская литература.</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«Повесть временных лет»</w:t>
      </w:r>
      <w:r w:rsidRPr="00077561">
        <w:rPr>
          <w:rFonts w:ascii="Times New Roman" w:hAnsi="Times New Roman"/>
          <w:color w:val="000000"/>
          <w:sz w:val="28"/>
          <w:lang w:val="ru-RU"/>
        </w:rPr>
        <w:t>‌</w:t>
      </w:r>
      <w:bookmarkStart w:id="28" w:name="ad04843b-b512-47d3-b84b-e22df1580588"/>
      <w:r w:rsidRPr="00077561">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w:t>
      </w:r>
      <w:r w:rsidRPr="00077561">
        <w:rPr>
          <w:rFonts w:ascii="Times New Roman" w:hAnsi="Times New Roman"/>
          <w:color w:val="000000"/>
          <w:sz w:val="28"/>
          <w:lang w:val="ru-RU"/>
        </w:rPr>
        <w:t>ьград», «Предание о смерти князя Олега».</w:t>
      </w:r>
      <w:bookmarkEnd w:id="28"/>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77561">
        <w:rPr>
          <w:rFonts w:ascii="Times New Roman" w:hAnsi="Times New Roman"/>
          <w:b/>
          <w:color w:val="000000"/>
          <w:sz w:val="28"/>
          <w:lang w:val="ru-RU"/>
        </w:rPr>
        <w:t xml:space="preserve"> 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А. С. Пушкин.</w:t>
      </w:r>
      <w:r w:rsidRPr="00077561">
        <w:rPr>
          <w:rFonts w:ascii="Times New Roman" w:hAnsi="Times New Roman"/>
          <w:color w:val="000000"/>
          <w:sz w:val="28"/>
          <w:lang w:val="ru-RU"/>
        </w:rPr>
        <w:t xml:space="preserve"> Стихотворения ‌</w:t>
      </w:r>
      <w:bookmarkStart w:id="29" w:name="582b55ee-e1e5-46d8-8c0a-755ec48e137e"/>
      <w:r w:rsidRPr="00077561">
        <w:rPr>
          <w:rFonts w:ascii="Times New Roman" w:hAnsi="Times New Roman"/>
          <w:color w:val="000000"/>
          <w:sz w:val="28"/>
          <w:lang w:val="ru-RU"/>
        </w:rPr>
        <w:t>(не менее трёх). «Песнь о вещем Олеге», «Зимняя дорога», «Узник», «Туча» и др.</w:t>
      </w:r>
      <w:bookmarkEnd w:id="29"/>
      <w:r w:rsidRPr="00077561">
        <w:rPr>
          <w:rFonts w:ascii="Times New Roman" w:hAnsi="Times New Roman"/>
          <w:color w:val="000000"/>
          <w:sz w:val="28"/>
          <w:lang w:val="ru-RU"/>
        </w:rPr>
        <w:t>‌‌ Роман «Дубровский».</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М. Ю. Лермонтов.</w:t>
      </w:r>
      <w:r w:rsidRPr="00077561">
        <w:rPr>
          <w:rFonts w:ascii="Times New Roman" w:hAnsi="Times New Roman"/>
          <w:color w:val="000000"/>
          <w:sz w:val="28"/>
          <w:lang w:val="ru-RU"/>
        </w:rPr>
        <w:t xml:space="preserve"> Стихотворения ‌</w:t>
      </w:r>
      <w:bookmarkStart w:id="30" w:name="e979ff73-e74d-4b41-9daa-86d17094fc9b"/>
      <w:r w:rsidRPr="00077561">
        <w:rPr>
          <w:rFonts w:ascii="Times New Roman" w:hAnsi="Times New Roman"/>
          <w:color w:val="000000"/>
          <w:sz w:val="28"/>
          <w:lang w:val="ru-RU"/>
        </w:rPr>
        <w:t>(не менее трё</w:t>
      </w:r>
      <w:r w:rsidRPr="00077561">
        <w:rPr>
          <w:rFonts w:ascii="Times New Roman" w:hAnsi="Times New Roman"/>
          <w:color w:val="000000"/>
          <w:sz w:val="28"/>
          <w:lang w:val="ru-RU"/>
        </w:rPr>
        <w:t>х). «Три пальмы», «Листок», «Утёс» и др.</w:t>
      </w:r>
      <w:bookmarkEnd w:id="30"/>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А. В. Кольцов.</w:t>
      </w:r>
      <w:r w:rsidRPr="00077561">
        <w:rPr>
          <w:rFonts w:ascii="Times New Roman" w:hAnsi="Times New Roman"/>
          <w:color w:val="000000"/>
          <w:sz w:val="28"/>
          <w:lang w:val="ru-RU"/>
        </w:rPr>
        <w:t xml:space="preserve"> Стихотворения ‌</w:t>
      </w:r>
      <w:bookmarkStart w:id="31" w:name="9aa6636f-e65a-485c-aff8-0cee29fb09d5"/>
      <w:r w:rsidRPr="00077561">
        <w:rPr>
          <w:rFonts w:ascii="Times New Roman" w:hAnsi="Times New Roman"/>
          <w:color w:val="000000"/>
          <w:sz w:val="28"/>
          <w:lang w:val="ru-RU"/>
        </w:rPr>
        <w:t>(не менее двух). Например, «Косарь», «Соловей» и др.</w:t>
      </w:r>
      <w:bookmarkEnd w:id="31"/>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77561">
        <w:rPr>
          <w:rFonts w:ascii="Times New Roman" w:hAnsi="Times New Roman"/>
          <w:b/>
          <w:color w:val="000000"/>
          <w:sz w:val="28"/>
          <w:lang w:val="ru-RU"/>
        </w:rPr>
        <w:t xml:space="preserve"> 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Ф. И. Тютчев. </w:t>
      </w:r>
      <w:r w:rsidRPr="00077561">
        <w:rPr>
          <w:rFonts w:ascii="Times New Roman" w:hAnsi="Times New Roman"/>
          <w:color w:val="000000"/>
          <w:sz w:val="28"/>
          <w:lang w:val="ru-RU"/>
        </w:rPr>
        <w:t>Стихотворения ‌</w:t>
      </w:r>
      <w:bookmarkStart w:id="32" w:name="c36fcc5a-2cdd-400a-b3ee-0e5071a59ee1"/>
      <w:r w:rsidRPr="00077561">
        <w:rPr>
          <w:rFonts w:ascii="Times New Roman" w:hAnsi="Times New Roman"/>
          <w:color w:val="000000"/>
          <w:sz w:val="28"/>
          <w:lang w:val="ru-RU"/>
        </w:rPr>
        <w:t xml:space="preserve">(не менее двух). «Есть в осени первоначальной…», «С поляны </w:t>
      </w:r>
      <w:r w:rsidRPr="00077561">
        <w:rPr>
          <w:rFonts w:ascii="Times New Roman" w:hAnsi="Times New Roman"/>
          <w:color w:val="000000"/>
          <w:sz w:val="28"/>
          <w:lang w:val="ru-RU"/>
        </w:rPr>
        <w:t>коршун поднялся…».</w:t>
      </w:r>
      <w:bookmarkEnd w:id="32"/>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А. А. Фет.</w:t>
      </w:r>
      <w:r w:rsidRPr="00077561">
        <w:rPr>
          <w:rFonts w:ascii="Times New Roman" w:hAnsi="Times New Roman"/>
          <w:color w:val="000000"/>
          <w:sz w:val="28"/>
          <w:lang w:val="ru-RU"/>
        </w:rPr>
        <w:t xml:space="preserve"> Стихотворения ‌</w:t>
      </w:r>
      <w:bookmarkStart w:id="33" w:name="e75d9245-73fc-447a-aaf6-d7ac09f2bf3a"/>
      <w:r w:rsidRPr="00077561">
        <w:rPr>
          <w:rFonts w:ascii="Times New Roman" w:hAnsi="Times New Roman"/>
          <w:color w:val="000000"/>
          <w:sz w:val="28"/>
          <w:lang w:val="ru-RU"/>
        </w:rPr>
        <w:t>(не менее двух). «Учись у них – у дуба, у берёзы…», «Я пришёл к тебе с приветом…».</w:t>
      </w:r>
      <w:bookmarkEnd w:id="33"/>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И. С. Тургенев.</w:t>
      </w:r>
      <w:r w:rsidRPr="00077561">
        <w:rPr>
          <w:rFonts w:ascii="Times New Roman" w:hAnsi="Times New Roman"/>
          <w:color w:val="000000"/>
          <w:sz w:val="28"/>
          <w:lang w:val="ru-RU"/>
        </w:rPr>
        <w:t xml:space="preserve"> Рассказ «Бежин луг».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Н. С. Лесков.</w:t>
      </w:r>
      <w:r w:rsidRPr="00077561">
        <w:rPr>
          <w:rFonts w:ascii="Times New Roman" w:hAnsi="Times New Roman"/>
          <w:color w:val="000000"/>
          <w:sz w:val="28"/>
          <w:lang w:val="ru-RU"/>
        </w:rPr>
        <w:t xml:space="preserve"> Сказ «Левша».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Л. Н. Толстой.</w:t>
      </w:r>
      <w:r w:rsidRPr="00077561">
        <w:rPr>
          <w:rFonts w:ascii="Times New Roman" w:hAnsi="Times New Roman"/>
          <w:color w:val="000000"/>
          <w:sz w:val="28"/>
          <w:lang w:val="ru-RU"/>
        </w:rPr>
        <w:t xml:space="preserve"> Повесть «Детство» ‌</w:t>
      </w:r>
      <w:bookmarkStart w:id="34" w:name="977de391-a0ab-47d0-b055-bb99283dc920"/>
      <w:r w:rsidRPr="00077561">
        <w:rPr>
          <w:rFonts w:ascii="Times New Roman" w:hAnsi="Times New Roman"/>
          <w:color w:val="000000"/>
          <w:sz w:val="28"/>
          <w:lang w:val="ru-RU"/>
        </w:rPr>
        <w:t>(главы по выбору).</w:t>
      </w:r>
      <w:bookmarkEnd w:id="34"/>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lastRenderedPageBreak/>
        <w:t xml:space="preserve">А. П. Чехов. </w:t>
      </w:r>
      <w:r w:rsidRPr="00077561">
        <w:rPr>
          <w:rFonts w:ascii="Times New Roman" w:hAnsi="Times New Roman"/>
          <w:color w:val="000000"/>
          <w:sz w:val="28"/>
          <w:lang w:val="ru-RU"/>
        </w:rPr>
        <w:t>Рассказы ‌</w:t>
      </w:r>
      <w:bookmarkStart w:id="35" w:name="5ccd7dea-76bb-435c-9fae-1b74ca2890ed"/>
      <w:r w:rsidRPr="00077561">
        <w:rPr>
          <w:rFonts w:ascii="Times New Roman" w:hAnsi="Times New Roman"/>
          <w:color w:val="000000"/>
          <w:sz w:val="28"/>
          <w:lang w:val="ru-RU"/>
        </w:rPr>
        <w:t>(три по выбору). Например, «Толстый и тонкий», «Хамелеон», «Смерть чиновника» и др.</w:t>
      </w:r>
      <w:bookmarkEnd w:id="35"/>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А. И. Куприн. </w:t>
      </w:r>
      <w:r w:rsidRPr="00077561">
        <w:rPr>
          <w:rFonts w:ascii="Times New Roman" w:hAnsi="Times New Roman"/>
          <w:color w:val="000000"/>
          <w:sz w:val="28"/>
          <w:lang w:val="ru-RU"/>
        </w:rPr>
        <w:t>Рассказ «Чудесный доктор».</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w:t>
      </w:r>
      <w:r>
        <w:rPr>
          <w:rFonts w:ascii="Times New Roman" w:hAnsi="Times New Roman"/>
          <w:b/>
          <w:color w:val="000000"/>
          <w:sz w:val="28"/>
        </w:rPr>
        <w:t>XX</w:t>
      </w:r>
      <w:r w:rsidRPr="00077561">
        <w:rPr>
          <w:rFonts w:ascii="Times New Roman" w:hAnsi="Times New Roman"/>
          <w:b/>
          <w:color w:val="000000"/>
          <w:sz w:val="28"/>
          <w:lang w:val="ru-RU"/>
        </w:rPr>
        <w:t xml:space="preserve"> 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Стихотворения отечественных поэтов начала ХХ века </w:t>
      </w:r>
      <w:r w:rsidRPr="00077561">
        <w:rPr>
          <w:rFonts w:ascii="Times New Roman" w:hAnsi="Times New Roman"/>
          <w:color w:val="000000"/>
          <w:sz w:val="28"/>
          <w:lang w:val="ru-RU"/>
        </w:rPr>
        <w:t>‌</w:t>
      </w:r>
      <w:bookmarkStart w:id="36" w:name="1a89c352-1e28-490d-a532-18fd47b8e1fa"/>
      <w:r w:rsidRPr="00077561">
        <w:rPr>
          <w:rFonts w:ascii="Times New Roman" w:hAnsi="Times New Roman"/>
          <w:color w:val="000000"/>
          <w:sz w:val="28"/>
          <w:lang w:val="ru-RU"/>
        </w:rPr>
        <w:t>(не менее двух). Например, стихот</w:t>
      </w:r>
      <w:r w:rsidRPr="00077561">
        <w:rPr>
          <w:rFonts w:ascii="Times New Roman" w:hAnsi="Times New Roman"/>
          <w:color w:val="000000"/>
          <w:sz w:val="28"/>
          <w:lang w:val="ru-RU"/>
        </w:rPr>
        <w:t>ворения С. А. Есенина, В. В. Маяковского, А. А. Блока и др.</w:t>
      </w:r>
      <w:bookmarkEnd w:id="36"/>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77561">
        <w:rPr>
          <w:rFonts w:ascii="Times New Roman" w:hAnsi="Times New Roman"/>
          <w:b/>
          <w:color w:val="000000"/>
          <w:sz w:val="28"/>
          <w:lang w:val="ru-RU"/>
        </w:rPr>
        <w:t xml:space="preserve"> века </w:t>
      </w:r>
      <w:r w:rsidRPr="00077561">
        <w:rPr>
          <w:rFonts w:ascii="Times New Roman" w:hAnsi="Times New Roman"/>
          <w:color w:val="000000"/>
          <w:sz w:val="28"/>
          <w:lang w:val="ru-RU"/>
        </w:rPr>
        <w:t>‌</w:t>
      </w:r>
      <w:bookmarkStart w:id="37" w:name="5118f498-9661-45e8-9924-bef67bfbf524"/>
      <w:r w:rsidRPr="00077561">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w:t>
      </w:r>
      <w:r w:rsidRPr="00077561">
        <w:rPr>
          <w:rFonts w:ascii="Times New Roman" w:hAnsi="Times New Roman"/>
          <w:color w:val="000000"/>
          <w:sz w:val="28"/>
          <w:lang w:val="ru-RU"/>
        </w:rPr>
        <w:t>ского, Ю. П. Мориц, Б. Ш. Окуджавы, Д. С. Самойлова.</w:t>
      </w:r>
      <w:bookmarkEnd w:id="37"/>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077561">
        <w:rPr>
          <w:rFonts w:ascii="Times New Roman" w:hAnsi="Times New Roman"/>
          <w:b/>
          <w:color w:val="000000"/>
          <w:sz w:val="28"/>
          <w:lang w:val="ru-RU"/>
        </w:rPr>
        <w:t xml:space="preserve"> – начала </w:t>
      </w:r>
      <w:r>
        <w:rPr>
          <w:rFonts w:ascii="Times New Roman" w:hAnsi="Times New Roman"/>
          <w:b/>
          <w:color w:val="000000"/>
          <w:sz w:val="28"/>
        </w:rPr>
        <w:t>XXI</w:t>
      </w:r>
      <w:r w:rsidRPr="00077561">
        <w:rPr>
          <w:rFonts w:ascii="Times New Roman" w:hAnsi="Times New Roman"/>
          <w:b/>
          <w:color w:val="000000"/>
          <w:sz w:val="28"/>
          <w:lang w:val="ru-RU"/>
        </w:rPr>
        <w:t xml:space="preserve"> века, в том числе о Великой Отечественной войне</w:t>
      </w:r>
      <w:r w:rsidRPr="00077561">
        <w:rPr>
          <w:rFonts w:ascii="Times New Roman" w:hAnsi="Times New Roman"/>
          <w:color w:val="000000"/>
          <w:sz w:val="28"/>
          <w:lang w:val="ru-RU"/>
        </w:rPr>
        <w:t xml:space="preserve"> ‌</w:t>
      </w:r>
      <w:bookmarkStart w:id="38" w:name="a35f0a0b-d9a0-4ac9-afd6-3c0ec32f1224"/>
      <w:r w:rsidRPr="00077561">
        <w:rPr>
          <w:rFonts w:ascii="Times New Roman" w:hAnsi="Times New Roman"/>
          <w:color w:val="000000"/>
          <w:sz w:val="28"/>
          <w:lang w:val="ru-RU"/>
        </w:rPr>
        <w:t>(два произведения по выбору). Например, Б. Л. Васильев. «Экспонат №...»; Б. П. Екимов. «Ночь исцелен</w:t>
      </w:r>
      <w:r w:rsidRPr="00077561">
        <w:rPr>
          <w:rFonts w:ascii="Times New Roman" w:hAnsi="Times New Roman"/>
          <w:color w:val="000000"/>
          <w:sz w:val="28"/>
          <w:lang w:val="ru-RU"/>
        </w:rPr>
        <w:t>ия», А. В. Жвалевский и Е. Б. Пастернак. «Правдивая история Деда Мороза» (глава «Очень страшный 1942 Новый год») и др.</w:t>
      </w:r>
      <w:bookmarkEnd w:id="38"/>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В. Г. Распутин. </w:t>
      </w:r>
      <w:r w:rsidRPr="00077561">
        <w:rPr>
          <w:rFonts w:ascii="Times New Roman" w:hAnsi="Times New Roman"/>
          <w:color w:val="000000"/>
          <w:sz w:val="28"/>
          <w:lang w:val="ru-RU"/>
        </w:rPr>
        <w:t xml:space="preserve">Рассказ «Уроки </w:t>
      </w:r>
      <w:proofErr w:type="gramStart"/>
      <w:r w:rsidRPr="00077561">
        <w:rPr>
          <w:rFonts w:ascii="Times New Roman" w:hAnsi="Times New Roman"/>
          <w:color w:val="000000"/>
          <w:sz w:val="28"/>
          <w:lang w:val="ru-RU"/>
        </w:rPr>
        <w:t>французского</w:t>
      </w:r>
      <w:proofErr w:type="gramEnd"/>
      <w:r w:rsidRPr="00077561">
        <w:rPr>
          <w:rFonts w:ascii="Times New Roman" w:hAnsi="Times New Roman"/>
          <w:color w:val="000000"/>
          <w:sz w:val="28"/>
          <w:lang w:val="ru-RU"/>
        </w:rPr>
        <w:t xml:space="preserve">». </w:t>
      </w:r>
    </w:p>
    <w:p w:rsidR="00E1151E" w:rsidRDefault="00077561">
      <w:pPr>
        <w:spacing w:after="0" w:line="264" w:lineRule="exact"/>
        <w:ind w:firstLine="600"/>
        <w:jc w:val="both"/>
      </w:pPr>
      <w:r w:rsidRPr="00077561">
        <w:rPr>
          <w:rFonts w:ascii="Times New Roman" w:hAnsi="Times New Roman"/>
          <w:b/>
          <w:color w:val="000000"/>
          <w:sz w:val="28"/>
          <w:lang w:val="ru-RU"/>
        </w:rPr>
        <w:t xml:space="preserve">Произведения отечественных писателей на тему взросления человека </w:t>
      </w:r>
      <w:r w:rsidRPr="00077561">
        <w:rPr>
          <w:rFonts w:ascii="Times New Roman" w:hAnsi="Times New Roman"/>
          <w:color w:val="000000"/>
          <w:sz w:val="28"/>
          <w:lang w:val="ru-RU"/>
        </w:rPr>
        <w:t>‌</w:t>
      </w:r>
      <w:bookmarkStart w:id="39" w:name="7f695bb6-7ce9-46a5-96af-f43597f5f296"/>
      <w:r w:rsidRPr="00077561">
        <w:rPr>
          <w:rFonts w:ascii="Times New Roman" w:hAnsi="Times New Roman"/>
          <w:color w:val="000000"/>
          <w:sz w:val="28"/>
          <w:lang w:val="ru-RU"/>
        </w:rPr>
        <w:t xml:space="preserve">(не менее двух). </w:t>
      </w:r>
      <w:r w:rsidRPr="00077561">
        <w:rPr>
          <w:rFonts w:ascii="Times New Roman" w:hAnsi="Times New Roman"/>
          <w:color w:val="000000"/>
          <w:sz w:val="28"/>
          <w:lang w:val="ru-RU"/>
        </w:rPr>
        <w:t xml:space="preserve">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9"/>
      <w:r>
        <w:rPr>
          <w:rFonts w:ascii="Times New Roman" w:hAnsi="Times New Roman"/>
          <w:color w:val="000000"/>
          <w:sz w:val="28"/>
        </w:rPr>
        <w:t>‌‌</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Произведения современных отечественных писателей-фантастов</w:t>
      </w:r>
      <w:r w:rsidRPr="00077561">
        <w:rPr>
          <w:rFonts w:ascii="Times New Roman" w:hAnsi="Times New Roman"/>
          <w:color w:val="000000"/>
          <w:sz w:val="28"/>
          <w:lang w:val="ru-RU"/>
        </w:rPr>
        <w:t xml:space="preserve"> ‌</w:t>
      </w:r>
      <w:bookmarkStart w:id="40" w:name="99ff4dfc-6077-4b1d-979a-efd5d464e2ea"/>
      <w:r w:rsidRPr="00077561">
        <w:rPr>
          <w:rFonts w:ascii="Times New Roman" w:hAnsi="Times New Roman"/>
          <w:color w:val="000000"/>
          <w:sz w:val="28"/>
          <w:lang w:val="ru-RU"/>
        </w:rPr>
        <w:t>(не менее двух). Например, А. В. Ж</w:t>
      </w:r>
      <w:r w:rsidRPr="00077561">
        <w:rPr>
          <w:rFonts w:ascii="Times New Roman" w:hAnsi="Times New Roman"/>
          <w:color w:val="000000"/>
          <w:sz w:val="28"/>
          <w:lang w:val="ru-RU"/>
        </w:rPr>
        <w:t>валевский и Е. Б. Пастернак. «Время всегда хорошее»; В. В. Ледерман. «Календарь м</w:t>
      </w:r>
      <w:proofErr w:type="gramStart"/>
      <w:r w:rsidRPr="00077561">
        <w:rPr>
          <w:rFonts w:ascii="Times New Roman" w:hAnsi="Times New Roman"/>
          <w:color w:val="000000"/>
          <w:sz w:val="28"/>
          <w:lang w:val="ru-RU"/>
        </w:rPr>
        <w:t>а(</w:t>
      </w:r>
      <w:proofErr w:type="gramEnd"/>
      <w:r w:rsidRPr="00077561">
        <w:rPr>
          <w:rFonts w:ascii="Times New Roman" w:hAnsi="Times New Roman"/>
          <w:color w:val="000000"/>
          <w:sz w:val="28"/>
          <w:lang w:val="ru-RU"/>
        </w:rPr>
        <w:t>й)я» и др.</w:t>
      </w:r>
      <w:bookmarkEnd w:id="40"/>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Литература народов Российской Федерации. Стихотворения</w:t>
      </w:r>
      <w:r w:rsidRPr="00077561">
        <w:rPr>
          <w:rFonts w:ascii="Times New Roman" w:hAnsi="Times New Roman"/>
          <w:color w:val="000000"/>
          <w:sz w:val="28"/>
          <w:lang w:val="ru-RU"/>
        </w:rPr>
        <w:t xml:space="preserve"> ‌</w:t>
      </w:r>
      <w:bookmarkStart w:id="41" w:name="8c6e542d-3297-4f00-9d18-f11cc02b5c2a"/>
      <w:r w:rsidRPr="00077561">
        <w:rPr>
          <w:rFonts w:ascii="Times New Roman" w:hAnsi="Times New Roman"/>
          <w:color w:val="000000"/>
          <w:sz w:val="28"/>
          <w:lang w:val="ru-RU"/>
        </w:rPr>
        <w:t xml:space="preserve">(два по выбору). Например, М. Карим. «Бессмертие» (фрагменты); Г. Тукай. «Родная деревня», «Книга»; К. </w:t>
      </w:r>
      <w:r w:rsidRPr="00077561">
        <w:rPr>
          <w:rFonts w:ascii="Times New Roman" w:hAnsi="Times New Roman"/>
          <w:color w:val="000000"/>
          <w:sz w:val="28"/>
          <w:lang w:val="ru-RU"/>
        </w:rPr>
        <w:t>Кулиев. «Когда на меня навалилась беда…», «Каким бы малым ни был мой народ…», «Что б ни делалось на свете…».</w:t>
      </w:r>
      <w:bookmarkEnd w:id="41"/>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Зарубежная литература Д. Дефо. </w:t>
      </w:r>
      <w:r w:rsidRPr="00077561">
        <w:rPr>
          <w:rFonts w:ascii="Times New Roman" w:hAnsi="Times New Roman"/>
          <w:color w:val="000000"/>
          <w:sz w:val="28"/>
          <w:lang w:val="ru-RU"/>
        </w:rPr>
        <w:t>«Робинзон Крузо» ‌</w:t>
      </w:r>
      <w:bookmarkStart w:id="42" w:name="c11c39d0-823d-48a6-b780-3c956bde3174"/>
      <w:r w:rsidRPr="00077561">
        <w:rPr>
          <w:rFonts w:ascii="Times New Roman" w:hAnsi="Times New Roman"/>
          <w:color w:val="000000"/>
          <w:sz w:val="28"/>
          <w:lang w:val="ru-RU"/>
        </w:rPr>
        <w:t>(главы по выбору).</w:t>
      </w:r>
      <w:bookmarkEnd w:id="42"/>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Дж. Свифт. </w:t>
      </w:r>
      <w:r w:rsidRPr="00077561">
        <w:rPr>
          <w:rFonts w:ascii="Times New Roman" w:hAnsi="Times New Roman"/>
          <w:color w:val="000000"/>
          <w:sz w:val="28"/>
          <w:lang w:val="ru-RU"/>
        </w:rPr>
        <w:t>«Путешествия Гулливера» ‌</w:t>
      </w:r>
      <w:bookmarkStart w:id="43" w:name="401c2012-d122-4b9b-86de-93f36659c25d"/>
      <w:r w:rsidRPr="00077561">
        <w:rPr>
          <w:rFonts w:ascii="Times New Roman" w:hAnsi="Times New Roman"/>
          <w:color w:val="000000"/>
          <w:sz w:val="28"/>
          <w:lang w:val="ru-RU"/>
        </w:rPr>
        <w:t>(главы по выбору).</w:t>
      </w:r>
      <w:bookmarkEnd w:id="43"/>
      <w:r w:rsidRPr="00077561">
        <w:rPr>
          <w:rFonts w:ascii="Times New Roman" w:hAnsi="Times New Roman"/>
          <w:color w:val="000000"/>
          <w:sz w:val="28"/>
          <w:lang w:val="ru-RU"/>
        </w:rPr>
        <w:t>‌‌</w:t>
      </w:r>
    </w:p>
    <w:p w:rsidR="00E1151E" w:rsidRDefault="00077561">
      <w:pPr>
        <w:spacing w:after="0" w:line="264" w:lineRule="exact"/>
        <w:ind w:firstLine="600"/>
        <w:jc w:val="both"/>
      </w:pPr>
      <w:r w:rsidRPr="00077561">
        <w:rPr>
          <w:rFonts w:ascii="Times New Roman" w:hAnsi="Times New Roman"/>
          <w:b/>
          <w:color w:val="000000"/>
          <w:sz w:val="28"/>
          <w:lang w:val="ru-RU"/>
        </w:rPr>
        <w:t>Произведения зар</w:t>
      </w:r>
      <w:r w:rsidRPr="00077561">
        <w:rPr>
          <w:rFonts w:ascii="Times New Roman" w:hAnsi="Times New Roman"/>
          <w:b/>
          <w:color w:val="000000"/>
          <w:sz w:val="28"/>
          <w:lang w:val="ru-RU"/>
        </w:rPr>
        <w:t>убежных писателей на тему взросления человека</w:t>
      </w:r>
      <w:r w:rsidRPr="00077561">
        <w:rPr>
          <w:rFonts w:ascii="Times New Roman" w:hAnsi="Times New Roman"/>
          <w:color w:val="000000"/>
          <w:sz w:val="28"/>
          <w:lang w:val="ru-RU"/>
        </w:rPr>
        <w:t xml:space="preserve"> ‌</w:t>
      </w:r>
      <w:bookmarkStart w:id="44" w:name="e9c8f8f3-f048-4763-af7b-4a65b4f5147c"/>
      <w:r w:rsidRPr="00077561">
        <w:rPr>
          <w:rFonts w:ascii="Times New Roman" w:hAnsi="Times New Roman"/>
          <w:color w:val="000000"/>
          <w:sz w:val="28"/>
          <w:lang w:val="ru-RU"/>
        </w:rPr>
        <w:t xml:space="preserve">(не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44"/>
      <w:r>
        <w:rPr>
          <w:rFonts w:ascii="Times New Roman" w:hAnsi="Times New Roman"/>
          <w:color w:val="000000"/>
          <w:sz w:val="28"/>
        </w:rPr>
        <w:t xml:space="preserve">‌‌ </w:t>
      </w:r>
    </w:p>
    <w:p w:rsidR="00E1151E" w:rsidRDefault="00077561">
      <w:pPr>
        <w:spacing w:after="0" w:line="264" w:lineRule="exact"/>
        <w:ind w:firstLine="600"/>
        <w:jc w:val="both"/>
      </w:pPr>
      <w:r w:rsidRPr="00077561">
        <w:rPr>
          <w:rFonts w:ascii="Times New Roman" w:hAnsi="Times New Roman"/>
          <w:b/>
          <w:color w:val="000000"/>
          <w:sz w:val="28"/>
          <w:lang w:val="ru-RU"/>
        </w:rPr>
        <w:t>Произведения современных зарубежных писателей-фантастов</w:t>
      </w:r>
      <w:r w:rsidRPr="00077561">
        <w:rPr>
          <w:rFonts w:ascii="Times New Roman" w:hAnsi="Times New Roman"/>
          <w:color w:val="000000"/>
          <w:sz w:val="28"/>
          <w:lang w:val="ru-RU"/>
        </w:rPr>
        <w:t xml:space="preserve"> ‌</w:t>
      </w:r>
      <w:bookmarkStart w:id="45" w:name="87635890-b010-49cb-95f4-49753ca9152c"/>
      <w:r w:rsidRPr="00077561">
        <w:rPr>
          <w:rFonts w:ascii="Times New Roman" w:hAnsi="Times New Roman"/>
          <w:color w:val="000000"/>
          <w:sz w:val="28"/>
          <w:lang w:val="ru-RU"/>
        </w:rPr>
        <w:t>(не менее двух). На</w:t>
      </w:r>
      <w:r w:rsidRPr="00077561">
        <w:rPr>
          <w:rFonts w:ascii="Times New Roman" w:hAnsi="Times New Roman"/>
          <w:color w:val="000000"/>
          <w:sz w:val="28"/>
          <w:lang w:val="ru-RU"/>
        </w:rPr>
        <w:t xml:space="preserve">пример, </w:t>
      </w:r>
      <w:proofErr w:type="gramStart"/>
      <w:r w:rsidRPr="00077561">
        <w:rPr>
          <w:rFonts w:ascii="Times New Roman" w:hAnsi="Times New Roman"/>
          <w:color w:val="000000"/>
          <w:sz w:val="28"/>
          <w:lang w:val="ru-RU"/>
        </w:rPr>
        <w:t>Дж</w:t>
      </w:r>
      <w:proofErr w:type="gramEnd"/>
      <w:r w:rsidRPr="00077561">
        <w:rPr>
          <w:rFonts w:ascii="Times New Roman" w:hAnsi="Times New Roman"/>
          <w:color w:val="000000"/>
          <w:sz w:val="28"/>
          <w:lang w:val="ru-RU"/>
        </w:rPr>
        <w:t xml:space="preserve">. К. Роулинг. «Гарри Поттер» (главы по выбору), Д. У. Джонс. </w:t>
      </w:r>
      <w:r>
        <w:rPr>
          <w:rFonts w:ascii="Times New Roman" w:hAnsi="Times New Roman"/>
          <w:color w:val="000000"/>
          <w:sz w:val="28"/>
        </w:rPr>
        <w:t>«Дом с характером» и др.</w:t>
      </w:r>
      <w:bookmarkEnd w:id="45"/>
      <w:r>
        <w:rPr>
          <w:rFonts w:ascii="Times New Roman" w:hAnsi="Times New Roman"/>
          <w:color w:val="000000"/>
          <w:sz w:val="28"/>
        </w:rPr>
        <w:t>‌‌</w:t>
      </w:r>
    </w:p>
    <w:p w:rsidR="00E1151E" w:rsidRDefault="00E1151E">
      <w:pPr>
        <w:spacing w:after="0" w:line="264" w:lineRule="exact"/>
        <w:ind w:left="120"/>
        <w:jc w:val="both"/>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7КЛАСС</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Древнерусская литература.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Древнерусские повести</w:t>
      </w:r>
      <w:r w:rsidRPr="00077561">
        <w:rPr>
          <w:rFonts w:ascii="Times New Roman" w:hAnsi="Times New Roman"/>
          <w:color w:val="000000"/>
          <w:sz w:val="28"/>
          <w:lang w:val="ru-RU"/>
        </w:rPr>
        <w:t xml:space="preserve"> ‌</w:t>
      </w:r>
      <w:bookmarkStart w:id="46" w:name="683b575d-fc29-4554-8898-a7b5c598dbb6"/>
      <w:r w:rsidRPr="00077561">
        <w:rPr>
          <w:rFonts w:ascii="Times New Roman" w:hAnsi="Times New Roman"/>
          <w:color w:val="000000"/>
          <w:sz w:val="28"/>
          <w:lang w:val="ru-RU"/>
        </w:rPr>
        <w:t>(одна повесть по выбору). Например, «Поучение» Владимира Мономаха (в сокращении) и др.</w:t>
      </w:r>
      <w:bookmarkEnd w:id="46"/>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Литератур</w:t>
      </w:r>
      <w:r w:rsidRPr="00077561">
        <w:rPr>
          <w:rFonts w:ascii="Times New Roman" w:hAnsi="Times New Roman"/>
          <w:b/>
          <w:color w:val="000000"/>
          <w:sz w:val="28"/>
          <w:lang w:val="ru-RU"/>
        </w:rPr>
        <w:t xml:space="preserve">а первой половины </w:t>
      </w:r>
      <w:r>
        <w:rPr>
          <w:rFonts w:ascii="Times New Roman" w:hAnsi="Times New Roman"/>
          <w:b/>
          <w:color w:val="000000"/>
          <w:sz w:val="28"/>
        </w:rPr>
        <w:t>XIX</w:t>
      </w:r>
      <w:r w:rsidRPr="00077561">
        <w:rPr>
          <w:rFonts w:ascii="Times New Roman" w:hAnsi="Times New Roman"/>
          <w:b/>
          <w:color w:val="000000"/>
          <w:sz w:val="28"/>
          <w:lang w:val="ru-RU"/>
        </w:rPr>
        <w:t xml:space="preserve"> 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А. С. Пушкин. </w:t>
      </w:r>
      <w:r w:rsidRPr="00077561">
        <w:rPr>
          <w:rFonts w:ascii="Times New Roman" w:hAnsi="Times New Roman"/>
          <w:color w:val="000000"/>
          <w:sz w:val="28"/>
          <w:lang w:val="ru-RU"/>
        </w:rPr>
        <w:t>Стихотворения ‌</w:t>
      </w:r>
      <w:bookmarkStart w:id="47" w:name="3741b07c-b818-4276-9c02-9452404ed662"/>
      <w:r w:rsidRPr="00077561">
        <w:rPr>
          <w:rFonts w:ascii="Times New Roman" w:hAnsi="Times New Roman"/>
          <w:color w:val="000000"/>
          <w:sz w:val="28"/>
          <w:lang w:val="ru-RU"/>
        </w:rPr>
        <w:t>(не менее четырёх). Например, «</w:t>
      </w:r>
      <w:proofErr w:type="gramStart"/>
      <w:r w:rsidRPr="00077561">
        <w:rPr>
          <w:rFonts w:ascii="Times New Roman" w:hAnsi="Times New Roman"/>
          <w:color w:val="000000"/>
          <w:sz w:val="28"/>
          <w:lang w:val="ru-RU"/>
        </w:rPr>
        <w:t>Во</w:t>
      </w:r>
      <w:proofErr w:type="gramEnd"/>
      <w:r w:rsidRPr="00077561">
        <w:rPr>
          <w:rFonts w:ascii="Times New Roman" w:hAnsi="Times New Roman"/>
          <w:color w:val="000000"/>
          <w:sz w:val="28"/>
          <w:lang w:val="ru-RU"/>
        </w:rPr>
        <w:t xml:space="preserve"> глубине сибирских руд…», «19 октября» («Роняет лес багряный свой убор…»), «И. И. Пущину», «На холмах Грузии лежит ночная мгла…», и др.</w:t>
      </w:r>
      <w:bookmarkEnd w:id="47"/>
      <w:r w:rsidRPr="00077561">
        <w:rPr>
          <w:rFonts w:ascii="Times New Roman" w:hAnsi="Times New Roman"/>
          <w:color w:val="000000"/>
          <w:sz w:val="28"/>
          <w:lang w:val="ru-RU"/>
        </w:rPr>
        <w:t>‌‌ «Повести Белкина» ‌</w:t>
      </w:r>
      <w:bookmarkStart w:id="48" w:name="f492b714-890f-4682-ac40-57999778e8e6"/>
      <w:r w:rsidRPr="00077561">
        <w:rPr>
          <w:rFonts w:ascii="Times New Roman" w:hAnsi="Times New Roman"/>
          <w:color w:val="000000"/>
          <w:sz w:val="28"/>
          <w:lang w:val="ru-RU"/>
        </w:rPr>
        <w:t>(«Станци</w:t>
      </w:r>
      <w:r w:rsidRPr="00077561">
        <w:rPr>
          <w:rFonts w:ascii="Times New Roman" w:hAnsi="Times New Roman"/>
          <w:color w:val="000000"/>
          <w:sz w:val="28"/>
          <w:lang w:val="ru-RU"/>
        </w:rPr>
        <w:t>онный смотритель» и др.).</w:t>
      </w:r>
      <w:bookmarkEnd w:id="48"/>
      <w:r w:rsidRPr="00077561">
        <w:rPr>
          <w:rFonts w:ascii="Times New Roman" w:hAnsi="Times New Roman"/>
          <w:color w:val="000000"/>
          <w:sz w:val="28"/>
          <w:lang w:val="ru-RU"/>
        </w:rPr>
        <w:t>‌‌ Поэма «Полтава»‌</w:t>
      </w:r>
      <w:bookmarkStart w:id="49" w:name="d902c126-21ef-4167-9209-dfb4fb73593d"/>
      <w:r w:rsidRPr="00077561">
        <w:rPr>
          <w:rFonts w:ascii="Times New Roman" w:hAnsi="Times New Roman"/>
          <w:color w:val="000000"/>
          <w:sz w:val="28"/>
          <w:lang w:val="ru-RU"/>
        </w:rPr>
        <w:t xml:space="preserve"> (фрагмент).</w:t>
      </w:r>
      <w:bookmarkEnd w:id="49"/>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lastRenderedPageBreak/>
        <w:t xml:space="preserve">М. Ю. Лермонтов. </w:t>
      </w:r>
      <w:r w:rsidRPr="00077561">
        <w:rPr>
          <w:rFonts w:ascii="Times New Roman" w:hAnsi="Times New Roman"/>
          <w:color w:val="000000"/>
          <w:sz w:val="28"/>
          <w:lang w:val="ru-RU"/>
        </w:rPr>
        <w:t>Стихотворения ‌</w:t>
      </w:r>
      <w:bookmarkStart w:id="50" w:name="117e4a82-ed0d-45ab-b4ae-813f20ad62a5"/>
      <w:r w:rsidRPr="00077561">
        <w:rPr>
          <w:rFonts w:ascii="Times New Roman" w:hAnsi="Times New Roman"/>
          <w:color w:val="000000"/>
          <w:sz w:val="28"/>
          <w:lang w:val="ru-RU"/>
        </w:rPr>
        <w:t xml:space="preserve">(не менее четырёх). </w:t>
      </w:r>
      <w:proofErr w:type="gramStart"/>
      <w:r w:rsidRPr="00077561">
        <w:rPr>
          <w:rFonts w:ascii="Times New Roman" w:hAnsi="Times New Roman"/>
          <w:color w:val="000000"/>
          <w:sz w:val="28"/>
          <w:lang w:val="ru-RU"/>
        </w:rPr>
        <w:t>Например, «Узник», «Парус», «Тучи», «Желанье» («Отворите мне темницу…»), «Когда волнуется желтеющая нива…», «Ангел», «Молитва» («В минуту жизни т</w:t>
      </w:r>
      <w:r w:rsidRPr="00077561">
        <w:rPr>
          <w:rFonts w:ascii="Times New Roman" w:hAnsi="Times New Roman"/>
          <w:color w:val="000000"/>
          <w:sz w:val="28"/>
          <w:lang w:val="ru-RU"/>
        </w:rPr>
        <w:t>рудную…») и др.</w:t>
      </w:r>
      <w:bookmarkEnd w:id="50"/>
      <w:r w:rsidRPr="00077561">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roofErr w:type="gramEnd"/>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Н. В. Гоголь. </w:t>
      </w:r>
      <w:r w:rsidRPr="00077561">
        <w:rPr>
          <w:rFonts w:ascii="Times New Roman" w:hAnsi="Times New Roman"/>
          <w:color w:val="000000"/>
          <w:sz w:val="28"/>
          <w:lang w:val="ru-RU"/>
        </w:rPr>
        <w:t xml:space="preserve">Повесть «Тарас Бульба».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77561">
        <w:rPr>
          <w:rFonts w:ascii="Times New Roman" w:hAnsi="Times New Roman"/>
          <w:b/>
          <w:color w:val="000000"/>
          <w:sz w:val="28"/>
          <w:lang w:val="ru-RU"/>
        </w:rPr>
        <w:t xml:space="preserve"> века.</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И. С. Тургенев.</w:t>
      </w:r>
      <w:r w:rsidRPr="00077561">
        <w:rPr>
          <w:rFonts w:ascii="Times New Roman" w:hAnsi="Times New Roman"/>
          <w:color w:val="000000"/>
          <w:sz w:val="28"/>
          <w:lang w:val="ru-RU"/>
        </w:rPr>
        <w:t xml:space="preserve"> Рассказы из цикла «Записки охотника» ‌</w:t>
      </w:r>
      <w:bookmarkStart w:id="51" w:name="724e0df4-38e3-41a2-b5b6-ae74cd02e3ae"/>
      <w:r w:rsidRPr="00077561">
        <w:rPr>
          <w:rFonts w:ascii="Times New Roman" w:hAnsi="Times New Roman"/>
          <w:color w:val="000000"/>
          <w:sz w:val="28"/>
          <w:lang w:val="ru-RU"/>
        </w:rPr>
        <w:t>(два по выбору). Наприм</w:t>
      </w:r>
      <w:r w:rsidRPr="00077561">
        <w:rPr>
          <w:rFonts w:ascii="Times New Roman" w:hAnsi="Times New Roman"/>
          <w:color w:val="000000"/>
          <w:sz w:val="28"/>
          <w:lang w:val="ru-RU"/>
        </w:rPr>
        <w:t>ер, «Бирюк», «Хорь и Калиныч» и др.</w:t>
      </w:r>
      <w:bookmarkEnd w:id="51"/>
      <w:r w:rsidRPr="00077561">
        <w:rPr>
          <w:rFonts w:ascii="Times New Roman" w:hAnsi="Times New Roman"/>
          <w:color w:val="000000"/>
          <w:sz w:val="28"/>
          <w:lang w:val="ru-RU"/>
        </w:rPr>
        <w:t>‌‌ Стихотворения в прозе, ‌</w:t>
      </w:r>
      <w:bookmarkStart w:id="52" w:name="392c8492-5b4a-402c-8f0e-10bd561de6f3"/>
      <w:r w:rsidRPr="00077561">
        <w:rPr>
          <w:rFonts w:ascii="Times New Roman" w:hAnsi="Times New Roman"/>
          <w:color w:val="000000"/>
          <w:sz w:val="28"/>
          <w:lang w:val="ru-RU"/>
        </w:rPr>
        <w:t>например, «Русский язык», «Воробей» и др.</w:t>
      </w:r>
      <w:bookmarkEnd w:id="52"/>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 Н. Толстой. </w:t>
      </w:r>
      <w:r w:rsidRPr="00077561">
        <w:rPr>
          <w:rFonts w:ascii="Times New Roman" w:hAnsi="Times New Roman"/>
          <w:color w:val="000000"/>
          <w:sz w:val="28"/>
          <w:lang w:val="ru-RU"/>
        </w:rPr>
        <w:t xml:space="preserve">Рассказ «После бала».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Н. А. Некрасов.</w:t>
      </w:r>
      <w:r w:rsidRPr="00077561">
        <w:rPr>
          <w:rFonts w:ascii="Times New Roman" w:hAnsi="Times New Roman"/>
          <w:color w:val="000000"/>
          <w:sz w:val="28"/>
          <w:lang w:val="ru-RU"/>
        </w:rPr>
        <w:t xml:space="preserve"> Стихотворения ‌</w:t>
      </w:r>
      <w:bookmarkStart w:id="53" w:name="d49ac97a-9f24-4da7-91f2-e48f019fd3f5"/>
      <w:r w:rsidRPr="00077561">
        <w:rPr>
          <w:rFonts w:ascii="Times New Roman" w:hAnsi="Times New Roman"/>
          <w:color w:val="000000"/>
          <w:sz w:val="28"/>
          <w:lang w:val="ru-RU"/>
        </w:rPr>
        <w:t xml:space="preserve">(не менее двух). Например, «Размышления у парадного подъезда», «Железная дорога» </w:t>
      </w:r>
      <w:r w:rsidRPr="00077561">
        <w:rPr>
          <w:rFonts w:ascii="Times New Roman" w:hAnsi="Times New Roman"/>
          <w:color w:val="000000"/>
          <w:sz w:val="28"/>
          <w:lang w:val="ru-RU"/>
        </w:rPr>
        <w:t>и др.</w:t>
      </w:r>
      <w:bookmarkEnd w:id="53"/>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077561">
        <w:rPr>
          <w:rFonts w:ascii="Times New Roman" w:hAnsi="Times New Roman"/>
          <w:b/>
          <w:color w:val="000000"/>
          <w:sz w:val="28"/>
          <w:lang w:val="ru-RU"/>
        </w:rPr>
        <w:t xml:space="preserve"> века.</w:t>
      </w:r>
      <w:r w:rsidRPr="00077561">
        <w:rPr>
          <w:rFonts w:ascii="Times New Roman" w:hAnsi="Times New Roman"/>
          <w:color w:val="000000"/>
          <w:sz w:val="28"/>
          <w:lang w:val="ru-RU"/>
        </w:rPr>
        <w:t xml:space="preserve"> ‌</w:t>
      </w:r>
      <w:bookmarkStart w:id="54" w:name="d84dadf2-8837-40a7-90af-c346f8dae9ab"/>
      <w:r w:rsidRPr="00077561">
        <w:rPr>
          <w:rFonts w:ascii="Times New Roman" w:hAnsi="Times New Roman"/>
          <w:color w:val="000000"/>
          <w:sz w:val="28"/>
          <w:lang w:val="ru-RU"/>
        </w:rPr>
        <w:t>Ф. И. Тютчев, А. А. Фет, А. К. Толстой и др. (не менее двух стихотворений по выбору).</w:t>
      </w:r>
      <w:bookmarkEnd w:id="54"/>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М. Е. Салтыков-Щедрин. </w:t>
      </w:r>
      <w:r w:rsidRPr="00077561">
        <w:rPr>
          <w:rFonts w:ascii="Times New Roman" w:hAnsi="Times New Roman"/>
          <w:color w:val="000000"/>
          <w:sz w:val="28"/>
          <w:lang w:val="ru-RU"/>
        </w:rPr>
        <w:t>Сказки ‌</w:t>
      </w:r>
      <w:bookmarkStart w:id="55" w:name="0c9ef179-8127-40c8-873b-fdcc57270e7f"/>
      <w:r w:rsidRPr="00077561">
        <w:rPr>
          <w:rFonts w:ascii="Times New Roman" w:hAnsi="Times New Roman"/>
          <w:color w:val="000000"/>
          <w:sz w:val="28"/>
          <w:lang w:val="ru-RU"/>
        </w:rPr>
        <w:t>(две по выбору). Например, «Повесть о том, как один мужик двух генералов прокормил», «Дикий п</w:t>
      </w:r>
      <w:r w:rsidRPr="00077561">
        <w:rPr>
          <w:rFonts w:ascii="Times New Roman" w:hAnsi="Times New Roman"/>
          <w:color w:val="000000"/>
          <w:sz w:val="28"/>
          <w:lang w:val="ru-RU"/>
        </w:rPr>
        <w:t>омещик», «Премудрый пискарь» и др.</w:t>
      </w:r>
      <w:bookmarkEnd w:id="55"/>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Произведения отечественных и зарубежных писателей на историческую тем</w:t>
      </w:r>
      <w:r w:rsidRPr="00077561">
        <w:rPr>
          <w:rFonts w:ascii="Times New Roman" w:hAnsi="Times New Roman"/>
          <w:color w:val="000000"/>
          <w:sz w:val="28"/>
          <w:lang w:val="ru-RU"/>
        </w:rPr>
        <w:t>у ‌</w:t>
      </w:r>
      <w:bookmarkStart w:id="56" w:name="3f08c306-d1eb-40c1-bf0e-bea855aa400c"/>
      <w:r w:rsidRPr="00077561">
        <w:rPr>
          <w:rFonts w:ascii="Times New Roman" w:hAnsi="Times New Roman"/>
          <w:color w:val="000000"/>
          <w:sz w:val="28"/>
          <w:lang w:val="ru-RU"/>
        </w:rPr>
        <w:t>(не менее двух). Например, А. К. Толстого, Р. Сабатини, Ф. Купера.</w:t>
      </w:r>
      <w:bookmarkEnd w:id="56"/>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077561">
        <w:rPr>
          <w:rFonts w:ascii="Times New Roman" w:hAnsi="Times New Roman"/>
          <w:b/>
          <w:color w:val="000000"/>
          <w:sz w:val="28"/>
          <w:lang w:val="ru-RU"/>
        </w:rPr>
        <w:t xml:space="preserve"> – начала </w:t>
      </w:r>
      <w:r>
        <w:rPr>
          <w:rFonts w:ascii="Times New Roman" w:hAnsi="Times New Roman"/>
          <w:b/>
          <w:color w:val="000000"/>
          <w:sz w:val="28"/>
        </w:rPr>
        <w:t>XX</w:t>
      </w:r>
      <w:r w:rsidRPr="00077561">
        <w:rPr>
          <w:rFonts w:ascii="Times New Roman" w:hAnsi="Times New Roman"/>
          <w:b/>
          <w:color w:val="000000"/>
          <w:sz w:val="28"/>
          <w:lang w:val="ru-RU"/>
        </w:rPr>
        <w:t xml:space="preserve"> 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А. П. Чехов.</w:t>
      </w:r>
      <w:r w:rsidRPr="00077561">
        <w:rPr>
          <w:rFonts w:ascii="Times New Roman" w:hAnsi="Times New Roman"/>
          <w:color w:val="000000"/>
          <w:sz w:val="28"/>
          <w:lang w:val="ru-RU"/>
        </w:rPr>
        <w:t xml:space="preserve"> Рассказы ‌</w:t>
      </w:r>
      <w:bookmarkStart w:id="57" w:name="40c64b3a-a3eb-4d3f-8b8d-5837df728019"/>
      <w:r w:rsidRPr="00077561">
        <w:rPr>
          <w:rFonts w:ascii="Times New Roman" w:hAnsi="Times New Roman"/>
          <w:color w:val="000000"/>
          <w:sz w:val="28"/>
          <w:lang w:val="ru-RU"/>
        </w:rPr>
        <w:t xml:space="preserve">(один по </w:t>
      </w:r>
      <w:r w:rsidRPr="00077561">
        <w:rPr>
          <w:rFonts w:ascii="Times New Roman" w:hAnsi="Times New Roman"/>
          <w:color w:val="000000"/>
          <w:sz w:val="28"/>
          <w:lang w:val="ru-RU"/>
        </w:rPr>
        <w:t>выбору). Например, «Тоска», «Злоумышленник» и др.</w:t>
      </w:r>
      <w:bookmarkEnd w:id="57"/>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М. Горький. </w:t>
      </w:r>
      <w:r w:rsidRPr="00077561">
        <w:rPr>
          <w:rFonts w:ascii="Times New Roman" w:hAnsi="Times New Roman"/>
          <w:color w:val="000000"/>
          <w:sz w:val="28"/>
          <w:lang w:val="ru-RU"/>
        </w:rPr>
        <w:t>Ранние рассказы ‌</w:t>
      </w:r>
      <w:bookmarkStart w:id="58" w:name="a869f2ae-2a1e-4f4b-ba77-92f82652d3d9"/>
      <w:r w:rsidRPr="00077561">
        <w:rPr>
          <w:rFonts w:ascii="Times New Roman" w:hAnsi="Times New Roman"/>
          <w:color w:val="000000"/>
          <w:sz w:val="28"/>
          <w:lang w:val="ru-RU"/>
        </w:rPr>
        <w:t>(одно произведение по выбору). Например, «Старуха Изергиль» (легенда о Данко), «Челкаш» и др.</w:t>
      </w:r>
      <w:bookmarkEnd w:id="58"/>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Сатирические произведения отечественных и зарубежных писателей </w:t>
      </w:r>
      <w:r w:rsidRPr="00077561">
        <w:rPr>
          <w:rFonts w:ascii="Times New Roman" w:hAnsi="Times New Roman"/>
          <w:color w:val="000000"/>
          <w:sz w:val="28"/>
          <w:lang w:val="ru-RU"/>
        </w:rPr>
        <w:t>‌</w:t>
      </w:r>
      <w:bookmarkStart w:id="59" w:name="aae30f53-7b1d-4cda-884d-589dec4393f5"/>
      <w:r w:rsidRPr="00077561">
        <w:rPr>
          <w:rFonts w:ascii="Times New Roman" w:hAnsi="Times New Roman"/>
          <w:color w:val="000000"/>
          <w:sz w:val="28"/>
          <w:lang w:val="ru-RU"/>
        </w:rPr>
        <w:t xml:space="preserve">(не менее </w:t>
      </w:r>
      <w:r w:rsidRPr="00077561">
        <w:rPr>
          <w:rFonts w:ascii="Times New Roman" w:hAnsi="Times New Roman"/>
          <w:color w:val="000000"/>
          <w:sz w:val="28"/>
          <w:lang w:val="ru-RU"/>
        </w:rPr>
        <w:t>двух). Например, М. М. Зощенко, А. Т. Аверченко, Н. Тэффи, О. Генри, Я. Гашека.</w:t>
      </w:r>
      <w:bookmarkEnd w:id="59"/>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77561">
        <w:rPr>
          <w:rFonts w:ascii="Times New Roman" w:hAnsi="Times New Roman"/>
          <w:b/>
          <w:color w:val="000000"/>
          <w:sz w:val="28"/>
          <w:lang w:val="ru-RU"/>
        </w:rPr>
        <w:t xml:space="preserve"> 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А. С. Грин.</w:t>
      </w:r>
      <w:r w:rsidRPr="00077561">
        <w:rPr>
          <w:rFonts w:ascii="Times New Roman" w:hAnsi="Times New Roman"/>
          <w:color w:val="000000"/>
          <w:sz w:val="28"/>
          <w:lang w:val="ru-RU"/>
        </w:rPr>
        <w:t xml:space="preserve"> Повести и рассказы ‌</w:t>
      </w:r>
      <w:bookmarkStart w:id="60" w:name="b02116e4-e9ea-4e8f-af38-04f2ae71ec92"/>
      <w:r w:rsidRPr="00077561">
        <w:rPr>
          <w:rFonts w:ascii="Times New Roman" w:hAnsi="Times New Roman"/>
          <w:color w:val="000000"/>
          <w:sz w:val="28"/>
          <w:lang w:val="ru-RU"/>
        </w:rPr>
        <w:t>(одно произведение по выбору). Например, «Алые паруса», «Зелёная лампа» и др.</w:t>
      </w:r>
      <w:bookmarkEnd w:id="60"/>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Отечественная поэзия перв</w:t>
      </w:r>
      <w:r w:rsidRPr="00077561">
        <w:rPr>
          <w:rFonts w:ascii="Times New Roman" w:hAnsi="Times New Roman"/>
          <w:b/>
          <w:color w:val="000000"/>
          <w:sz w:val="28"/>
          <w:lang w:val="ru-RU"/>
        </w:rPr>
        <w:t xml:space="preserve">ой половины </w:t>
      </w:r>
      <w:r>
        <w:rPr>
          <w:rFonts w:ascii="Times New Roman" w:hAnsi="Times New Roman"/>
          <w:b/>
          <w:color w:val="000000"/>
          <w:sz w:val="28"/>
        </w:rPr>
        <w:t>XX</w:t>
      </w:r>
      <w:r w:rsidRPr="00077561">
        <w:rPr>
          <w:rFonts w:ascii="Times New Roman" w:hAnsi="Times New Roman"/>
          <w:b/>
          <w:color w:val="000000"/>
          <w:sz w:val="28"/>
          <w:lang w:val="ru-RU"/>
        </w:rPr>
        <w:t xml:space="preserve"> века.</w:t>
      </w:r>
      <w:r w:rsidRPr="00077561">
        <w:rPr>
          <w:rFonts w:ascii="Times New Roman" w:hAnsi="Times New Roman"/>
          <w:color w:val="000000"/>
          <w:sz w:val="28"/>
          <w:lang w:val="ru-RU"/>
        </w:rPr>
        <w:t xml:space="preserve"> Стихотворения на тему мечты и реальности ‌</w:t>
      </w:r>
      <w:bookmarkStart w:id="61" w:name="56b5d580-1dbd-4944-a96b-0fcb0abff146"/>
      <w:r w:rsidRPr="00077561">
        <w:rPr>
          <w:rFonts w:ascii="Times New Roman" w:hAnsi="Times New Roman"/>
          <w:color w:val="000000"/>
          <w:sz w:val="28"/>
          <w:lang w:val="ru-RU"/>
        </w:rPr>
        <w:t>(два-три по выбору). Например, стихотворения А. А. Блока, Н. С. Гумилёва, М. И. Цветаевой и др.</w:t>
      </w:r>
      <w:bookmarkEnd w:id="61"/>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В. В. Маяковский.</w:t>
      </w:r>
      <w:r w:rsidRPr="00077561">
        <w:rPr>
          <w:rFonts w:ascii="Times New Roman" w:hAnsi="Times New Roman"/>
          <w:color w:val="000000"/>
          <w:sz w:val="28"/>
          <w:lang w:val="ru-RU"/>
        </w:rPr>
        <w:t xml:space="preserve"> Стихотворения ‌</w:t>
      </w:r>
      <w:bookmarkStart w:id="62" w:name="3508c828-689c-452f-ba72-3d6a17920a96"/>
      <w:r w:rsidRPr="00077561">
        <w:rPr>
          <w:rFonts w:ascii="Times New Roman" w:hAnsi="Times New Roman"/>
          <w:color w:val="000000"/>
          <w:sz w:val="28"/>
          <w:lang w:val="ru-RU"/>
        </w:rPr>
        <w:t xml:space="preserve">(одно по выбору). Например, «Необычайное приключение, бывшее </w:t>
      </w:r>
      <w:r w:rsidRPr="00077561">
        <w:rPr>
          <w:rFonts w:ascii="Times New Roman" w:hAnsi="Times New Roman"/>
          <w:color w:val="000000"/>
          <w:sz w:val="28"/>
          <w:lang w:val="ru-RU"/>
        </w:rPr>
        <w:t>с Владимиром Маяковским летом на даче», «Хорошее отношение к лошадям» и др.</w:t>
      </w:r>
      <w:bookmarkEnd w:id="62"/>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М.А. Шолохов</w:t>
      </w:r>
      <w:r w:rsidRPr="00077561">
        <w:rPr>
          <w:rFonts w:ascii="Times New Roman" w:hAnsi="Times New Roman"/>
          <w:color w:val="000000"/>
          <w:sz w:val="28"/>
          <w:lang w:val="ru-RU"/>
        </w:rPr>
        <w:t>. «Донские рассказы» ‌</w:t>
      </w:r>
      <w:bookmarkStart w:id="63" w:name="bfb8e5e7-5dc0-4aa2-a0fb-f3372a190ccd"/>
      <w:r w:rsidRPr="00077561">
        <w:rPr>
          <w:rFonts w:ascii="Times New Roman" w:hAnsi="Times New Roman"/>
          <w:color w:val="000000"/>
          <w:sz w:val="28"/>
          <w:lang w:val="ru-RU"/>
        </w:rPr>
        <w:t>(один по выбору). Например, «Родинка», «Чужая кровь» и др.</w:t>
      </w:r>
      <w:bookmarkEnd w:id="63"/>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А. П. Платонов. </w:t>
      </w:r>
      <w:r w:rsidRPr="00077561">
        <w:rPr>
          <w:rFonts w:ascii="Times New Roman" w:hAnsi="Times New Roman"/>
          <w:color w:val="000000"/>
          <w:sz w:val="28"/>
          <w:lang w:val="ru-RU"/>
        </w:rPr>
        <w:t>Рассказы ‌</w:t>
      </w:r>
      <w:bookmarkStart w:id="64" w:name="58f8e791-4da1-4c7c-996e-06e9678d7abd"/>
      <w:r w:rsidRPr="00077561">
        <w:rPr>
          <w:rFonts w:ascii="Times New Roman" w:hAnsi="Times New Roman"/>
          <w:color w:val="000000"/>
          <w:sz w:val="28"/>
          <w:lang w:val="ru-RU"/>
        </w:rPr>
        <w:t>(один по выбору). Например, «Юшка», «Неизвестный цветок»</w:t>
      </w:r>
      <w:r w:rsidRPr="00077561">
        <w:rPr>
          <w:rFonts w:ascii="Times New Roman" w:hAnsi="Times New Roman"/>
          <w:color w:val="000000"/>
          <w:sz w:val="28"/>
          <w:lang w:val="ru-RU"/>
        </w:rPr>
        <w:t xml:space="preserve"> и др.</w:t>
      </w:r>
      <w:bookmarkEnd w:id="64"/>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77561">
        <w:rPr>
          <w:rFonts w:ascii="Times New Roman" w:hAnsi="Times New Roman"/>
          <w:b/>
          <w:color w:val="000000"/>
          <w:sz w:val="28"/>
          <w:lang w:val="ru-RU"/>
        </w:rPr>
        <w:t xml:space="preserve"> 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В. М. Шукшин. </w:t>
      </w:r>
      <w:r w:rsidRPr="00077561">
        <w:rPr>
          <w:rFonts w:ascii="Times New Roman" w:hAnsi="Times New Roman"/>
          <w:color w:val="000000"/>
          <w:sz w:val="28"/>
          <w:lang w:val="ru-RU"/>
        </w:rPr>
        <w:t>Рассказы ‌</w:t>
      </w:r>
      <w:bookmarkStart w:id="65" w:name="a067d7de-fb70-421e-a5f5-fb299a482d23"/>
      <w:r w:rsidRPr="00077561">
        <w:rPr>
          <w:rFonts w:ascii="Times New Roman" w:hAnsi="Times New Roman"/>
          <w:color w:val="000000"/>
          <w:sz w:val="28"/>
          <w:lang w:val="ru-RU"/>
        </w:rPr>
        <w:t>(один по выбору). Например, «Чудик», «Стенька Разин», «Критики» и др.</w:t>
      </w:r>
      <w:bookmarkEnd w:id="65"/>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077561">
        <w:rPr>
          <w:rFonts w:ascii="Times New Roman" w:hAnsi="Times New Roman"/>
          <w:b/>
          <w:color w:val="000000"/>
          <w:sz w:val="28"/>
          <w:lang w:val="ru-RU"/>
        </w:rPr>
        <w:t>–</w:t>
      </w:r>
      <w:r>
        <w:rPr>
          <w:rFonts w:ascii="Times New Roman" w:hAnsi="Times New Roman"/>
          <w:b/>
          <w:color w:val="000000"/>
          <w:sz w:val="28"/>
        </w:rPr>
        <w:t>XXI</w:t>
      </w:r>
      <w:r w:rsidRPr="00077561">
        <w:rPr>
          <w:rFonts w:ascii="Times New Roman" w:hAnsi="Times New Roman"/>
          <w:b/>
          <w:color w:val="000000"/>
          <w:sz w:val="28"/>
          <w:lang w:val="ru-RU"/>
        </w:rPr>
        <w:t xml:space="preserve"> веков </w:t>
      </w:r>
      <w:r w:rsidRPr="00077561">
        <w:rPr>
          <w:rFonts w:ascii="Times New Roman" w:hAnsi="Times New Roman"/>
          <w:color w:val="000000"/>
          <w:sz w:val="28"/>
          <w:lang w:val="ru-RU"/>
        </w:rPr>
        <w:t>‌</w:t>
      </w:r>
      <w:bookmarkStart w:id="66" w:name="0597886d-dd6d-4674-8ee8-e14ffd5ff356"/>
      <w:r w:rsidRPr="00077561">
        <w:rPr>
          <w:rFonts w:ascii="Times New Roman" w:hAnsi="Times New Roman"/>
          <w:color w:val="000000"/>
          <w:sz w:val="28"/>
          <w:lang w:val="ru-RU"/>
        </w:rPr>
        <w:t>(не менее четырёх стихотворений двух поэтов). Например, стихотв</w:t>
      </w:r>
      <w:r w:rsidRPr="00077561">
        <w:rPr>
          <w:rFonts w:ascii="Times New Roman" w:hAnsi="Times New Roman"/>
          <w:color w:val="000000"/>
          <w:sz w:val="28"/>
          <w:lang w:val="ru-RU"/>
        </w:rPr>
        <w:t>орения М. И. Цветаевой, Е. А. Евтушенко, Б. А. Ахмадулиной, Ю. Д. Левитанского и др.</w:t>
      </w:r>
      <w:bookmarkEnd w:id="66"/>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77561">
        <w:rPr>
          <w:rFonts w:ascii="Times New Roman" w:hAnsi="Times New Roman"/>
          <w:b/>
          <w:color w:val="000000"/>
          <w:sz w:val="28"/>
          <w:lang w:val="ru-RU"/>
        </w:rPr>
        <w:t xml:space="preserve"> – начала </w:t>
      </w:r>
      <w:r>
        <w:rPr>
          <w:rFonts w:ascii="Times New Roman" w:hAnsi="Times New Roman"/>
          <w:b/>
          <w:color w:val="000000"/>
          <w:sz w:val="28"/>
        </w:rPr>
        <w:t>XXI</w:t>
      </w:r>
      <w:r w:rsidRPr="00077561">
        <w:rPr>
          <w:rFonts w:ascii="Times New Roman" w:hAnsi="Times New Roman"/>
          <w:b/>
          <w:color w:val="000000"/>
          <w:sz w:val="28"/>
          <w:lang w:val="ru-RU"/>
        </w:rPr>
        <w:t xml:space="preserve"> века </w:t>
      </w:r>
      <w:r w:rsidRPr="00077561">
        <w:rPr>
          <w:rFonts w:ascii="Times New Roman" w:hAnsi="Times New Roman"/>
          <w:color w:val="000000"/>
          <w:sz w:val="28"/>
          <w:lang w:val="ru-RU"/>
        </w:rPr>
        <w:t>‌</w:t>
      </w:r>
      <w:bookmarkStart w:id="67" w:name="83a8feea-b75e-4227-8bcd-8ff9e804ba2b"/>
      <w:r w:rsidRPr="00077561">
        <w:rPr>
          <w:rFonts w:ascii="Times New Roman" w:hAnsi="Times New Roman"/>
          <w:color w:val="000000"/>
          <w:sz w:val="28"/>
          <w:lang w:val="ru-RU"/>
        </w:rPr>
        <w:t>(не менее двух). Например, произведения Ф. А. Абрамова, В. П. Астафьева, В. И. Белова, Ф. А. И</w:t>
      </w:r>
      <w:r w:rsidRPr="00077561">
        <w:rPr>
          <w:rFonts w:ascii="Times New Roman" w:hAnsi="Times New Roman"/>
          <w:color w:val="000000"/>
          <w:sz w:val="28"/>
          <w:lang w:val="ru-RU"/>
        </w:rPr>
        <w:t>скандера и др.</w:t>
      </w:r>
      <w:bookmarkEnd w:id="67"/>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lastRenderedPageBreak/>
        <w:t>Тема взаимоотношения поколений, становления человека, выбора им жизненного пути</w:t>
      </w:r>
      <w:r w:rsidRPr="00077561">
        <w:rPr>
          <w:rFonts w:ascii="Times New Roman" w:hAnsi="Times New Roman"/>
          <w:color w:val="000000"/>
          <w:sz w:val="28"/>
          <w:lang w:val="ru-RU"/>
        </w:rPr>
        <w:t xml:space="preserve"> ‌</w:t>
      </w:r>
      <w:bookmarkStart w:id="68" w:name="990f3598-c382-45d9-8746-81a90d8ce296"/>
      <w:r w:rsidRPr="00077561">
        <w:rPr>
          <w:rFonts w:ascii="Times New Roman" w:hAnsi="Times New Roman"/>
          <w:color w:val="000000"/>
          <w:sz w:val="28"/>
          <w:lang w:val="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w:t>
      </w:r>
      <w:r w:rsidRPr="00077561">
        <w:rPr>
          <w:rFonts w:ascii="Times New Roman" w:hAnsi="Times New Roman"/>
          <w:color w:val="000000"/>
          <w:sz w:val="28"/>
          <w:lang w:val="ru-RU"/>
        </w:rPr>
        <w:t>У. Старк. «Умеешь ли ты свистеть, Йоханна?» и др.</w:t>
      </w:r>
      <w:bookmarkEnd w:id="68"/>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Зарубежная литература.</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М. де Сервантес Сааведра.</w:t>
      </w:r>
      <w:r w:rsidRPr="00077561">
        <w:rPr>
          <w:rFonts w:ascii="Times New Roman" w:hAnsi="Times New Roman"/>
          <w:color w:val="000000"/>
          <w:sz w:val="28"/>
          <w:lang w:val="ru-RU"/>
        </w:rPr>
        <w:t xml:space="preserve"> Роман «Хитроумный идальго Дон Кихот Ламанчский» ‌</w:t>
      </w:r>
      <w:bookmarkStart w:id="69" w:name="ea61fdd9-b266-4028-b605-73fad05f3a1b"/>
      <w:r w:rsidRPr="00077561">
        <w:rPr>
          <w:rFonts w:ascii="Times New Roman" w:hAnsi="Times New Roman"/>
          <w:color w:val="000000"/>
          <w:sz w:val="28"/>
          <w:lang w:val="ru-RU"/>
        </w:rPr>
        <w:t>(главы по выбору).</w:t>
      </w:r>
      <w:bookmarkEnd w:id="69"/>
      <w:r w:rsidRPr="00077561">
        <w:rPr>
          <w:rFonts w:ascii="Times New Roman" w:hAnsi="Times New Roman"/>
          <w:color w:val="000000"/>
          <w:sz w:val="28"/>
          <w:lang w:val="ru-RU"/>
        </w:rPr>
        <w:t xml:space="preserve">‌‌ </w:t>
      </w:r>
    </w:p>
    <w:p w:rsidR="00E1151E" w:rsidRDefault="00077561">
      <w:pPr>
        <w:spacing w:after="0" w:line="264" w:lineRule="exact"/>
        <w:ind w:firstLine="600"/>
        <w:jc w:val="both"/>
      </w:pPr>
      <w:proofErr w:type="gramStart"/>
      <w:r w:rsidRPr="00077561">
        <w:rPr>
          <w:rFonts w:ascii="Times New Roman" w:hAnsi="Times New Roman"/>
          <w:b/>
          <w:color w:val="000000"/>
          <w:sz w:val="28"/>
          <w:lang w:val="ru-RU"/>
        </w:rPr>
        <w:t>Зарубежная</w:t>
      </w:r>
      <w:proofErr w:type="gramEnd"/>
      <w:r w:rsidRPr="00077561">
        <w:rPr>
          <w:rFonts w:ascii="Times New Roman" w:hAnsi="Times New Roman"/>
          <w:b/>
          <w:color w:val="000000"/>
          <w:sz w:val="28"/>
          <w:lang w:val="ru-RU"/>
        </w:rPr>
        <w:t xml:space="preserve"> новеллистика </w:t>
      </w:r>
      <w:r w:rsidRPr="00077561">
        <w:rPr>
          <w:rFonts w:ascii="Times New Roman" w:hAnsi="Times New Roman"/>
          <w:color w:val="000000"/>
          <w:sz w:val="28"/>
          <w:lang w:val="ru-RU"/>
        </w:rPr>
        <w:t>‌</w:t>
      </w:r>
      <w:bookmarkStart w:id="70" w:name="4c3792f6-c508-448f-810f-0a4e7935e4da"/>
      <w:r w:rsidRPr="00077561">
        <w:rPr>
          <w:rFonts w:ascii="Times New Roman" w:hAnsi="Times New Roman"/>
          <w:color w:val="000000"/>
          <w:sz w:val="28"/>
          <w:lang w:val="ru-RU"/>
        </w:rPr>
        <w:t>(одно-два произведения по выбору). Например, П. Мериме. «М</w:t>
      </w:r>
      <w:r w:rsidRPr="00077561">
        <w:rPr>
          <w:rFonts w:ascii="Times New Roman" w:hAnsi="Times New Roman"/>
          <w:color w:val="000000"/>
          <w:sz w:val="28"/>
          <w:lang w:val="ru-RU"/>
        </w:rPr>
        <w:t xml:space="preserve">аттео Фальконе»; О. Генри. </w:t>
      </w:r>
      <w:r>
        <w:rPr>
          <w:rFonts w:ascii="Times New Roman" w:hAnsi="Times New Roman"/>
          <w:color w:val="000000"/>
          <w:sz w:val="28"/>
        </w:rPr>
        <w:t>«Дары волхвов», «Последний лист».</w:t>
      </w:r>
      <w:bookmarkEnd w:id="70"/>
      <w:r>
        <w:rPr>
          <w:rFonts w:ascii="Times New Roman" w:hAnsi="Times New Roman"/>
          <w:color w:val="000000"/>
          <w:sz w:val="28"/>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А. де </w:t>
      </w:r>
      <w:proofErr w:type="gramStart"/>
      <w:r w:rsidRPr="00077561">
        <w:rPr>
          <w:rFonts w:ascii="Times New Roman" w:hAnsi="Times New Roman"/>
          <w:b/>
          <w:color w:val="000000"/>
          <w:sz w:val="28"/>
          <w:lang w:val="ru-RU"/>
        </w:rPr>
        <w:t>Сент</w:t>
      </w:r>
      <w:proofErr w:type="gramEnd"/>
      <w:r w:rsidRPr="00077561">
        <w:rPr>
          <w:rFonts w:ascii="Times New Roman" w:hAnsi="Times New Roman"/>
          <w:b/>
          <w:color w:val="000000"/>
          <w:sz w:val="28"/>
          <w:lang w:val="ru-RU"/>
        </w:rPr>
        <w:t xml:space="preserve"> Экзюпери.</w:t>
      </w:r>
      <w:r w:rsidRPr="00077561">
        <w:rPr>
          <w:rFonts w:ascii="Times New Roman" w:hAnsi="Times New Roman"/>
          <w:color w:val="000000"/>
          <w:sz w:val="28"/>
          <w:lang w:val="ru-RU"/>
        </w:rPr>
        <w:t xml:space="preserve"> Повесть-сказка «Маленький принц».</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8 КЛАСС</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Древнерусская литература.</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Житийная литература</w:t>
      </w:r>
      <w:r w:rsidRPr="00077561">
        <w:rPr>
          <w:rFonts w:ascii="Times New Roman" w:hAnsi="Times New Roman"/>
          <w:color w:val="000000"/>
          <w:sz w:val="28"/>
          <w:lang w:val="ru-RU"/>
        </w:rPr>
        <w:t xml:space="preserve"> ‌</w:t>
      </w:r>
      <w:bookmarkStart w:id="71" w:name="985594a0-fcf7-4207-a4d1-f380ff5738df"/>
      <w:r w:rsidRPr="00077561">
        <w:rPr>
          <w:rFonts w:ascii="Times New Roman" w:hAnsi="Times New Roman"/>
          <w:color w:val="000000"/>
          <w:sz w:val="28"/>
          <w:lang w:val="ru-RU"/>
        </w:rPr>
        <w:t>(одно произведение по выбору). Например, «Житие Сергия Радонежского», «Житие про</w:t>
      </w:r>
      <w:r w:rsidRPr="00077561">
        <w:rPr>
          <w:rFonts w:ascii="Times New Roman" w:hAnsi="Times New Roman"/>
          <w:color w:val="000000"/>
          <w:sz w:val="28"/>
          <w:lang w:val="ru-RU"/>
        </w:rPr>
        <w:t>топопа Аввакума, им самим написанное».</w:t>
      </w:r>
      <w:bookmarkEnd w:id="71"/>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77561">
        <w:rPr>
          <w:rFonts w:ascii="Times New Roman" w:hAnsi="Times New Roman"/>
          <w:b/>
          <w:color w:val="000000"/>
          <w:sz w:val="28"/>
          <w:lang w:val="ru-RU"/>
        </w:rPr>
        <w:t xml:space="preserve"> века.</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Д. И. Фонвизин. </w:t>
      </w:r>
      <w:r w:rsidRPr="00077561">
        <w:rPr>
          <w:rFonts w:ascii="Times New Roman" w:hAnsi="Times New Roman"/>
          <w:color w:val="000000"/>
          <w:sz w:val="28"/>
          <w:lang w:val="ru-RU"/>
        </w:rPr>
        <w:t xml:space="preserve">Комедия «Недоросль».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77561">
        <w:rPr>
          <w:rFonts w:ascii="Times New Roman" w:hAnsi="Times New Roman"/>
          <w:b/>
          <w:color w:val="000000"/>
          <w:sz w:val="28"/>
          <w:lang w:val="ru-RU"/>
        </w:rPr>
        <w:t xml:space="preserve"> 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А. С. Пушкин.</w:t>
      </w:r>
      <w:r w:rsidRPr="00077561">
        <w:rPr>
          <w:rFonts w:ascii="Times New Roman" w:hAnsi="Times New Roman"/>
          <w:color w:val="000000"/>
          <w:sz w:val="28"/>
          <w:lang w:val="ru-RU"/>
        </w:rPr>
        <w:t xml:space="preserve"> Стихотворения ‌</w:t>
      </w:r>
      <w:bookmarkStart w:id="72" w:name="5b5c3fe8-b2de-4b56-86d3-e3754f0ba265"/>
      <w:r w:rsidRPr="00077561">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«Маленькие трагедии» (одна пьес</w:t>
      </w:r>
      <w:r>
        <w:rPr>
          <w:rFonts w:ascii="Times New Roman" w:hAnsi="Times New Roman"/>
          <w:color w:val="000000"/>
          <w:sz w:val="28"/>
        </w:rPr>
        <w:t xml:space="preserve">а по выбору). </w:t>
      </w:r>
      <w:r w:rsidRPr="00077561">
        <w:rPr>
          <w:rFonts w:ascii="Times New Roman" w:hAnsi="Times New Roman"/>
          <w:color w:val="000000"/>
          <w:sz w:val="28"/>
          <w:lang w:val="ru-RU"/>
        </w:rPr>
        <w:t xml:space="preserve">Например, «Моцарт и Сальери», «Каменный гость». </w:t>
      </w:r>
      <w:bookmarkEnd w:id="72"/>
      <w:r w:rsidRPr="00077561">
        <w:rPr>
          <w:rFonts w:ascii="Times New Roman" w:hAnsi="Times New Roman"/>
          <w:color w:val="000000"/>
          <w:sz w:val="28"/>
          <w:lang w:val="ru-RU"/>
        </w:rPr>
        <w:t xml:space="preserve">‌‌Роман «Капитанская дочка». </w:t>
      </w:r>
    </w:p>
    <w:p w:rsidR="00E1151E" w:rsidRDefault="00077561">
      <w:pPr>
        <w:spacing w:after="0" w:line="264" w:lineRule="exact"/>
        <w:ind w:firstLine="600"/>
        <w:jc w:val="both"/>
      </w:pPr>
      <w:r w:rsidRPr="00077561">
        <w:rPr>
          <w:rFonts w:ascii="Times New Roman" w:hAnsi="Times New Roman"/>
          <w:b/>
          <w:color w:val="000000"/>
          <w:sz w:val="28"/>
          <w:lang w:val="ru-RU"/>
        </w:rPr>
        <w:t>М. Ю. Лермонтов.</w:t>
      </w:r>
      <w:r w:rsidRPr="00077561">
        <w:rPr>
          <w:rFonts w:ascii="Times New Roman" w:hAnsi="Times New Roman"/>
          <w:color w:val="000000"/>
          <w:sz w:val="28"/>
          <w:lang w:val="ru-RU"/>
        </w:rPr>
        <w:t xml:space="preserve"> Стихотворения ‌</w:t>
      </w:r>
      <w:bookmarkStart w:id="73" w:name="1749eea8-4a2b-4b41-b15d-2fbade426127"/>
      <w:r w:rsidRPr="00077561">
        <w:rPr>
          <w:rFonts w:ascii="Times New Roman" w:hAnsi="Times New Roman"/>
          <w:color w:val="000000"/>
          <w:sz w:val="28"/>
          <w:lang w:val="ru-RU"/>
        </w:rPr>
        <w:t xml:space="preserve">(не менее двух). </w:t>
      </w:r>
      <w:proofErr w:type="gramStart"/>
      <w:r w:rsidRPr="00077561">
        <w:rPr>
          <w:rFonts w:ascii="Times New Roman" w:hAnsi="Times New Roman"/>
          <w:color w:val="000000"/>
          <w:sz w:val="28"/>
          <w:lang w:val="ru-RU"/>
        </w:rPr>
        <w:t>Например, «Я не хочу, чтоб свет узнал…», «Из-под таинственной, холодной полумаски…», «Нищий» и др.</w:t>
      </w:r>
      <w:bookmarkEnd w:id="73"/>
      <w:r w:rsidRPr="00077561">
        <w:rPr>
          <w:rFonts w:ascii="Times New Roman" w:hAnsi="Times New Roman"/>
          <w:color w:val="000000"/>
          <w:sz w:val="28"/>
          <w:lang w:val="ru-RU"/>
        </w:rPr>
        <w:t xml:space="preserve">‌‌ </w:t>
      </w:r>
      <w:r>
        <w:rPr>
          <w:rFonts w:ascii="Times New Roman" w:hAnsi="Times New Roman"/>
          <w:color w:val="000000"/>
          <w:sz w:val="28"/>
        </w:rPr>
        <w:t xml:space="preserve">Поэма «Мцыри». </w:t>
      </w:r>
      <w:proofErr w:type="gramEnd"/>
    </w:p>
    <w:p w:rsidR="00E1151E" w:rsidRPr="00077561" w:rsidRDefault="00077561">
      <w:pPr>
        <w:spacing w:after="0" w:line="264" w:lineRule="exact"/>
        <w:ind w:firstLine="600"/>
        <w:jc w:val="both"/>
        <w:rPr>
          <w:lang w:val="ru-RU"/>
        </w:rPr>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077561">
        <w:rPr>
          <w:rFonts w:ascii="Times New Roman" w:hAnsi="Times New Roman"/>
          <w:color w:val="000000"/>
          <w:sz w:val="28"/>
          <w:lang w:val="ru-RU"/>
        </w:rPr>
        <w:t xml:space="preserve">Комедия «Ревизор».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077561">
        <w:rPr>
          <w:rFonts w:ascii="Times New Roman" w:hAnsi="Times New Roman"/>
          <w:b/>
          <w:color w:val="000000"/>
          <w:sz w:val="28"/>
          <w:lang w:val="ru-RU"/>
        </w:rPr>
        <w:t xml:space="preserve"> века.</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И. С. Тургенев.</w:t>
      </w:r>
      <w:r w:rsidRPr="00077561">
        <w:rPr>
          <w:rFonts w:ascii="Times New Roman" w:hAnsi="Times New Roman"/>
          <w:color w:val="000000"/>
          <w:sz w:val="28"/>
          <w:lang w:val="ru-RU"/>
        </w:rPr>
        <w:t xml:space="preserve"> Повести ‌</w:t>
      </w:r>
      <w:bookmarkStart w:id="74" w:name="fabf9287-55ad-4e60-84d5-add7a98c2934"/>
      <w:r w:rsidRPr="00077561">
        <w:rPr>
          <w:rFonts w:ascii="Times New Roman" w:hAnsi="Times New Roman"/>
          <w:color w:val="000000"/>
          <w:sz w:val="28"/>
          <w:lang w:val="ru-RU"/>
        </w:rPr>
        <w:t>(одна по выбору). Например, «Ася», «Первая любовь».</w:t>
      </w:r>
      <w:bookmarkEnd w:id="74"/>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Ф. М. Достоевский. </w:t>
      </w:r>
      <w:r w:rsidRPr="00077561">
        <w:rPr>
          <w:rFonts w:ascii="Times New Roman" w:hAnsi="Times New Roman"/>
          <w:color w:val="000000"/>
          <w:sz w:val="28"/>
          <w:lang w:val="ru-RU"/>
        </w:rPr>
        <w:t>‌</w:t>
      </w:r>
      <w:bookmarkStart w:id="75" w:name="d4361b3a-67eb-4f10-a5c6-46aeb46ddd0f"/>
      <w:r w:rsidRPr="00077561">
        <w:rPr>
          <w:rFonts w:ascii="Times New Roman" w:hAnsi="Times New Roman"/>
          <w:color w:val="000000"/>
          <w:sz w:val="28"/>
          <w:lang w:val="ru-RU"/>
        </w:rPr>
        <w:t>«Бедные люди», «Белые ночи» (одно произведение п</w:t>
      </w:r>
      <w:r w:rsidRPr="00077561">
        <w:rPr>
          <w:rFonts w:ascii="Times New Roman" w:hAnsi="Times New Roman"/>
          <w:color w:val="000000"/>
          <w:sz w:val="28"/>
          <w:lang w:val="ru-RU"/>
        </w:rPr>
        <w:t>о выбору).</w:t>
      </w:r>
      <w:bookmarkEnd w:id="75"/>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 Н. Толстой. </w:t>
      </w:r>
      <w:r w:rsidRPr="00077561">
        <w:rPr>
          <w:rFonts w:ascii="Times New Roman" w:hAnsi="Times New Roman"/>
          <w:color w:val="000000"/>
          <w:sz w:val="28"/>
          <w:lang w:val="ru-RU"/>
        </w:rPr>
        <w:t>Повести и рассказы ‌</w:t>
      </w:r>
      <w:bookmarkStart w:id="76" w:name="1cb9fa85-1479-480f-ac52-31806803cd56"/>
      <w:r w:rsidRPr="00077561">
        <w:rPr>
          <w:rFonts w:ascii="Times New Roman" w:hAnsi="Times New Roman"/>
          <w:color w:val="000000"/>
          <w:sz w:val="28"/>
          <w:lang w:val="ru-RU"/>
        </w:rPr>
        <w:t>(одно произведение по выбору). Например, «Отрочество» (главы).</w:t>
      </w:r>
      <w:bookmarkEnd w:id="76"/>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077561">
        <w:rPr>
          <w:rFonts w:ascii="Times New Roman" w:hAnsi="Times New Roman"/>
          <w:b/>
          <w:color w:val="000000"/>
          <w:sz w:val="28"/>
          <w:lang w:val="ru-RU"/>
        </w:rPr>
        <w:t xml:space="preserve"> 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Произведения писателей русского зарубежья</w:t>
      </w:r>
      <w:r w:rsidRPr="00077561">
        <w:rPr>
          <w:rFonts w:ascii="Times New Roman" w:hAnsi="Times New Roman"/>
          <w:color w:val="000000"/>
          <w:sz w:val="28"/>
          <w:lang w:val="ru-RU"/>
        </w:rPr>
        <w:t xml:space="preserve"> ‌</w:t>
      </w:r>
      <w:bookmarkStart w:id="77" w:name="2d584d74-2b44-43c1-bb1d-41138fc1bfb5"/>
      <w:r w:rsidRPr="00077561">
        <w:rPr>
          <w:rFonts w:ascii="Times New Roman" w:hAnsi="Times New Roman"/>
          <w:color w:val="000000"/>
          <w:sz w:val="28"/>
          <w:lang w:val="ru-RU"/>
        </w:rPr>
        <w:t xml:space="preserve">(не менее двух по выбору). Например, произведения И. С. </w:t>
      </w:r>
      <w:r w:rsidRPr="00077561">
        <w:rPr>
          <w:rFonts w:ascii="Times New Roman" w:hAnsi="Times New Roman"/>
          <w:color w:val="000000"/>
          <w:sz w:val="28"/>
          <w:lang w:val="ru-RU"/>
        </w:rPr>
        <w:t>Шмелёва, М. А. Осоргина, В. В. Набокова, Н. Тэффи, А. Т. Аверченко и др.</w:t>
      </w:r>
      <w:bookmarkEnd w:id="77"/>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Поэзия первой половины ХХ века</w:t>
      </w:r>
      <w:r w:rsidRPr="00077561">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w:t>
      </w:r>
      <w:r w:rsidRPr="00077561">
        <w:rPr>
          <w:rFonts w:ascii="Times New Roman" w:hAnsi="Times New Roman"/>
          <w:color w:val="000000"/>
          <w:sz w:val="28"/>
          <w:lang w:val="ru-RU"/>
        </w:rPr>
        <w:t xml:space="preserve"> Л. Пастернак и др.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М. А. Булгаков</w:t>
      </w:r>
      <w:r w:rsidRPr="00077561">
        <w:rPr>
          <w:rFonts w:ascii="Times New Roman" w:hAnsi="Times New Roman"/>
          <w:color w:val="000000"/>
          <w:sz w:val="28"/>
          <w:lang w:val="ru-RU"/>
        </w:rPr>
        <w:t xml:space="preserve"> ‌</w:t>
      </w:r>
      <w:bookmarkStart w:id="78" w:name="ef531e3a-0507-4076-89cb-456c64cbca56"/>
      <w:r w:rsidRPr="00077561">
        <w:rPr>
          <w:rFonts w:ascii="Times New Roman" w:hAnsi="Times New Roman"/>
          <w:color w:val="000000"/>
          <w:sz w:val="28"/>
          <w:lang w:val="ru-RU"/>
        </w:rPr>
        <w:t>(одна повесть по выбору). Например, «Собачье сердце» и др.</w:t>
      </w:r>
      <w:bookmarkEnd w:id="78"/>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077561">
        <w:rPr>
          <w:rFonts w:ascii="Times New Roman" w:hAnsi="Times New Roman"/>
          <w:b/>
          <w:color w:val="000000"/>
          <w:sz w:val="28"/>
          <w:lang w:val="ru-RU"/>
        </w:rPr>
        <w:t xml:space="preserve"> 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А. Т. Твардовский. </w:t>
      </w:r>
      <w:proofErr w:type="gramStart"/>
      <w:r w:rsidRPr="00077561">
        <w:rPr>
          <w:rFonts w:ascii="Times New Roman" w:hAnsi="Times New Roman"/>
          <w:color w:val="000000"/>
          <w:sz w:val="28"/>
          <w:lang w:val="ru-RU"/>
        </w:rPr>
        <w:t>Поэма «Василий Тёркин» ‌</w:t>
      </w:r>
      <w:bookmarkStart w:id="79" w:name="bf7bc9e4-c459-4e44-8cf4-6440f472144b"/>
      <w:r w:rsidRPr="00077561">
        <w:rPr>
          <w:rFonts w:ascii="Times New Roman" w:hAnsi="Times New Roman"/>
          <w:color w:val="000000"/>
          <w:sz w:val="28"/>
          <w:lang w:val="ru-RU"/>
        </w:rPr>
        <w:t>(главы «Переправа», «Гармонь», «Два солдата», «Поединок» и др.).</w:t>
      </w:r>
      <w:bookmarkEnd w:id="79"/>
      <w:r w:rsidRPr="00077561">
        <w:rPr>
          <w:rFonts w:ascii="Times New Roman" w:hAnsi="Times New Roman"/>
          <w:color w:val="000000"/>
          <w:sz w:val="28"/>
          <w:lang w:val="ru-RU"/>
        </w:rPr>
        <w:t xml:space="preserve">‌‌ </w:t>
      </w:r>
      <w:proofErr w:type="gramEnd"/>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А.Н. Толс</w:t>
      </w:r>
      <w:r w:rsidRPr="00077561">
        <w:rPr>
          <w:rFonts w:ascii="Times New Roman" w:hAnsi="Times New Roman"/>
          <w:b/>
          <w:color w:val="000000"/>
          <w:sz w:val="28"/>
          <w:lang w:val="ru-RU"/>
        </w:rPr>
        <w:t>той</w:t>
      </w:r>
      <w:r w:rsidRPr="00077561">
        <w:rPr>
          <w:rFonts w:ascii="Times New Roman" w:hAnsi="Times New Roman"/>
          <w:color w:val="000000"/>
          <w:sz w:val="28"/>
          <w:lang w:val="ru-RU"/>
        </w:rPr>
        <w:t>. Рассказ «Русский характер».</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М. А. Шолохов.</w:t>
      </w:r>
      <w:r w:rsidRPr="00077561">
        <w:rPr>
          <w:rFonts w:ascii="Times New Roman" w:hAnsi="Times New Roman"/>
          <w:color w:val="000000"/>
          <w:sz w:val="28"/>
          <w:lang w:val="ru-RU"/>
        </w:rPr>
        <w:t xml:space="preserve"> Рассказ «Судьба человека».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lastRenderedPageBreak/>
        <w:t>А. И. Солженицын.</w:t>
      </w:r>
      <w:r w:rsidRPr="00077561">
        <w:rPr>
          <w:rFonts w:ascii="Times New Roman" w:hAnsi="Times New Roman"/>
          <w:color w:val="000000"/>
          <w:sz w:val="28"/>
          <w:lang w:val="ru-RU"/>
        </w:rPr>
        <w:t xml:space="preserve"> Рассказ «Матрёнин двор».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077561">
        <w:rPr>
          <w:rFonts w:ascii="Times New Roman" w:hAnsi="Times New Roman"/>
          <w:b/>
          <w:color w:val="000000"/>
          <w:sz w:val="28"/>
          <w:lang w:val="ru-RU"/>
        </w:rPr>
        <w:t>–</w:t>
      </w:r>
      <w:r>
        <w:rPr>
          <w:rFonts w:ascii="Times New Roman" w:hAnsi="Times New Roman"/>
          <w:b/>
          <w:color w:val="000000"/>
          <w:sz w:val="28"/>
        </w:rPr>
        <w:t>XXI</w:t>
      </w:r>
      <w:r w:rsidRPr="00077561">
        <w:rPr>
          <w:rFonts w:ascii="Times New Roman" w:hAnsi="Times New Roman"/>
          <w:b/>
          <w:color w:val="000000"/>
          <w:sz w:val="28"/>
          <w:lang w:val="ru-RU"/>
        </w:rPr>
        <w:t xml:space="preserve"> века</w:t>
      </w:r>
      <w:r w:rsidRPr="00077561">
        <w:rPr>
          <w:rFonts w:ascii="Times New Roman" w:hAnsi="Times New Roman"/>
          <w:color w:val="000000"/>
          <w:sz w:val="28"/>
          <w:lang w:val="ru-RU"/>
        </w:rPr>
        <w:t>‌</w:t>
      </w:r>
      <w:bookmarkStart w:id="80" w:name="464a1461-dc27-4c8e-855e-7a4d0048dab5"/>
      <w:r w:rsidRPr="00077561">
        <w:rPr>
          <w:rFonts w:ascii="Times New Roman" w:hAnsi="Times New Roman"/>
          <w:color w:val="000000"/>
          <w:sz w:val="28"/>
          <w:lang w:val="ru-RU"/>
        </w:rPr>
        <w:t>(не менее двух произведений). Например, произведения Е. И. Носова, А. Н</w:t>
      </w:r>
      <w:r w:rsidRPr="00077561">
        <w:rPr>
          <w:rFonts w:ascii="Times New Roman" w:hAnsi="Times New Roman"/>
          <w:color w:val="000000"/>
          <w:sz w:val="28"/>
          <w:lang w:val="ru-RU"/>
        </w:rPr>
        <w:t>. и Б. Н. Стругацких, В. Ф. Тендрякова, Б. П. Екимова и др.</w:t>
      </w:r>
      <w:bookmarkEnd w:id="80"/>
      <w:r w:rsidRPr="00077561">
        <w:rPr>
          <w:rFonts w:ascii="Times New Roman" w:hAnsi="Times New Roman"/>
          <w:color w:val="000000"/>
          <w:sz w:val="28"/>
          <w:lang w:val="ru-RU"/>
        </w:rPr>
        <w:t>‌‌</w:t>
      </w:r>
    </w:p>
    <w:p w:rsidR="00E1151E" w:rsidRDefault="00077561">
      <w:pPr>
        <w:spacing w:after="0" w:line="264" w:lineRule="exact"/>
        <w:ind w:firstLine="600"/>
        <w:jc w:val="both"/>
      </w:pPr>
      <w:r w:rsidRPr="00077561">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077561">
        <w:rPr>
          <w:rFonts w:ascii="Times New Roman" w:hAnsi="Times New Roman"/>
          <w:b/>
          <w:color w:val="000000"/>
          <w:sz w:val="28"/>
          <w:lang w:val="ru-RU"/>
        </w:rPr>
        <w:t>–</w:t>
      </w:r>
      <w:r>
        <w:rPr>
          <w:rFonts w:ascii="Times New Roman" w:hAnsi="Times New Roman"/>
          <w:b/>
          <w:color w:val="000000"/>
          <w:sz w:val="28"/>
        </w:rPr>
        <w:t>XXI</w:t>
      </w:r>
      <w:r w:rsidRPr="00077561">
        <w:rPr>
          <w:rFonts w:ascii="Times New Roman" w:hAnsi="Times New Roman"/>
          <w:b/>
          <w:color w:val="000000"/>
          <w:sz w:val="28"/>
          <w:lang w:val="ru-RU"/>
        </w:rPr>
        <w:t xml:space="preserve"> века </w:t>
      </w:r>
      <w:r w:rsidRPr="00077561">
        <w:rPr>
          <w:rFonts w:ascii="Times New Roman" w:hAnsi="Times New Roman"/>
          <w:color w:val="000000"/>
          <w:sz w:val="28"/>
          <w:lang w:val="ru-RU"/>
        </w:rPr>
        <w:t>‌</w:t>
      </w:r>
      <w:bookmarkStart w:id="81" w:name="ed5b2d90-0663-4a5c-8be5-da4aade46b54"/>
      <w:r w:rsidRPr="00077561">
        <w:rPr>
          <w:rFonts w:ascii="Times New Roman" w:hAnsi="Times New Roman"/>
          <w:color w:val="000000"/>
          <w:sz w:val="28"/>
          <w:lang w:val="ru-RU"/>
        </w:rPr>
        <w:t xml:space="preserve">(не менее двух произведений на тему «Человек в ситуации нравственного выбора»). </w:t>
      </w:r>
      <w:proofErr w:type="gramStart"/>
      <w:r w:rsidRPr="00077561">
        <w:rPr>
          <w:rFonts w:ascii="Times New Roman" w:hAnsi="Times New Roman"/>
          <w:color w:val="000000"/>
          <w:sz w:val="28"/>
          <w:lang w:val="ru-RU"/>
        </w:rPr>
        <w:t>Например, произведения В. П. Астафь</w:t>
      </w:r>
      <w:r w:rsidRPr="00077561">
        <w:rPr>
          <w:rFonts w:ascii="Times New Roman" w:hAnsi="Times New Roman"/>
          <w:color w:val="000000"/>
          <w:sz w:val="28"/>
          <w:lang w:val="ru-RU"/>
        </w:rPr>
        <w:t xml:space="preserve">ева, Ю. В. Бондарева, Н. С. Дашевской, Дж. </w:t>
      </w:r>
      <w:r>
        <w:rPr>
          <w:rFonts w:ascii="Times New Roman" w:hAnsi="Times New Roman"/>
          <w:color w:val="000000"/>
          <w:sz w:val="28"/>
        </w:rPr>
        <w:t>Сэлинджера, К. Патерсон, Б. Кауфман и др.).</w:t>
      </w:r>
      <w:bookmarkEnd w:id="81"/>
      <w:r>
        <w:rPr>
          <w:rFonts w:ascii="Times New Roman" w:hAnsi="Times New Roman"/>
          <w:color w:val="000000"/>
          <w:sz w:val="28"/>
        </w:rPr>
        <w:t xml:space="preserve">‌‌ </w:t>
      </w:r>
      <w:proofErr w:type="gramEnd"/>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077561">
        <w:rPr>
          <w:rFonts w:ascii="Times New Roman" w:hAnsi="Times New Roman"/>
          <w:b/>
          <w:color w:val="000000"/>
          <w:sz w:val="28"/>
          <w:lang w:val="ru-RU"/>
        </w:rPr>
        <w:t xml:space="preserve"> – начала </w:t>
      </w:r>
      <w:r>
        <w:rPr>
          <w:rFonts w:ascii="Times New Roman" w:hAnsi="Times New Roman"/>
          <w:b/>
          <w:color w:val="000000"/>
          <w:sz w:val="28"/>
        </w:rPr>
        <w:t>XXI</w:t>
      </w:r>
      <w:r w:rsidRPr="00077561">
        <w:rPr>
          <w:rFonts w:ascii="Times New Roman" w:hAnsi="Times New Roman"/>
          <w:b/>
          <w:color w:val="000000"/>
          <w:sz w:val="28"/>
          <w:lang w:val="ru-RU"/>
        </w:rPr>
        <w:t xml:space="preserve"> века</w:t>
      </w:r>
      <w:r w:rsidRPr="00077561">
        <w:rPr>
          <w:rFonts w:ascii="Times New Roman" w:hAnsi="Times New Roman"/>
          <w:color w:val="000000"/>
          <w:sz w:val="28"/>
          <w:lang w:val="ru-RU"/>
        </w:rPr>
        <w:t xml:space="preserve"> ‌</w:t>
      </w:r>
      <w:bookmarkStart w:id="82" w:name="adb853ee-930d-4a27-923a-b9cb0245de5e"/>
      <w:r w:rsidRPr="00077561">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w:t>
      </w:r>
      <w:r w:rsidRPr="00077561">
        <w:rPr>
          <w:rFonts w:ascii="Times New Roman" w:hAnsi="Times New Roman"/>
          <w:color w:val="000000"/>
          <w:sz w:val="28"/>
          <w:lang w:val="ru-RU"/>
        </w:rPr>
        <w:t>ва, Р. Г. Гамзатова, Б. Ш. Окуджавы, В. С. Высоцкого, А. А. Вознесенского, Е. А. Евтушенко, Р. И. Рождественского, И. А. Бродского, А. С. Кушнера и др.</w:t>
      </w:r>
      <w:bookmarkEnd w:id="82"/>
      <w:r w:rsidRPr="00077561">
        <w:rPr>
          <w:rFonts w:ascii="Times New Roman" w:hAnsi="Times New Roman"/>
          <w:color w:val="000000"/>
          <w:sz w:val="28"/>
          <w:lang w:val="ru-RU"/>
        </w:rPr>
        <w:t>‌‌</w:t>
      </w:r>
    </w:p>
    <w:p w:rsidR="00E1151E" w:rsidRPr="00077561" w:rsidRDefault="00077561">
      <w:pPr>
        <w:shd w:val="clear" w:color="auto" w:fill="FFFFFF"/>
        <w:spacing w:after="0" w:line="264" w:lineRule="exact"/>
        <w:ind w:firstLine="600"/>
        <w:jc w:val="both"/>
        <w:rPr>
          <w:lang w:val="ru-RU"/>
        </w:rPr>
      </w:pPr>
      <w:r w:rsidRPr="00077561">
        <w:rPr>
          <w:rFonts w:ascii="Times New Roman" w:hAnsi="Times New Roman"/>
          <w:b/>
          <w:color w:val="000000"/>
          <w:sz w:val="28"/>
          <w:lang w:val="ru-RU"/>
        </w:rPr>
        <w:t>Зарубежная литература. У. Шекспир.</w:t>
      </w:r>
      <w:r w:rsidRPr="00077561">
        <w:rPr>
          <w:rFonts w:ascii="Times New Roman" w:hAnsi="Times New Roman"/>
          <w:color w:val="000000"/>
          <w:sz w:val="28"/>
          <w:lang w:val="ru-RU"/>
        </w:rPr>
        <w:t xml:space="preserve"> Сонеты ‌</w:t>
      </w:r>
      <w:bookmarkStart w:id="83" w:name="0d55d6d3-7190-4389-8070-261d3434d548"/>
      <w:r w:rsidRPr="00077561">
        <w:rPr>
          <w:rFonts w:ascii="Times New Roman" w:hAnsi="Times New Roman"/>
          <w:color w:val="000000"/>
          <w:sz w:val="28"/>
          <w:lang w:val="ru-RU"/>
        </w:rPr>
        <w:t>(один-два по выбору). Например, № 66 «Измучась всем, я умер</w:t>
      </w:r>
      <w:r w:rsidRPr="00077561">
        <w:rPr>
          <w:rFonts w:ascii="Times New Roman" w:hAnsi="Times New Roman"/>
          <w:color w:val="000000"/>
          <w:sz w:val="28"/>
          <w:lang w:val="ru-RU"/>
        </w:rPr>
        <w:t xml:space="preserve">еть хочу…», № 130 «Её глаза на звёзды не похожи…» и др. </w:t>
      </w:r>
      <w:bookmarkEnd w:id="83"/>
      <w:r w:rsidRPr="00077561">
        <w:rPr>
          <w:rFonts w:ascii="Times New Roman" w:hAnsi="Times New Roman"/>
          <w:color w:val="000000"/>
          <w:sz w:val="28"/>
          <w:lang w:val="ru-RU"/>
        </w:rPr>
        <w:t>‌‌Трагедия «Ромео и Джульетта» ‌</w:t>
      </w:r>
      <w:bookmarkStart w:id="84" w:name="b53ea1d5-9b20-4ab2-824f-f7ee2f330726"/>
      <w:r w:rsidRPr="00077561">
        <w:rPr>
          <w:rFonts w:ascii="Times New Roman" w:hAnsi="Times New Roman"/>
          <w:color w:val="000000"/>
          <w:sz w:val="28"/>
          <w:lang w:val="ru-RU"/>
        </w:rPr>
        <w:t>(фрагменты по выбору).</w:t>
      </w:r>
      <w:bookmarkEnd w:id="84"/>
      <w:r w:rsidRPr="00077561">
        <w:rPr>
          <w:rFonts w:ascii="Times New Roman" w:hAnsi="Times New Roman"/>
          <w:color w:val="000000"/>
          <w:sz w:val="28"/>
          <w:lang w:val="ru-RU"/>
        </w:rPr>
        <w:t xml:space="preserve">‌‌ </w:t>
      </w:r>
    </w:p>
    <w:p w:rsidR="00E1151E" w:rsidRPr="00077561" w:rsidRDefault="00077561">
      <w:pPr>
        <w:shd w:val="clear" w:color="auto" w:fill="FFFFFF"/>
        <w:spacing w:after="0" w:line="264" w:lineRule="exact"/>
        <w:ind w:firstLine="600"/>
        <w:jc w:val="both"/>
        <w:rPr>
          <w:lang w:val="ru-RU"/>
        </w:rPr>
      </w:pPr>
      <w:r w:rsidRPr="00077561">
        <w:rPr>
          <w:rFonts w:ascii="Times New Roman" w:hAnsi="Times New Roman"/>
          <w:b/>
          <w:color w:val="000000"/>
          <w:sz w:val="28"/>
          <w:lang w:val="ru-RU"/>
        </w:rPr>
        <w:t xml:space="preserve">Ж.-Б. Мольер. </w:t>
      </w:r>
      <w:r w:rsidRPr="00077561">
        <w:rPr>
          <w:rFonts w:ascii="Times New Roman" w:hAnsi="Times New Roman"/>
          <w:color w:val="000000"/>
          <w:sz w:val="28"/>
          <w:lang w:val="ru-RU"/>
        </w:rPr>
        <w:t>Комедия «Мещанин во дворянстве» ‌</w:t>
      </w:r>
      <w:bookmarkStart w:id="85" w:name="0d430c7d-1e84-4c15-8128-09b5a0ae5b8e"/>
      <w:r w:rsidRPr="00077561">
        <w:rPr>
          <w:rFonts w:ascii="Times New Roman" w:hAnsi="Times New Roman"/>
          <w:color w:val="000000"/>
          <w:sz w:val="28"/>
          <w:lang w:val="ru-RU"/>
        </w:rPr>
        <w:t>(фрагменты по выбору).</w:t>
      </w:r>
      <w:bookmarkEnd w:id="85"/>
      <w:r w:rsidRPr="00077561">
        <w:rPr>
          <w:rFonts w:ascii="Times New Roman" w:hAnsi="Times New Roman"/>
          <w:color w:val="000000"/>
          <w:sz w:val="28"/>
          <w:lang w:val="ru-RU"/>
        </w:rPr>
        <w:t>‌‌</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9 КЛАСС</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Древнерусская литература.</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«Слово о полку Игореве».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w:t>
      </w:r>
      <w:r>
        <w:rPr>
          <w:rFonts w:ascii="Times New Roman" w:hAnsi="Times New Roman"/>
          <w:b/>
          <w:color w:val="000000"/>
          <w:sz w:val="28"/>
        </w:rPr>
        <w:t>XVIII</w:t>
      </w:r>
      <w:r w:rsidRPr="00077561">
        <w:rPr>
          <w:rFonts w:ascii="Times New Roman" w:hAnsi="Times New Roman"/>
          <w:b/>
          <w:color w:val="000000"/>
          <w:sz w:val="28"/>
          <w:lang w:val="ru-RU"/>
        </w:rPr>
        <w:t xml:space="preserve"> 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М. В. Ломоносов. </w:t>
      </w:r>
      <w:r w:rsidRPr="00077561">
        <w:rPr>
          <w:rFonts w:ascii="Times New Roman" w:hAnsi="Times New Roman"/>
          <w:color w:val="000000"/>
          <w:sz w:val="28"/>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6" w:name="e8b587e6-2f8c-4690-a635-22bb3cee08ae"/>
      <w:r w:rsidRPr="00077561">
        <w:rPr>
          <w:rFonts w:ascii="Times New Roman" w:hAnsi="Times New Roman"/>
          <w:color w:val="000000"/>
          <w:sz w:val="28"/>
          <w:lang w:val="ru-RU"/>
        </w:rPr>
        <w:t>(по выбору).</w:t>
      </w:r>
      <w:bookmarkEnd w:id="86"/>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Г. Р. Державин. </w:t>
      </w:r>
      <w:r w:rsidRPr="00077561">
        <w:rPr>
          <w:rFonts w:ascii="Times New Roman" w:hAnsi="Times New Roman"/>
          <w:color w:val="000000"/>
          <w:sz w:val="28"/>
          <w:lang w:val="ru-RU"/>
        </w:rPr>
        <w:t>Стихотворения ‌</w:t>
      </w:r>
      <w:bookmarkStart w:id="87" w:name="8ca8cc5e-b57b-4292-a0a2-4d5e99a37fc7"/>
      <w:r w:rsidRPr="00077561">
        <w:rPr>
          <w:rFonts w:ascii="Times New Roman" w:hAnsi="Times New Roman"/>
          <w:color w:val="000000"/>
          <w:sz w:val="28"/>
          <w:lang w:val="ru-RU"/>
        </w:rPr>
        <w:t>(два по выбору). Например, «</w:t>
      </w:r>
      <w:r w:rsidRPr="00077561">
        <w:rPr>
          <w:rFonts w:ascii="Times New Roman" w:hAnsi="Times New Roman"/>
          <w:color w:val="000000"/>
          <w:sz w:val="28"/>
          <w:lang w:val="ru-RU"/>
        </w:rPr>
        <w:t>Властителям и судиям», «Памятник» и др.</w:t>
      </w:r>
      <w:bookmarkEnd w:id="87"/>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Н. М. Карамзин.</w:t>
      </w:r>
      <w:r w:rsidRPr="00077561">
        <w:rPr>
          <w:rFonts w:ascii="Times New Roman" w:hAnsi="Times New Roman"/>
          <w:color w:val="000000"/>
          <w:sz w:val="28"/>
          <w:lang w:val="ru-RU"/>
        </w:rPr>
        <w:t xml:space="preserve"> Повесть «Бедная Лиза».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077561">
        <w:rPr>
          <w:rFonts w:ascii="Times New Roman" w:hAnsi="Times New Roman"/>
          <w:b/>
          <w:color w:val="000000"/>
          <w:sz w:val="28"/>
          <w:lang w:val="ru-RU"/>
        </w:rPr>
        <w:t xml:space="preserve"> века.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В. А. Жуковский.</w:t>
      </w:r>
      <w:r w:rsidRPr="00077561">
        <w:rPr>
          <w:rFonts w:ascii="Times New Roman" w:hAnsi="Times New Roman"/>
          <w:color w:val="000000"/>
          <w:sz w:val="28"/>
          <w:lang w:val="ru-RU"/>
        </w:rPr>
        <w:t xml:space="preserve"> Баллады, элегии ‌</w:t>
      </w:r>
      <w:bookmarkStart w:id="88" w:name="7eb282c3-f5ef-4e9f-86b2-734492601833"/>
      <w:r w:rsidRPr="00077561">
        <w:rPr>
          <w:rFonts w:ascii="Times New Roman" w:hAnsi="Times New Roman"/>
          <w:color w:val="000000"/>
          <w:sz w:val="28"/>
          <w:lang w:val="ru-RU"/>
        </w:rPr>
        <w:t>(одна-две по выбору). Например, «Светлана», «Невыразимое», «Море» и др.</w:t>
      </w:r>
      <w:bookmarkEnd w:id="88"/>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А. С. Грибоедов.</w:t>
      </w:r>
      <w:r w:rsidRPr="00077561">
        <w:rPr>
          <w:rFonts w:ascii="Times New Roman" w:hAnsi="Times New Roman"/>
          <w:color w:val="000000"/>
          <w:sz w:val="28"/>
          <w:lang w:val="ru-RU"/>
        </w:rPr>
        <w:t xml:space="preserve"> Комедия «</w:t>
      </w:r>
      <w:r w:rsidRPr="00077561">
        <w:rPr>
          <w:rFonts w:ascii="Times New Roman" w:hAnsi="Times New Roman"/>
          <w:color w:val="000000"/>
          <w:sz w:val="28"/>
          <w:lang w:val="ru-RU"/>
        </w:rPr>
        <w:t xml:space="preserve">Горе от ума».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Поэзия пушкинской эпохи. </w:t>
      </w:r>
      <w:r w:rsidRPr="00077561">
        <w:rPr>
          <w:rFonts w:ascii="Times New Roman" w:hAnsi="Times New Roman"/>
          <w:color w:val="000000"/>
          <w:sz w:val="28"/>
          <w:lang w:val="ru-RU"/>
        </w:rPr>
        <w:t>‌</w:t>
      </w:r>
      <w:bookmarkStart w:id="89" w:name="d3f3009b-2bf2-4457-85cc-996248170bfd"/>
      <w:r w:rsidRPr="00077561">
        <w:rPr>
          <w:rFonts w:ascii="Times New Roman" w:hAnsi="Times New Roman"/>
          <w:color w:val="000000"/>
          <w:sz w:val="28"/>
          <w:lang w:val="ru-RU"/>
        </w:rPr>
        <w:t>К. Н. Батюшков, А. А. Дельвиг, Н. М. Языков, Е. А. Баратынский (не менее трёх стихотворений по выбору).</w:t>
      </w:r>
      <w:bookmarkEnd w:id="89"/>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А. С. Пушкин.</w:t>
      </w:r>
      <w:r w:rsidRPr="00077561">
        <w:rPr>
          <w:rFonts w:ascii="Times New Roman" w:hAnsi="Times New Roman"/>
          <w:color w:val="000000"/>
          <w:sz w:val="28"/>
          <w:lang w:val="ru-RU"/>
        </w:rPr>
        <w:t xml:space="preserve"> Стихотворения. ‌</w:t>
      </w:r>
      <w:bookmarkStart w:id="90" w:name="0b2f85f8-e824-4e61-a1ac-4efc7fb78a2f"/>
      <w:proofErr w:type="gramStart"/>
      <w:r w:rsidRPr="00077561">
        <w:rPr>
          <w:rFonts w:ascii="Times New Roman" w:hAnsi="Times New Roman"/>
          <w:color w:val="000000"/>
          <w:sz w:val="28"/>
          <w:lang w:val="ru-RU"/>
        </w:rPr>
        <w:t>Например, «Бесы», «Брожу ли я вдоль улиц шумных…», «…Вновь я посетил…», «Из Пи</w:t>
      </w:r>
      <w:r w:rsidRPr="00077561">
        <w:rPr>
          <w:rFonts w:ascii="Times New Roman" w:hAnsi="Times New Roman"/>
          <w:color w:val="000000"/>
          <w:sz w:val="28"/>
          <w:lang w:val="ru-RU"/>
        </w:rPr>
        <w:t>ндемонти», «К морю», «К***» («Я помню чудное мгновенье…»), «Мадонна», «Осень» (отрывок), «Отцы-пустынники и жёны непорочны…», «Пора, мой друг, пора!</w:t>
      </w:r>
      <w:proofErr w:type="gramEnd"/>
      <w:r w:rsidRPr="00077561">
        <w:rPr>
          <w:rFonts w:ascii="Times New Roman" w:hAnsi="Times New Roman"/>
          <w:color w:val="000000"/>
          <w:sz w:val="28"/>
          <w:lang w:val="ru-RU"/>
        </w:rPr>
        <w:t xml:space="preserve"> </w:t>
      </w:r>
      <w:proofErr w:type="gramStart"/>
      <w:r w:rsidRPr="00077561">
        <w:rPr>
          <w:rFonts w:ascii="Times New Roman" w:hAnsi="Times New Roman"/>
          <w:color w:val="000000"/>
          <w:sz w:val="28"/>
          <w:lang w:val="ru-RU"/>
        </w:rPr>
        <w:t>Покоя сердце просит…», «Поэт», «Пророк», «Свободы сеятель пустынный…», «Элегия» («Безумных лет угасшее весе</w:t>
      </w:r>
      <w:r w:rsidRPr="00077561">
        <w:rPr>
          <w:rFonts w:ascii="Times New Roman" w:hAnsi="Times New Roman"/>
          <w:color w:val="000000"/>
          <w:sz w:val="28"/>
          <w:lang w:val="ru-RU"/>
        </w:rPr>
        <w:t>лье…»), «Я вас любил: любовь ещё, быть может…», «Я памятник себе воздвиг нерукотворный…» и др.</w:t>
      </w:r>
      <w:bookmarkEnd w:id="90"/>
      <w:r w:rsidRPr="00077561">
        <w:rPr>
          <w:rFonts w:ascii="Times New Roman" w:hAnsi="Times New Roman"/>
          <w:color w:val="000000"/>
          <w:sz w:val="28"/>
          <w:lang w:val="ru-RU"/>
        </w:rPr>
        <w:t>‌‌ Поэма «Медный всадник».</w:t>
      </w:r>
      <w:proofErr w:type="gramEnd"/>
      <w:r w:rsidRPr="00077561">
        <w:rPr>
          <w:rFonts w:ascii="Times New Roman" w:hAnsi="Times New Roman"/>
          <w:color w:val="000000"/>
          <w:sz w:val="28"/>
          <w:lang w:val="ru-RU"/>
        </w:rPr>
        <w:t xml:space="preserve"> Роман в стихах «Евгений Онегин».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М. Ю. Лермонтов.</w:t>
      </w:r>
      <w:r w:rsidRPr="00077561">
        <w:rPr>
          <w:rFonts w:ascii="Times New Roman" w:hAnsi="Times New Roman"/>
          <w:color w:val="000000"/>
          <w:sz w:val="28"/>
          <w:lang w:val="ru-RU"/>
        </w:rPr>
        <w:t xml:space="preserve"> Стихотворения. ‌</w:t>
      </w:r>
      <w:bookmarkStart w:id="91" w:name="87a51fa3-c568-4583-a18a-174135483b9d"/>
      <w:proofErr w:type="gramStart"/>
      <w:r w:rsidRPr="00077561">
        <w:rPr>
          <w:rFonts w:ascii="Times New Roman" w:hAnsi="Times New Roman"/>
          <w:color w:val="000000"/>
          <w:sz w:val="28"/>
          <w:lang w:val="ru-RU"/>
        </w:rPr>
        <w:t xml:space="preserve">Например, «Выхожу один я на дорогу…», «Дума», «И скучно и грустно», </w:t>
      </w:r>
      <w:r w:rsidRPr="00077561">
        <w:rPr>
          <w:rFonts w:ascii="Times New Roman" w:hAnsi="Times New Roman"/>
          <w:color w:val="000000"/>
          <w:sz w:val="28"/>
          <w:lang w:val="ru-RU"/>
        </w:rPr>
        <w:t xml:space="preserve">«Как часто, пёстрою толпою окружён…», «Молитва» («Я, Матерь Божия, ныне с молитвою…»), «Нет, ни тебя так пылко я люблю…», «Нет, я не Байрон, я другой…», «Поэт» </w:t>
      </w:r>
      <w:r w:rsidRPr="00077561">
        <w:rPr>
          <w:rFonts w:ascii="Times New Roman" w:hAnsi="Times New Roman"/>
          <w:color w:val="000000"/>
          <w:sz w:val="28"/>
          <w:lang w:val="ru-RU"/>
        </w:rPr>
        <w:lastRenderedPageBreak/>
        <w:t>(«Отделкой золотой блистает мой кинжал…»), «Пророк», «Родина», «Смерть Поэта», «Сон» («В полднев</w:t>
      </w:r>
      <w:r w:rsidRPr="00077561">
        <w:rPr>
          <w:rFonts w:ascii="Times New Roman" w:hAnsi="Times New Roman"/>
          <w:color w:val="000000"/>
          <w:sz w:val="28"/>
          <w:lang w:val="ru-RU"/>
        </w:rPr>
        <w:t>ный жар в долине Дагестана…»), «Я жить хочу, хочу печали…» и др</w:t>
      </w:r>
      <w:proofErr w:type="gramEnd"/>
      <w:r w:rsidRPr="00077561">
        <w:rPr>
          <w:rFonts w:ascii="Times New Roman" w:hAnsi="Times New Roman"/>
          <w:color w:val="000000"/>
          <w:sz w:val="28"/>
          <w:lang w:val="ru-RU"/>
        </w:rPr>
        <w:t>.</w:t>
      </w:r>
      <w:bookmarkEnd w:id="91"/>
      <w:r w:rsidRPr="00077561">
        <w:rPr>
          <w:rFonts w:ascii="Times New Roman" w:hAnsi="Times New Roman"/>
          <w:color w:val="000000"/>
          <w:sz w:val="28"/>
          <w:lang w:val="ru-RU"/>
        </w:rPr>
        <w:t xml:space="preserve">‌‌ Роман «Герой нашего времени».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Н. В. Гоголь. </w:t>
      </w:r>
      <w:r w:rsidRPr="00077561">
        <w:rPr>
          <w:rFonts w:ascii="Times New Roman" w:hAnsi="Times New Roman"/>
          <w:color w:val="000000"/>
          <w:sz w:val="28"/>
          <w:lang w:val="ru-RU"/>
        </w:rPr>
        <w:t xml:space="preserve">Поэма «Мёртвые души».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077561">
        <w:rPr>
          <w:rFonts w:ascii="Times New Roman" w:hAnsi="Times New Roman"/>
          <w:b/>
          <w:color w:val="000000"/>
          <w:sz w:val="28"/>
          <w:lang w:val="ru-RU"/>
        </w:rPr>
        <w:t xml:space="preserve"> в.</w:t>
      </w:r>
      <w:r w:rsidRPr="00077561">
        <w:rPr>
          <w:rFonts w:ascii="Times New Roman" w:hAnsi="Times New Roman"/>
          <w:color w:val="000000"/>
          <w:sz w:val="28"/>
          <w:lang w:val="ru-RU"/>
        </w:rPr>
        <w:t xml:space="preserve"> ‌</w:t>
      </w:r>
      <w:bookmarkStart w:id="92" w:name="1e17c9e2-8d8f-4f1b-b2ac-b4be6de41c09"/>
      <w:r w:rsidRPr="00077561">
        <w:rPr>
          <w:rFonts w:ascii="Times New Roman" w:hAnsi="Times New Roman"/>
          <w:color w:val="000000"/>
          <w:sz w:val="28"/>
          <w:lang w:val="ru-RU"/>
        </w:rPr>
        <w:t>(одно произведение по выбору). Например, произведения: «Лафертовская маковниц</w:t>
      </w:r>
      <w:r w:rsidRPr="00077561">
        <w:rPr>
          <w:rFonts w:ascii="Times New Roman" w:hAnsi="Times New Roman"/>
          <w:color w:val="000000"/>
          <w:sz w:val="28"/>
          <w:lang w:val="ru-RU"/>
        </w:rPr>
        <w:t>а» Антония Погорельского, «Часы и зеркало» А. А. Бестужева-Марлинского, «Кто виноват?» (главы по выбору) А. И. Герцена и др.</w:t>
      </w:r>
      <w:bookmarkEnd w:id="92"/>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Зарубежная литература.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Данте.</w:t>
      </w:r>
      <w:r w:rsidRPr="00077561">
        <w:rPr>
          <w:rFonts w:ascii="Times New Roman" w:hAnsi="Times New Roman"/>
          <w:color w:val="000000"/>
          <w:sz w:val="28"/>
          <w:lang w:val="ru-RU"/>
        </w:rPr>
        <w:t xml:space="preserve"> «Божественная комедия» ‌</w:t>
      </w:r>
      <w:bookmarkStart w:id="93" w:name="131db750-5e26-42b5-b0b5-6f68058ef787"/>
      <w:r w:rsidRPr="00077561">
        <w:rPr>
          <w:rFonts w:ascii="Times New Roman" w:hAnsi="Times New Roman"/>
          <w:color w:val="000000"/>
          <w:sz w:val="28"/>
          <w:lang w:val="ru-RU"/>
        </w:rPr>
        <w:t>(не менее двух фрагментов по выбору).</w:t>
      </w:r>
      <w:bookmarkEnd w:id="93"/>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У. Шекспир.</w:t>
      </w:r>
      <w:r w:rsidRPr="00077561">
        <w:rPr>
          <w:rFonts w:ascii="Times New Roman" w:hAnsi="Times New Roman"/>
          <w:color w:val="000000"/>
          <w:sz w:val="28"/>
          <w:lang w:val="ru-RU"/>
        </w:rPr>
        <w:t xml:space="preserve"> Трагедия «Гамлет» ‌</w:t>
      </w:r>
      <w:bookmarkStart w:id="94" w:name="50dcaf75-7eb3-4058-9b14-0313c9277b2d"/>
      <w:r w:rsidRPr="00077561">
        <w:rPr>
          <w:rFonts w:ascii="Times New Roman" w:hAnsi="Times New Roman"/>
          <w:color w:val="000000"/>
          <w:sz w:val="28"/>
          <w:lang w:val="ru-RU"/>
        </w:rPr>
        <w:t>(фрагменты по выбору).</w:t>
      </w:r>
      <w:bookmarkEnd w:id="94"/>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И.В. Гёте.</w:t>
      </w:r>
      <w:r w:rsidRPr="00077561">
        <w:rPr>
          <w:rFonts w:ascii="Times New Roman" w:hAnsi="Times New Roman"/>
          <w:color w:val="000000"/>
          <w:sz w:val="28"/>
          <w:lang w:val="ru-RU"/>
        </w:rPr>
        <w:t xml:space="preserve"> Трагедия «Фауст» ‌</w:t>
      </w:r>
      <w:bookmarkStart w:id="95" w:name="0b3534b6-8dfe-4b28-9993-091faed66786"/>
      <w:r w:rsidRPr="00077561">
        <w:rPr>
          <w:rFonts w:ascii="Times New Roman" w:hAnsi="Times New Roman"/>
          <w:color w:val="000000"/>
          <w:sz w:val="28"/>
          <w:lang w:val="ru-RU"/>
        </w:rPr>
        <w:t>(не менее двух фрагментов по выбору).</w:t>
      </w:r>
      <w:bookmarkEnd w:id="95"/>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 xml:space="preserve">Дж. Г. Байрон. </w:t>
      </w:r>
      <w:r w:rsidRPr="00077561">
        <w:rPr>
          <w:rFonts w:ascii="Times New Roman" w:hAnsi="Times New Roman"/>
          <w:color w:val="000000"/>
          <w:sz w:val="28"/>
          <w:lang w:val="ru-RU"/>
        </w:rPr>
        <w:t>Стихотворения ‌</w:t>
      </w:r>
      <w:bookmarkStart w:id="96" w:name="e19cbdea-f76d-4b99-b400-83b11ad6923d"/>
      <w:r w:rsidRPr="00077561">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6"/>
      <w:r w:rsidRPr="00077561">
        <w:rPr>
          <w:rFonts w:ascii="Times New Roman" w:hAnsi="Times New Roman"/>
          <w:color w:val="000000"/>
          <w:sz w:val="28"/>
          <w:lang w:val="ru-RU"/>
        </w:rPr>
        <w:t>‌‌ Поэма «Паломничество Чайльд-</w:t>
      </w:r>
      <w:r w:rsidRPr="00077561">
        <w:rPr>
          <w:rFonts w:ascii="Times New Roman" w:hAnsi="Times New Roman"/>
          <w:color w:val="000000"/>
          <w:sz w:val="28"/>
          <w:lang w:val="ru-RU"/>
        </w:rPr>
        <w:t>Гарольда» ‌</w:t>
      </w:r>
      <w:bookmarkStart w:id="97" w:name="e2190f02-8aec-4529-8d6c-41c65b65ca2e"/>
      <w:r w:rsidRPr="00077561">
        <w:rPr>
          <w:rFonts w:ascii="Times New Roman" w:hAnsi="Times New Roman"/>
          <w:color w:val="000000"/>
          <w:sz w:val="28"/>
          <w:lang w:val="ru-RU"/>
        </w:rPr>
        <w:t>(не менее одного фрагмента по выбору).</w:t>
      </w:r>
      <w:bookmarkEnd w:id="97"/>
      <w:r w:rsidRPr="00077561">
        <w:rPr>
          <w:rFonts w:ascii="Times New Roman" w:hAnsi="Times New Roman"/>
          <w:color w:val="000000"/>
          <w:sz w:val="28"/>
          <w:lang w:val="ru-RU"/>
        </w:rPr>
        <w:t xml:space="preserve">‌‌ </w:t>
      </w:r>
    </w:p>
    <w:p w:rsidR="00E1151E" w:rsidRPr="00077561" w:rsidRDefault="00077561">
      <w:pPr>
        <w:spacing w:after="0" w:line="264" w:lineRule="exact"/>
        <w:ind w:firstLine="600"/>
        <w:jc w:val="both"/>
        <w:rPr>
          <w:lang w:val="ru-RU"/>
        </w:rPr>
        <w:sectPr w:rsidR="00E1151E" w:rsidRPr="00077561">
          <w:pgSz w:w="11906" w:h="16383"/>
          <w:pgMar w:top="1440" w:right="1440" w:bottom="1440" w:left="1440" w:header="0" w:footer="0" w:gutter="0"/>
          <w:cols w:space="720"/>
          <w:formProt w:val="0"/>
          <w:docGrid w:linePitch="100" w:charSpace="4096"/>
        </w:sectPr>
      </w:pPr>
      <w:r w:rsidRPr="00077561">
        <w:rPr>
          <w:rFonts w:ascii="Times New Roman" w:hAnsi="Times New Roman"/>
          <w:b/>
          <w:color w:val="000000"/>
          <w:sz w:val="28"/>
          <w:lang w:val="ru-RU"/>
        </w:rPr>
        <w:t xml:space="preserve">Зарубежная проза первой половины </w:t>
      </w:r>
      <w:r>
        <w:rPr>
          <w:rFonts w:ascii="Times New Roman" w:hAnsi="Times New Roman"/>
          <w:b/>
          <w:color w:val="000000"/>
          <w:sz w:val="28"/>
        </w:rPr>
        <w:t>XIX</w:t>
      </w:r>
      <w:r w:rsidRPr="00077561">
        <w:rPr>
          <w:rFonts w:ascii="Times New Roman" w:hAnsi="Times New Roman"/>
          <w:b/>
          <w:color w:val="000000"/>
          <w:sz w:val="28"/>
          <w:lang w:val="ru-RU"/>
        </w:rPr>
        <w:t xml:space="preserve"> в.</w:t>
      </w:r>
      <w:r w:rsidRPr="00077561">
        <w:rPr>
          <w:rFonts w:ascii="Times New Roman" w:hAnsi="Times New Roman"/>
          <w:color w:val="000000"/>
          <w:sz w:val="28"/>
          <w:lang w:val="ru-RU"/>
        </w:rPr>
        <w:t xml:space="preserve"> ‌</w:t>
      </w:r>
      <w:bookmarkStart w:id="98" w:name="2ccf1dde-3592-470f-89fb-4ebac1d8e3cf"/>
      <w:r w:rsidRPr="00077561">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8"/>
      <w:r w:rsidRPr="00077561">
        <w:rPr>
          <w:rFonts w:ascii="Times New Roman" w:hAnsi="Times New Roman"/>
          <w:color w:val="000000"/>
          <w:sz w:val="28"/>
          <w:lang w:val="ru-RU"/>
        </w:rPr>
        <w:t>‌‌</w:t>
      </w:r>
      <w:bookmarkStart w:id="99" w:name="block-1025386"/>
      <w:bookmarkEnd w:id="8"/>
    </w:p>
    <w:bookmarkEnd w:id="99"/>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lastRenderedPageBreak/>
        <w:t>ПЛАНИРУЕМЫЕ ОБРАЗОВАТЕЛЬНЫЕ РЕЗУЛЬТАТЫ</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И</w:t>
      </w:r>
      <w:r w:rsidRPr="00077561">
        <w:rPr>
          <w:rFonts w:ascii="Times New Roman" w:hAnsi="Times New Roman"/>
          <w:color w:val="000000"/>
          <w:sz w:val="28"/>
          <w:lang w:val="ru-RU"/>
        </w:rPr>
        <w:t xml:space="preserve">зучение литературы в основной школе направлено на достижение </w:t>
      </w:r>
      <w:proofErr w:type="gramStart"/>
      <w:r w:rsidRPr="00077561">
        <w:rPr>
          <w:rFonts w:ascii="Times New Roman" w:hAnsi="Times New Roman"/>
          <w:color w:val="000000"/>
          <w:sz w:val="28"/>
          <w:lang w:val="ru-RU"/>
        </w:rPr>
        <w:t>обучающимися</w:t>
      </w:r>
      <w:proofErr w:type="gramEnd"/>
      <w:r w:rsidRPr="00077561">
        <w:rPr>
          <w:rFonts w:ascii="Times New Roman" w:hAnsi="Times New Roman"/>
          <w:color w:val="000000"/>
          <w:sz w:val="28"/>
          <w:lang w:val="ru-RU"/>
        </w:rPr>
        <w:t xml:space="preserve"> следующих личностных, метапредметных и предметных результатов освоения учебного предмета.</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ЛИЧНОСТНЫЕ РЕЗУЛЬТАТЫ</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Личностные результаты освоения рабочей программы по литературе для </w:t>
      </w:r>
      <w:r w:rsidRPr="00077561">
        <w:rPr>
          <w:rFonts w:ascii="Times New Roman" w:hAnsi="Times New Roman"/>
          <w:color w:val="000000"/>
          <w:sz w:val="28"/>
          <w:lang w:val="ru-RU"/>
        </w:rPr>
        <w:t>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w:t>
      </w:r>
      <w:r w:rsidRPr="00077561">
        <w:rPr>
          <w:rFonts w:ascii="Times New Roman" w:hAnsi="Times New Roman"/>
          <w:color w:val="000000"/>
          <w:sz w:val="28"/>
          <w:lang w:val="ru-RU"/>
        </w:rPr>
        <w:t>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w:t>
      </w:r>
      <w:r w:rsidRPr="00077561">
        <w:rPr>
          <w:rFonts w:ascii="Times New Roman" w:hAnsi="Times New Roman"/>
          <w:color w:val="000000"/>
          <w:sz w:val="28"/>
          <w:lang w:val="ru-RU"/>
        </w:rPr>
        <w:t>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1151E" w:rsidRPr="00077561" w:rsidRDefault="00E1151E">
      <w:pPr>
        <w:spacing w:after="0" w:line="264" w:lineRule="exact"/>
        <w:ind w:left="120"/>
        <w:jc w:val="both"/>
        <w:rPr>
          <w:lang w:val="ru-RU"/>
        </w:rPr>
      </w:pPr>
    </w:p>
    <w:p w:rsidR="00E1151E" w:rsidRDefault="00077561">
      <w:pPr>
        <w:spacing w:after="0" w:line="264" w:lineRule="exact"/>
        <w:ind w:left="120"/>
        <w:jc w:val="both"/>
      </w:pPr>
      <w:r>
        <w:rPr>
          <w:rFonts w:ascii="Times New Roman" w:hAnsi="Times New Roman"/>
          <w:b/>
          <w:color w:val="000000"/>
          <w:sz w:val="28"/>
        </w:rPr>
        <w:t>Гражданского воспитания:</w:t>
      </w:r>
    </w:p>
    <w:p w:rsidR="00E1151E" w:rsidRPr="00077561" w:rsidRDefault="00077561">
      <w:pPr>
        <w:numPr>
          <w:ilvl w:val="0"/>
          <w:numId w:val="1"/>
        </w:numPr>
        <w:spacing w:after="0" w:line="264" w:lineRule="exact"/>
        <w:jc w:val="both"/>
        <w:rPr>
          <w:lang w:val="ru-RU"/>
        </w:rPr>
      </w:pPr>
      <w:r w:rsidRPr="00077561">
        <w:rPr>
          <w:rFonts w:ascii="Times New Roman" w:hAnsi="Times New Roman"/>
          <w:color w:val="000000"/>
          <w:sz w:val="28"/>
          <w:lang w:val="ru-RU"/>
        </w:rPr>
        <w:t>готовность</w:t>
      </w:r>
      <w:r w:rsidRPr="00077561">
        <w:rPr>
          <w:rFonts w:ascii="Times New Roman" w:hAnsi="Times New Roman"/>
          <w:color w:val="000000"/>
          <w:sz w:val="28"/>
          <w:lang w:val="ru-RU"/>
        </w:rPr>
        <w:t xml:space="preserve"> к выполнению обязанностей гражданина и реализации его прав, уважение прав, свобод и законных интересов других людей; </w:t>
      </w:r>
    </w:p>
    <w:p w:rsidR="00E1151E" w:rsidRPr="00077561" w:rsidRDefault="00077561">
      <w:pPr>
        <w:numPr>
          <w:ilvl w:val="0"/>
          <w:numId w:val="1"/>
        </w:numPr>
        <w:spacing w:after="0" w:line="264" w:lineRule="exact"/>
        <w:jc w:val="both"/>
        <w:rPr>
          <w:lang w:val="ru-RU"/>
        </w:rPr>
      </w:pPr>
      <w:r w:rsidRPr="00077561">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w:t>
      </w:r>
      <w:r w:rsidRPr="00077561">
        <w:rPr>
          <w:rFonts w:ascii="Times New Roman" w:hAnsi="Times New Roman"/>
          <w:color w:val="000000"/>
          <w:sz w:val="28"/>
          <w:lang w:val="ru-RU"/>
        </w:rPr>
        <w:t>уациями, отражёнными в литературных произведениях;</w:t>
      </w:r>
    </w:p>
    <w:p w:rsidR="00E1151E" w:rsidRPr="00077561" w:rsidRDefault="00077561">
      <w:pPr>
        <w:numPr>
          <w:ilvl w:val="0"/>
          <w:numId w:val="1"/>
        </w:numPr>
        <w:spacing w:after="0" w:line="264" w:lineRule="exact"/>
        <w:jc w:val="both"/>
        <w:rPr>
          <w:lang w:val="ru-RU"/>
        </w:rPr>
      </w:pPr>
      <w:r w:rsidRPr="00077561">
        <w:rPr>
          <w:rFonts w:ascii="Times New Roman" w:hAnsi="Times New Roman"/>
          <w:color w:val="000000"/>
          <w:sz w:val="28"/>
          <w:lang w:val="ru-RU"/>
        </w:rPr>
        <w:t>неприятие любых форм экстремизма, дискриминации;</w:t>
      </w:r>
    </w:p>
    <w:p w:rsidR="00E1151E" w:rsidRPr="00077561" w:rsidRDefault="00077561">
      <w:pPr>
        <w:numPr>
          <w:ilvl w:val="0"/>
          <w:numId w:val="1"/>
        </w:numPr>
        <w:spacing w:after="0" w:line="264" w:lineRule="exact"/>
        <w:jc w:val="both"/>
        <w:rPr>
          <w:lang w:val="ru-RU"/>
        </w:rPr>
      </w:pPr>
      <w:r w:rsidRPr="00077561">
        <w:rPr>
          <w:rFonts w:ascii="Times New Roman" w:hAnsi="Times New Roman"/>
          <w:color w:val="000000"/>
          <w:sz w:val="28"/>
          <w:lang w:val="ru-RU"/>
        </w:rPr>
        <w:t>понимание роли различных социальных институтов в жизни человека;</w:t>
      </w:r>
    </w:p>
    <w:p w:rsidR="00E1151E" w:rsidRPr="00077561" w:rsidRDefault="00077561">
      <w:pPr>
        <w:numPr>
          <w:ilvl w:val="0"/>
          <w:numId w:val="1"/>
        </w:numPr>
        <w:spacing w:after="0" w:line="264" w:lineRule="exact"/>
        <w:jc w:val="both"/>
        <w:rPr>
          <w:lang w:val="ru-RU"/>
        </w:rPr>
      </w:pPr>
      <w:r w:rsidRPr="00077561">
        <w:rPr>
          <w:rFonts w:ascii="Times New Roman" w:hAnsi="Times New Roman"/>
          <w:color w:val="000000"/>
          <w:sz w:val="28"/>
          <w:lang w:val="ru-RU"/>
        </w:rPr>
        <w:t>представление об основных правах, свободах и обязанностях гражданина, социальных нормах и п</w:t>
      </w:r>
      <w:r w:rsidRPr="00077561">
        <w:rPr>
          <w:rFonts w:ascii="Times New Roman" w:hAnsi="Times New Roman"/>
          <w:color w:val="000000"/>
          <w:sz w:val="28"/>
          <w:lang w:val="ru-RU"/>
        </w:rPr>
        <w:t>равилах межличностных отношений в поликультурном и многоконфессиональном обществе, в том числе с опорой на примеры из литературы;</w:t>
      </w:r>
    </w:p>
    <w:p w:rsidR="00E1151E" w:rsidRPr="00077561" w:rsidRDefault="00077561">
      <w:pPr>
        <w:numPr>
          <w:ilvl w:val="0"/>
          <w:numId w:val="1"/>
        </w:numPr>
        <w:spacing w:after="0" w:line="264" w:lineRule="exact"/>
        <w:jc w:val="both"/>
        <w:rPr>
          <w:lang w:val="ru-RU"/>
        </w:rPr>
      </w:pPr>
      <w:r w:rsidRPr="00077561">
        <w:rPr>
          <w:rFonts w:ascii="Times New Roman" w:hAnsi="Times New Roman"/>
          <w:color w:val="000000"/>
          <w:sz w:val="28"/>
          <w:lang w:val="ru-RU"/>
        </w:rPr>
        <w:t>представление о способах противодействия коррупции;</w:t>
      </w:r>
    </w:p>
    <w:p w:rsidR="00E1151E" w:rsidRPr="00077561" w:rsidRDefault="00077561">
      <w:pPr>
        <w:numPr>
          <w:ilvl w:val="0"/>
          <w:numId w:val="1"/>
        </w:numPr>
        <w:spacing w:after="0" w:line="264" w:lineRule="exact"/>
        <w:jc w:val="both"/>
        <w:rPr>
          <w:lang w:val="ru-RU"/>
        </w:rPr>
      </w:pPr>
      <w:r w:rsidRPr="00077561">
        <w:rPr>
          <w:rFonts w:ascii="Times New Roman" w:hAnsi="Times New Roman"/>
          <w:color w:val="000000"/>
          <w:sz w:val="28"/>
          <w:lang w:val="ru-RU"/>
        </w:rPr>
        <w:t>готовность к разнообразной совместной деятельности, стремление к взаимопон</w:t>
      </w:r>
      <w:r w:rsidRPr="00077561">
        <w:rPr>
          <w:rFonts w:ascii="Times New Roman" w:hAnsi="Times New Roman"/>
          <w:color w:val="000000"/>
          <w:sz w:val="28"/>
          <w:lang w:val="ru-RU"/>
        </w:rPr>
        <w:t>иманию и взаимопомощи, в том числе с опорой на примеры из литературы;</w:t>
      </w:r>
    </w:p>
    <w:p w:rsidR="00E1151E" w:rsidRPr="00077561" w:rsidRDefault="00077561">
      <w:pPr>
        <w:numPr>
          <w:ilvl w:val="0"/>
          <w:numId w:val="1"/>
        </w:numPr>
        <w:spacing w:after="0" w:line="264" w:lineRule="exact"/>
        <w:jc w:val="both"/>
        <w:rPr>
          <w:lang w:val="ru-RU"/>
        </w:rPr>
      </w:pPr>
      <w:r w:rsidRPr="00077561">
        <w:rPr>
          <w:rFonts w:ascii="Times New Roman" w:hAnsi="Times New Roman"/>
          <w:color w:val="000000"/>
          <w:sz w:val="28"/>
          <w:lang w:val="ru-RU"/>
        </w:rPr>
        <w:t>активное участие в школьном самоуправлении;</w:t>
      </w:r>
    </w:p>
    <w:p w:rsidR="00E1151E" w:rsidRPr="00077561" w:rsidRDefault="00077561">
      <w:pPr>
        <w:numPr>
          <w:ilvl w:val="0"/>
          <w:numId w:val="1"/>
        </w:numPr>
        <w:spacing w:after="0" w:line="264" w:lineRule="exact"/>
        <w:jc w:val="both"/>
        <w:rPr>
          <w:lang w:val="ru-RU"/>
        </w:rPr>
      </w:pPr>
      <w:r w:rsidRPr="00077561">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E1151E" w:rsidRPr="00077561" w:rsidRDefault="00E1151E">
      <w:pPr>
        <w:spacing w:after="0" w:line="264" w:lineRule="exact"/>
        <w:ind w:left="120"/>
        <w:jc w:val="both"/>
        <w:rPr>
          <w:lang w:val="ru-RU"/>
        </w:rPr>
      </w:pPr>
    </w:p>
    <w:p w:rsidR="00E1151E" w:rsidRDefault="00077561">
      <w:pPr>
        <w:spacing w:after="0" w:line="264" w:lineRule="exact"/>
        <w:ind w:left="120"/>
        <w:jc w:val="both"/>
      </w:pPr>
      <w:r>
        <w:rPr>
          <w:rFonts w:ascii="Times New Roman" w:hAnsi="Times New Roman"/>
          <w:b/>
          <w:color w:val="000000"/>
          <w:sz w:val="28"/>
        </w:rPr>
        <w:t>Патриотического воспитания:</w:t>
      </w:r>
    </w:p>
    <w:p w:rsidR="00E1151E" w:rsidRPr="00077561" w:rsidRDefault="00077561">
      <w:pPr>
        <w:numPr>
          <w:ilvl w:val="0"/>
          <w:numId w:val="2"/>
        </w:numPr>
        <w:spacing w:after="0" w:line="264" w:lineRule="exact"/>
        <w:jc w:val="both"/>
        <w:rPr>
          <w:lang w:val="ru-RU"/>
        </w:rPr>
      </w:pPr>
      <w:r w:rsidRPr="00077561">
        <w:rPr>
          <w:rFonts w:ascii="Times New Roman" w:hAnsi="Times New Roman"/>
          <w:color w:val="000000"/>
          <w:sz w:val="28"/>
          <w:lang w:val="ru-RU"/>
        </w:rPr>
        <w:t>осознание росси</w:t>
      </w:r>
      <w:r w:rsidRPr="00077561">
        <w:rPr>
          <w:rFonts w:ascii="Times New Roman" w:hAnsi="Times New Roman"/>
          <w:color w:val="000000"/>
          <w:sz w:val="28"/>
          <w:lang w:val="ru-RU"/>
        </w:rPr>
        <w:t xml:space="preserve">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w:t>
      </w:r>
      <w:r w:rsidRPr="00077561">
        <w:rPr>
          <w:rFonts w:ascii="Times New Roman" w:hAnsi="Times New Roman"/>
          <w:color w:val="000000"/>
          <w:sz w:val="28"/>
          <w:lang w:val="ru-RU"/>
        </w:rPr>
        <w:lastRenderedPageBreak/>
        <w:t>изучения произведений русской и зарубежной литер</w:t>
      </w:r>
      <w:r w:rsidRPr="00077561">
        <w:rPr>
          <w:rFonts w:ascii="Times New Roman" w:hAnsi="Times New Roman"/>
          <w:color w:val="000000"/>
          <w:sz w:val="28"/>
          <w:lang w:val="ru-RU"/>
        </w:rPr>
        <w:t>атуры, а также литератур народов РФ;</w:t>
      </w:r>
    </w:p>
    <w:p w:rsidR="00E1151E" w:rsidRPr="00077561" w:rsidRDefault="00077561">
      <w:pPr>
        <w:numPr>
          <w:ilvl w:val="0"/>
          <w:numId w:val="2"/>
        </w:numPr>
        <w:spacing w:after="0" w:line="264" w:lineRule="exact"/>
        <w:jc w:val="both"/>
        <w:rPr>
          <w:lang w:val="ru-RU"/>
        </w:rPr>
      </w:pPr>
      <w:r w:rsidRPr="00077561">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1151E" w:rsidRPr="00077561" w:rsidRDefault="00077561">
      <w:pPr>
        <w:numPr>
          <w:ilvl w:val="0"/>
          <w:numId w:val="2"/>
        </w:numPr>
        <w:spacing w:after="0" w:line="264" w:lineRule="exact"/>
        <w:jc w:val="both"/>
        <w:rPr>
          <w:lang w:val="ru-RU"/>
        </w:rPr>
      </w:pPr>
      <w:r w:rsidRPr="00077561">
        <w:rPr>
          <w:rFonts w:ascii="Times New Roman" w:hAnsi="Times New Roman"/>
          <w:color w:val="000000"/>
          <w:sz w:val="28"/>
          <w:lang w:val="ru-RU"/>
        </w:rPr>
        <w:t>уважение к символа</w:t>
      </w:r>
      <w:r w:rsidRPr="00077561">
        <w:rPr>
          <w:rFonts w:ascii="Times New Roman" w:hAnsi="Times New Roman"/>
          <w:color w:val="000000"/>
          <w:sz w:val="28"/>
          <w:lang w:val="ru-RU"/>
        </w:rPr>
        <w:t>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1151E" w:rsidRPr="00077561" w:rsidRDefault="00E1151E">
      <w:pPr>
        <w:spacing w:after="0" w:line="264" w:lineRule="exact"/>
        <w:ind w:left="120"/>
        <w:jc w:val="both"/>
        <w:rPr>
          <w:lang w:val="ru-RU"/>
        </w:rPr>
      </w:pPr>
    </w:p>
    <w:p w:rsidR="00E1151E" w:rsidRDefault="00077561">
      <w:pPr>
        <w:spacing w:after="0" w:line="264" w:lineRule="exact"/>
        <w:ind w:left="120"/>
        <w:jc w:val="both"/>
      </w:pPr>
      <w:r>
        <w:rPr>
          <w:rFonts w:ascii="Times New Roman" w:hAnsi="Times New Roman"/>
          <w:b/>
          <w:color w:val="000000"/>
          <w:sz w:val="28"/>
        </w:rPr>
        <w:t>Духовно-нравственного воспитания:</w:t>
      </w:r>
    </w:p>
    <w:p w:rsidR="00E1151E" w:rsidRPr="00077561" w:rsidRDefault="00077561">
      <w:pPr>
        <w:numPr>
          <w:ilvl w:val="0"/>
          <w:numId w:val="3"/>
        </w:numPr>
        <w:spacing w:after="0" w:line="264" w:lineRule="exact"/>
        <w:jc w:val="both"/>
        <w:rPr>
          <w:lang w:val="ru-RU"/>
        </w:rPr>
      </w:pPr>
      <w:r w:rsidRPr="00077561">
        <w:rPr>
          <w:rFonts w:ascii="Times New Roman" w:hAnsi="Times New Roman"/>
          <w:color w:val="000000"/>
          <w:sz w:val="28"/>
          <w:lang w:val="ru-RU"/>
        </w:rPr>
        <w:t>ориентация на моральные ценнос</w:t>
      </w:r>
      <w:r w:rsidRPr="00077561">
        <w:rPr>
          <w:rFonts w:ascii="Times New Roman" w:hAnsi="Times New Roman"/>
          <w:color w:val="000000"/>
          <w:sz w:val="28"/>
          <w:lang w:val="ru-RU"/>
        </w:rPr>
        <w:t>ти и нормы в ситуациях нравственного выбора с оценкой поведения и поступков персонажей литературных произведений;</w:t>
      </w:r>
    </w:p>
    <w:p w:rsidR="00E1151E" w:rsidRPr="00077561" w:rsidRDefault="00077561">
      <w:pPr>
        <w:numPr>
          <w:ilvl w:val="0"/>
          <w:numId w:val="3"/>
        </w:numPr>
        <w:spacing w:after="0" w:line="264" w:lineRule="exact"/>
        <w:jc w:val="both"/>
        <w:rPr>
          <w:lang w:val="ru-RU"/>
        </w:rPr>
      </w:pPr>
      <w:r w:rsidRPr="00077561">
        <w:rPr>
          <w:rFonts w:ascii="Times New Roman" w:hAnsi="Times New Roman"/>
          <w:color w:val="000000"/>
          <w:sz w:val="28"/>
          <w:lang w:val="ru-RU"/>
        </w:rPr>
        <w:t xml:space="preserve">готовность оценивать своё поведение и поступки, а также поведение и поступки других людей с позиции нравственных и правовых норм с учётом </w:t>
      </w:r>
      <w:r w:rsidRPr="00077561">
        <w:rPr>
          <w:rFonts w:ascii="Times New Roman" w:hAnsi="Times New Roman"/>
          <w:color w:val="000000"/>
          <w:sz w:val="28"/>
          <w:lang w:val="ru-RU"/>
        </w:rPr>
        <w:t>осознания последствий поступков;</w:t>
      </w:r>
    </w:p>
    <w:p w:rsidR="00E1151E" w:rsidRPr="00077561" w:rsidRDefault="00077561">
      <w:pPr>
        <w:numPr>
          <w:ilvl w:val="0"/>
          <w:numId w:val="3"/>
        </w:numPr>
        <w:spacing w:after="0" w:line="264" w:lineRule="exact"/>
        <w:jc w:val="both"/>
        <w:rPr>
          <w:lang w:val="ru-RU"/>
        </w:rPr>
      </w:pPr>
      <w:r w:rsidRPr="00077561">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E1151E" w:rsidRPr="00077561" w:rsidRDefault="00E1151E">
      <w:pPr>
        <w:spacing w:after="0" w:line="264" w:lineRule="exact"/>
        <w:ind w:left="120"/>
        <w:jc w:val="both"/>
        <w:rPr>
          <w:lang w:val="ru-RU"/>
        </w:rPr>
      </w:pPr>
    </w:p>
    <w:p w:rsidR="00E1151E" w:rsidRDefault="00077561">
      <w:pPr>
        <w:spacing w:after="0" w:line="264" w:lineRule="exact"/>
        <w:ind w:left="120"/>
        <w:jc w:val="both"/>
      </w:pPr>
      <w:r>
        <w:rPr>
          <w:rFonts w:ascii="Times New Roman" w:hAnsi="Times New Roman"/>
          <w:b/>
          <w:color w:val="000000"/>
          <w:sz w:val="28"/>
        </w:rPr>
        <w:t>Эстетического воспитания:</w:t>
      </w:r>
    </w:p>
    <w:p w:rsidR="00E1151E" w:rsidRPr="00077561" w:rsidRDefault="00077561">
      <w:pPr>
        <w:numPr>
          <w:ilvl w:val="0"/>
          <w:numId w:val="4"/>
        </w:numPr>
        <w:spacing w:after="0" w:line="264" w:lineRule="exact"/>
        <w:jc w:val="both"/>
        <w:rPr>
          <w:lang w:val="ru-RU"/>
        </w:rPr>
      </w:pPr>
      <w:r w:rsidRPr="00077561">
        <w:rPr>
          <w:rFonts w:ascii="Times New Roman" w:hAnsi="Times New Roman"/>
          <w:color w:val="000000"/>
          <w:sz w:val="28"/>
          <w:lang w:val="ru-RU"/>
        </w:rPr>
        <w:t>восприимчивость к разным видам искусства, традициям и творчест</w:t>
      </w:r>
      <w:r w:rsidRPr="00077561">
        <w:rPr>
          <w:rFonts w:ascii="Times New Roman" w:hAnsi="Times New Roman"/>
          <w:color w:val="000000"/>
          <w:sz w:val="28"/>
          <w:lang w:val="ru-RU"/>
        </w:rPr>
        <w:t>ву своего и других народов, понимание эмоционального воздействия искусства, в том числе изучаемых литературных произведений;</w:t>
      </w:r>
    </w:p>
    <w:p w:rsidR="00E1151E" w:rsidRPr="00077561" w:rsidRDefault="00077561">
      <w:pPr>
        <w:numPr>
          <w:ilvl w:val="0"/>
          <w:numId w:val="4"/>
        </w:numPr>
        <w:spacing w:after="0" w:line="264" w:lineRule="exact"/>
        <w:jc w:val="both"/>
        <w:rPr>
          <w:lang w:val="ru-RU"/>
        </w:rPr>
      </w:pPr>
      <w:r w:rsidRPr="00077561">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E1151E" w:rsidRPr="00077561" w:rsidRDefault="00077561">
      <w:pPr>
        <w:numPr>
          <w:ilvl w:val="0"/>
          <w:numId w:val="4"/>
        </w:numPr>
        <w:spacing w:after="0" w:line="264" w:lineRule="exact"/>
        <w:jc w:val="both"/>
        <w:rPr>
          <w:lang w:val="ru-RU"/>
        </w:rPr>
      </w:pPr>
      <w:r w:rsidRPr="00077561">
        <w:rPr>
          <w:rFonts w:ascii="Times New Roman" w:hAnsi="Times New Roman"/>
          <w:color w:val="000000"/>
          <w:sz w:val="28"/>
          <w:lang w:val="ru-RU"/>
        </w:rPr>
        <w:t>понимание ценности отечественног</w:t>
      </w:r>
      <w:r w:rsidRPr="00077561">
        <w:rPr>
          <w:rFonts w:ascii="Times New Roman" w:hAnsi="Times New Roman"/>
          <w:color w:val="000000"/>
          <w:sz w:val="28"/>
          <w:lang w:val="ru-RU"/>
        </w:rPr>
        <w:t xml:space="preserve">о и мирового искусства, роли этнических культурных традиций и народного творчества; </w:t>
      </w:r>
    </w:p>
    <w:p w:rsidR="00E1151E" w:rsidRPr="00077561" w:rsidRDefault="00077561">
      <w:pPr>
        <w:numPr>
          <w:ilvl w:val="0"/>
          <w:numId w:val="4"/>
        </w:numPr>
        <w:spacing w:after="0" w:line="264" w:lineRule="exact"/>
        <w:jc w:val="both"/>
        <w:rPr>
          <w:lang w:val="ru-RU"/>
        </w:rPr>
      </w:pPr>
      <w:r w:rsidRPr="00077561">
        <w:rPr>
          <w:rFonts w:ascii="Times New Roman" w:hAnsi="Times New Roman"/>
          <w:color w:val="000000"/>
          <w:sz w:val="28"/>
          <w:lang w:val="ru-RU"/>
        </w:rPr>
        <w:t>стремление к самовыражению в разных видах искусства.</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E1151E" w:rsidRPr="00077561" w:rsidRDefault="00077561">
      <w:pPr>
        <w:numPr>
          <w:ilvl w:val="0"/>
          <w:numId w:val="5"/>
        </w:numPr>
        <w:spacing w:after="0" w:line="264" w:lineRule="exact"/>
        <w:jc w:val="both"/>
        <w:rPr>
          <w:lang w:val="ru-RU"/>
        </w:rPr>
      </w:pPr>
      <w:r w:rsidRPr="00077561">
        <w:rPr>
          <w:rFonts w:ascii="Times New Roman" w:hAnsi="Times New Roman"/>
          <w:color w:val="000000"/>
          <w:sz w:val="28"/>
          <w:lang w:val="ru-RU"/>
        </w:rPr>
        <w:t>осознание ценности жизни с опор</w:t>
      </w:r>
      <w:r w:rsidRPr="00077561">
        <w:rPr>
          <w:rFonts w:ascii="Times New Roman" w:hAnsi="Times New Roman"/>
          <w:color w:val="000000"/>
          <w:sz w:val="28"/>
          <w:lang w:val="ru-RU"/>
        </w:rPr>
        <w:t xml:space="preserve">ой на собственный жизненный и читательский опыт; </w:t>
      </w:r>
    </w:p>
    <w:p w:rsidR="00E1151E" w:rsidRPr="00077561" w:rsidRDefault="00077561">
      <w:pPr>
        <w:numPr>
          <w:ilvl w:val="0"/>
          <w:numId w:val="5"/>
        </w:numPr>
        <w:spacing w:after="0" w:line="264" w:lineRule="exact"/>
        <w:jc w:val="both"/>
        <w:rPr>
          <w:lang w:val="ru-RU"/>
        </w:rPr>
      </w:pPr>
      <w:r w:rsidRPr="00077561">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1151E" w:rsidRPr="00077561" w:rsidRDefault="00077561">
      <w:pPr>
        <w:numPr>
          <w:ilvl w:val="0"/>
          <w:numId w:val="5"/>
        </w:numPr>
        <w:spacing w:after="0" w:line="264" w:lineRule="exact"/>
        <w:jc w:val="both"/>
        <w:rPr>
          <w:lang w:val="ru-RU"/>
        </w:rPr>
      </w:pPr>
      <w:r w:rsidRPr="00077561">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077561">
        <w:rPr>
          <w:rFonts w:ascii="Times New Roman" w:hAnsi="Times New Roman"/>
          <w:color w:val="000000"/>
          <w:sz w:val="28"/>
          <w:lang w:val="ru-RU"/>
        </w:rPr>
        <w:t>интернет-среде</w:t>
      </w:r>
      <w:proofErr w:type="gramEnd"/>
      <w:r w:rsidRPr="00077561">
        <w:rPr>
          <w:rFonts w:ascii="Times New Roman" w:hAnsi="Times New Roman"/>
          <w:color w:val="000000"/>
          <w:sz w:val="28"/>
          <w:lang w:val="ru-RU"/>
        </w:rPr>
        <w:t xml:space="preserve"> в процессе</w:t>
      </w:r>
      <w:r w:rsidRPr="00077561">
        <w:rPr>
          <w:rFonts w:ascii="Times New Roman" w:hAnsi="Times New Roman"/>
          <w:color w:val="000000"/>
          <w:sz w:val="28"/>
          <w:lang w:val="ru-RU"/>
        </w:rPr>
        <w:t xml:space="preserve"> школьного литературного образования; </w:t>
      </w:r>
    </w:p>
    <w:p w:rsidR="00E1151E" w:rsidRPr="00077561" w:rsidRDefault="00077561">
      <w:pPr>
        <w:numPr>
          <w:ilvl w:val="0"/>
          <w:numId w:val="5"/>
        </w:numPr>
        <w:spacing w:after="0" w:line="264" w:lineRule="exact"/>
        <w:jc w:val="both"/>
        <w:rPr>
          <w:lang w:val="ru-RU"/>
        </w:rPr>
      </w:pPr>
      <w:r w:rsidRPr="00077561">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E1151E" w:rsidRPr="00077561" w:rsidRDefault="00077561">
      <w:pPr>
        <w:numPr>
          <w:ilvl w:val="0"/>
          <w:numId w:val="5"/>
        </w:numPr>
        <w:spacing w:after="0" w:line="264" w:lineRule="exact"/>
        <w:jc w:val="both"/>
        <w:rPr>
          <w:lang w:val="ru-RU"/>
        </w:rPr>
      </w:pPr>
      <w:r w:rsidRPr="00077561">
        <w:rPr>
          <w:rFonts w:ascii="Times New Roman" w:hAnsi="Times New Roman"/>
          <w:color w:val="000000"/>
          <w:sz w:val="28"/>
          <w:lang w:val="ru-RU"/>
        </w:rPr>
        <w:t xml:space="preserve">умение </w:t>
      </w:r>
      <w:proofErr w:type="gramStart"/>
      <w:r w:rsidRPr="00077561">
        <w:rPr>
          <w:rFonts w:ascii="Times New Roman" w:hAnsi="Times New Roman"/>
          <w:color w:val="000000"/>
          <w:sz w:val="28"/>
          <w:lang w:val="ru-RU"/>
        </w:rPr>
        <w:t>принимать себя и других, не ос</w:t>
      </w:r>
      <w:r w:rsidRPr="00077561">
        <w:rPr>
          <w:rFonts w:ascii="Times New Roman" w:hAnsi="Times New Roman"/>
          <w:color w:val="000000"/>
          <w:sz w:val="28"/>
          <w:lang w:val="ru-RU"/>
        </w:rPr>
        <w:t>уждая</w:t>
      </w:r>
      <w:proofErr w:type="gramEnd"/>
      <w:r w:rsidRPr="00077561">
        <w:rPr>
          <w:rFonts w:ascii="Times New Roman" w:hAnsi="Times New Roman"/>
          <w:color w:val="000000"/>
          <w:sz w:val="28"/>
          <w:lang w:val="ru-RU"/>
        </w:rPr>
        <w:t>;</w:t>
      </w:r>
    </w:p>
    <w:p w:rsidR="00E1151E" w:rsidRPr="00077561" w:rsidRDefault="00077561">
      <w:pPr>
        <w:numPr>
          <w:ilvl w:val="0"/>
          <w:numId w:val="5"/>
        </w:numPr>
        <w:spacing w:after="0" w:line="264" w:lineRule="exact"/>
        <w:jc w:val="both"/>
        <w:rPr>
          <w:lang w:val="ru-RU"/>
        </w:rPr>
      </w:pPr>
      <w:r w:rsidRPr="00077561">
        <w:rPr>
          <w:rFonts w:ascii="Times New Roman" w:hAnsi="Times New Roman"/>
          <w:color w:val="000000"/>
          <w:sz w:val="28"/>
          <w:lang w:val="ru-RU"/>
        </w:rPr>
        <w:lastRenderedPageBreak/>
        <w:t>умение осознавать эмоциональное состояние себя и других, опираясь на примеры из литературных произведений;</w:t>
      </w:r>
    </w:p>
    <w:p w:rsidR="00E1151E" w:rsidRPr="00077561" w:rsidRDefault="00077561">
      <w:pPr>
        <w:numPr>
          <w:ilvl w:val="0"/>
          <w:numId w:val="5"/>
        </w:numPr>
        <w:spacing w:after="0" w:line="264" w:lineRule="exact"/>
        <w:jc w:val="both"/>
        <w:rPr>
          <w:lang w:val="ru-RU"/>
        </w:rPr>
      </w:pPr>
      <w:r w:rsidRPr="00077561">
        <w:rPr>
          <w:rFonts w:ascii="Times New Roman" w:hAnsi="Times New Roman"/>
          <w:color w:val="000000"/>
          <w:sz w:val="28"/>
          <w:lang w:val="ru-RU"/>
        </w:rPr>
        <w:t>уметь управлять собственным эмоциональным состоянием;</w:t>
      </w:r>
    </w:p>
    <w:p w:rsidR="00E1151E" w:rsidRPr="00077561" w:rsidRDefault="00077561">
      <w:pPr>
        <w:numPr>
          <w:ilvl w:val="0"/>
          <w:numId w:val="5"/>
        </w:numPr>
        <w:spacing w:after="0" w:line="264" w:lineRule="exact"/>
        <w:jc w:val="both"/>
        <w:rPr>
          <w:lang w:val="ru-RU"/>
        </w:rPr>
      </w:pPr>
      <w:r w:rsidRPr="00077561">
        <w:rPr>
          <w:rFonts w:ascii="Times New Roman" w:hAnsi="Times New Roman"/>
          <w:color w:val="000000"/>
          <w:sz w:val="28"/>
          <w:lang w:val="ru-RU"/>
        </w:rPr>
        <w:t>сформированность навыка рефлексии, признание своего права на ошибку и такого же права др</w:t>
      </w:r>
      <w:r w:rsidRPr="00077561">
        <w:rPr>
          <w:rFonts w:ascii="Times New Roman" w:hAnsi="Times New Roman"/>
          <w:color w:val="000000"/>
          <w:sz w:val="28"/>
          <w:lang w:val="ru-RU"/>
        </w:rPr>
        <w:t>угого человека с оценкой поступков литературных героев.</w:t>
      </w:r>
    </w:p>
    <w:p w:rsidR="00E1151E" w:rsidRPr="00077561" w:rsidRDefault="00E1151E">
      <w:pPr>
        <w:spacing w:after="0" w:line="264" w:lineRule="exact"/>
        <w:ind w:left="120"/>
        <w:jc w:val="both"/>
        <w:rPr>
          <w:lang w:val="ru-RU"/>
        </w:rPr>
      </w:pPr>
    </w:p>
    <w:p w:rsidR="00E1151E" w:rsidRDefault="00077561">
      <w:pPr>
        <w:spacing w:after="0" w:line="264" w:lineRule="exact"/>
        <w:ind w:left="120"/>
        <w:jc w:val="both"/>
      </w:pPr>
      <w:r>
        <w:rPr>
          <w:rFonts w:ascii="Times New Roman" w:hAnsi="Times New Roman"/>
          <w:b/>
          <w:color w:val="000000"/>
          <w:sz w:val="28"/>
        </w:rPr>
        <w:t>Трудового воспитания:</w:t>
      </w:r>
    </w:p>
    <w:p w:rsidR="00E1151E" w:rsidRPr="00077561" w:rsidRDefault="00077561">
      <w:pPr>
        <w:numPr>
          <w:ilvl w:val="0"/>
          <w:numId w:val="6"/>
        </w:numPr>
        <w:spacing w:after="0" w:line="264" w:lineRule="exact"/>
        <w:jc w:val="both"/>
        <w:rPr>
          <w:lang w:val="ru-RU"/>
        </w:rPr>
      </w:pPr>
      <w:r w:rsidRPr="00077561">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1151E" w:rsidRPr="00077561" w:rsidRDefault="00077561">
      <w:pPr>
        <w:numPr>
          <w:ilvl w:val="0"/>
          <w:numId w:val="6"/>
        </w:numPr>
        <w:spacing w:after="0" w:line="264" w:lineRule="exact"/>
        <w:jc w:val="both"/>
        <w:rPr>
          <w:lang w:val="ru-RU"/>
        </w:rPr>
      </w:pPr>
      <w:r w:rsidRPr="00077561">
        <w:rPr>
          <w:rFonts w:ascii="Times New Roman" w:hAnsi="Times New Roman"/>
          <w:color w:val="000000"/>
          <w:sz w:val="28"/>
          <w:lang w:val="ru-RU"/>
        </w:rPr>
        <w:t>интерес к практическом</w:t>
      </w:r>
      <w:r w:rsidRPr="00077561">
        <w:rPr>
          <w:rFonts w:ascii="Times New Roman" w:hAnsi="Times New Roman"/>
          <w:color w:val="000000"/>
          <w:sz w:val="28"/>
          <w:lang w:val="ru-RU"/>
        </w:rPr>
        <w:t xml:space="preserve">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1151E" w:rsidRPr="00077561" w:rsidRDefault="00077561">
      <w:pPr>
        <w:numPr>
          <w:ilvl w:val="0"/>
          <w:numId w:val="6"/>
        </w:numPr>
        <w:spacing w:after="0" w:line="264" w:lineRule="exact"/>
        <w:jc w:val="both"/>
        <w:rPr>
          <w:lang w:val="ru-RU"/>
        </w:rPr>
      </w:pPr>
      <w:r w:rsidRPr="00077561">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E1151E" w:rsidRPr="00077561" w:rsidRDefault="00077561">
      <w:pPr>
        <w:numPr>
          <w:ilvl w:val="0"/>
          <w:numId w:val="6"/>
        </w:numPr>
        <w:spacing w:after="0" w:line="264" w:lineRule="exact"/>
        <w:jc w:val="both"/>
        <w:rPr>
          <w:lang w:val="ru-RU"/>
        </w:rPr>
      </w:pPr>
      <w:r w:rsidRPr="00077561">
        <w:rPr>
          <w:rFonts w:ascii="Times New Roman" w:hAnsi="Times New Roman"/>
          <w:color w:val="000000"/>
          <w:sz w:val="28"/>
          <w:lang w:val="ru-RU"/>
        </w:rPr>
        <w:t xml:space="preserve">готовность адаптироваться в профессиональной среде; </w:t>
      </w:r>
    </w:p>
    <w:p w:rsidR="00E1151E" w:rsidRPr="00077561" w:rsidRDefault="00077561">
      <w:pPr>
        <w:numPr>
          <w:ilvl w:val="0"/>
          <w:numId w:val="6"/>
        </w:numPr>
        <w:spacing w:after="0" w:line="264" w:lineRule="exact"/>
        <w:jc w:val="both"/>
        <w:rPr>
          <w:lang w:val="ru-RU"/>
        </w:rPr>
      </w:pPr>
      <w:r w:rsidRPr="00077561">
        <w:rPr>
          <w:rFonts w:ascii="Times New Roman" w:hAnsi="Times New Roman"/>
          <w:color w:val="000000"/>
          <w:sz w:val="28"/>
          <w:lang w:val="ru-RU"/>
        </w:rPr>
        <w:t>уважение к труду и результатам трудовой деятельности, в том числе</w:t>
      </w:r>
      <w:r w:rsidRPr="00077561">
        <w:rPr>
          <w:rFonts w:ascii="Times New Roman" w:hAnsi="Times New Roman"/>
          <w:color w:val="000000"/>
          <w:sz w:val="28"/>
          <w:lang w:val="ru-RU"/>
        </w:rPr>
        <w:t xml:space="preserve"> при изучении произведений русского фольклора и литературы; </w:t>
      </w:r>
    </w:p>
    <w:p w:rsidR="00E1151E" w:rsidRPr="00077561" w:rsidRDefault="00077561">
      <w:pPr>
        <w:numPr>
          <w:ilvl w:val="0"/>
          <w:numId w:val="6"/>
        </w:numPr>
        <w:spacing w:after="0" w:line="264" w:lineRule="exact"/>
        <w:jc w:val="both"/>
        <w:rPr>
          <w:lang w:val="ru-RU"/>
        </w:rPr>
      </w:pPr>
      <w:r w:rsidRPr="00077561">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1151E" w:rsidRPr="00077561" w:rsidRDefault="00E1151E">
      <w:pPr>
        <w:spacing w:after="0" w:line="264" w:lineRule="exact"/>
        <w:ind w:left="120"/>
        <w:jc w:val="both"/>
        <w:rPr>
          <w:lang w:val="ru-RU"/>
        </w:rPr>
      </w:pPr>
    </w:p>
    <w:p w:rsidR="00E1151E" w:rsidRDefault="00077561">
      <w:pPr>
        <w:spacing w:after="0" w:line="264" w:lineRule="exact"/>
        <w:ind w:left="120"/>
        <w:jc w:val="both"/>
      </w:pPr>
      <w:r>
        <w:rPr>
          <w:rFonts w:ascii="Times New Roman" w:hAnsi="Times New Roman"/>
          <w:b/>
          <w:color w:val="000000"/>
          <w:sz w:val="28"/>
        </w:rPr>
        <w:t>Экологического воспитания:</w:t>
      </w:r>
    </w:p>
    <w:p w:rsidR="00E1151E" w:rsidRPr="00077561" w:rsidRDefault="00077561">
      <w:pPr>
        <w:numPr>
          <w:ilvl w:val="0"/>
          <w:numId w:val="7"/>
        </w:numPr>
        <w:spacing w:after="0" w:line="264" w:lineRule="exact"/>
        <w:jc w:val="both"/>
        <w:rPr>
          <w:lang w:val="ru-RU"/>
        </w:rPr>
      </w:pPr>
      <w:r w:rsidRPr="00077561">
        <w:rPr>
          <w:rFonts w:ascii="Times New Roman" w:hAnsi="Times New Roman"/>
          <w:color w:val="000000"/>
          <w:sz w:val="28"/>
          <w:lang w:val="ru-RU"/>
        </w:rPr>
        <w:t>ориентация на применени</w:t>
      </w:r>
      <w:r w:rsidRPr="00077561">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1151E" w:rsidRPr="00077561" w:rsidRDefault="00077561">
      <w:pPr>
        <w:numPr>
          <w:ilvl w:val="0"/>
          <w:numId w:val="7"/>
        </w:numPr>
        <w:spacing w:after="0" w:line="264" w:lineRule="exact"/>
        <w:jc w:val="both"/>
        <w:rPr>
          <w:lang w:val="ru-RU"/>
        </w:rPr>
      </w:pPr>
      <w:r w:rsidRPr="00077561">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077561">
        <w:rPr>
          <w:rFonts w:ascii="Times New Roman" w:hAnsi="Times New Roman"/>
          <w:color w:val="000000"/>
          <w:sz w:val="28"/>
          <w:lang w:val="ru-RU"/>
        </w:rPr>
        <w:t xml:space="preserve">проблем и путей их решения; </w:t>
      </w:r>
    </w:p>
    <w:p w:rsidR="00E1151E" w:rsidRPr="00077561" w:rsidRDefault="00077561">
      <w:pPr>
        <w:numPr>
          <w:ilvl w:val="0"/>
          <w:numId w:val="7"/>
        </w:numPr>
        <w:spacing w:after="0" w:line="264" w:lineRule="exact"/>
        <w:jc w:val="both"/>
        <w:rPr>
          <w:lang w:val="ru-RU"/>
        </w:rPr>
      </w:pPr>
      <w:r w:rsidRPr="00077561">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1151E" w:rsidRPr="00077561" w:rsidRDefault="00077561">
      <w:pPr>
        <w:numPr>
          <w:ilvl w:val="0"/>
          <w:numId w:val="7"/>
        </w:numPr>
        <w:spacing w:after="0" w:line="264" w:lineRule="exact"/>
        <w:jc w:val="both"/>
        <w:rPr>
          <w:lang w:val="ru-RU"/>
        </w:rPr>
      </w:pPr>
      <w:r w:rsidRPr="00077561">
        <w:rPr>
          <w:rFonts w:ascii="Times New Roman" w:hAnsi="Times New Roman"/>
          <w:color w:val="000000"/>
          <w:sz w:val="28"/>
          <w:lang w:val="ru-RU"/>
        </w:rPr>
        <w:t xml:space="preserve">осознание своей роли как гражданина и потребителя в </w:t>
      </w:r>
      <w:r w:rsidRPr="00077561">
        <w:rPr>
          <w:rFonts w:ascii="Times New Roman" w:hAnsi="Times New Roman"/>
          <w:color w:val="000000"/>
          <w:sz w:val="28"/>
          <w:lang w:val="ru-RU"/>
        </w:rPr>
        <w:t xml:space="preserve">условиях взаимосвязи природной, технологической и социальной сред; </w:t>
      </w:r>
    </w:p>
    <w:p w:rsidR="00E1151E" w:rsidRPr="00077561" w:rsidRDefault="00077561">
      <w:pPr>
        <w:numPr>
          <w:ilvl w:val="0"/>
          <w:numId w:val="7"/>
        </w:numPr>
        <w:spacing w:after="0" w:line="264" w:lineRule="exact"/>
        <w:jc w:val="both"/>
        <w:rPr>
          <w:lang w:val="ru-RU"/>
        </w:rPr>
      </w:pPr>
      <w:r w:rsidRPr="00077561">
        <w:rPr>
          <w:rFonts w:ascii="Times New Roman" w:hAnsi="Times New Roman"/>
          <w:color w:val="000000"/>
          <w:sz w:val="28"/>
          <w:lang w:val="ru-RU"/>
        </w:rPr>
        <w:t>готовность к участию в практической деятельности экологической направленности.</w:t>
      </w:r>
    </w:p>
    <w:p w:rsidR="00E1151E" w:rsidRPr="00077561" w:rsidRDefault="00E1151E">
      <w:pPr>
        <w:spacing w:after="0" w:line="264" w:lineRule="exact"/>
        <w:ind w:left="120"/>
        <w:jc w:val="both"/>
        <w:rPr>
          <w:lang w:val="ru-RU"/>
        </w:rPr>
      </w:pPr>
    </w:p>
    <w:p w:rsidR="00E1151E" w:rsidRDefault="00077561">
      <w:pPr>
        <w:spacing w:after="0" w:line="264" w:lineRule="exact"/>
        <w:ind w:left="120"/>
        <w:jc w:val="both"/>
      </w:pPr>
      <w:r>
        <w:rPr>
          <w:rFonts w:ascii="Times New Roman" w:hAnsi="Times New Roman"/>
          <w:b/>
          <w:color w:val="000000"/>
          <w:sz w:val="28"/>
        </w:rPr>
        <w:t>Ценности научного познания:</w:t>
      </w:r>
    </w:p>
    <w:p w:rsidR="00E1151E" w:rsidRPr="00077561" w:rsidRDefault="00077561">
      <w:pPr>
        <w:numPr>
          <w:ilvl w:val="0"/>
          <w:numId w:val="8"/>
        </w:numPr>
        <w:spacing w:after="0" w:line="264" w:lineRule="exact"/>
        <w:jc w:val="both"/>
        <w:rPr>
          <w:lang w:val="ru-RU"/>
        </w:rPr>
      </w:pPr>
      <w:r w:rsidRPr="00077561">
        <w:rPr>
          <w:rFonts w:ascii="Times New Roman" w:hAnsi="Times New Roman"/>
          <w:color w:val="000000"/>
          <w:sz w:val="28"/>
          <w:lang w:val="ru-RU"/>
        </w:rPr>
        <w:t>ориентация в деятельности на современную систему научных представлений об основн</w:t>
      </w:r>
      <w:r w:rsidRPr="00077561">
        <w:rPr>
          <w:rFonts w:ascii="Times New Roman" w:hAnsi="Times New Roman"/>
          <w:color w:val="000000"/>
          <w:sz w:val="28"/>
          <w:lang w:val="ru-RU"/>
        </w:rPr>
        <w:t xml:space="preserve">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1151E" w:rsidRPr="00077561" w:rsidRDefault="00077561">
      <w:pPr>
        <w:numPr>
          <w:ilvl w:val="0"/>
          <w:numId w:val="8"/>
        </w:numPr>
        <w:spacing w:after="0" w:line="264" w:lineRule="exact"/>
        <w:jc w:val="both"/>
        <w:rPr>
          <w:lang w:val="ru-RU"/>
        </w:rPr>
      </w:pPr>
      <w:r w:rsidRPr="00077561">
        <w:rPr>
          <w:rFonts w:ascii="Times New Roman" w:hAnsi="Times New Roman"/>
          <w:color w:val="000000"/>
          <w:sz w:val="28"/>
          <w:lang w:val="ru-RU"/>
        </w:rPr>
        <w:lastRenderedPageBreak/>
        <w:t>овладение языковой и читательской культурой как средством познани</w:t>
      </w:r>
      <w:r w:rsidRPr="00077561">
        <w:rPr>
          <w:rFonts w:ascii="Times New Roman" w:hAnsi="Times New Roman"/>
          <w:color w:val="000000"/>
          <w:sz w:val="28"/>
          <w:lang w:val="ru-RU"/>
        </w:rPr>
        <w:t xml:space="preserve">я мира; </w:t>
      </w:r>
    </w:p>
    <w:p w:rsidR="00E1151E" w:rsidRPr="00077561" w:rsidRDefault="00077561">
      <w:pPr>
        <w:numPr>
          <w:ilvl w:val="0"/>
          <w:numId w:val="8"/>
        </w:numPr>
        <w:spacing w:after="0" w:line="264" w:lineRule="exact"/>
        <w:jc w:val="both"/>
        <w:rPr>
          <w:lang w:val="ru-RU"/>
        </w:rPr>
      </w:pPr>
      <w:r w:rsidRPr="00077561">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E1151E" w:rsidRPr="00077561" w:rsidRDefault="00077561">
      <w:pPr>
        <w:numPr>
          <w:ilvl w:val="0"/>
          <w:numId w:val="8"/>
        </w:numPr>
        <w:spacing w:after="0" w:line="264" w:lineRule="exact"/>
        <w:jc w:val="both"/>
        <w:rPr>
          <w:lang w:val="ru-RU"/>
        </w:rPr>
      </w:pPr>
      <w:r w:rsidRPr="00077561">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w:t>
      </w:r>
      <w:r w:rsidRPr="00077561">
        <w:rPr>
          <w:rFonts w:ascii="Times New Roman" w:hAnsi="Times New Roman"/>
          <w:color w:val="000000"/>
          <w:sz w:val="28"/>
          <w:lang w:val="ru-RU"/>
        </w:rPr>
        <w:t xml:space="preserve"> благополучия.</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 xml:space="preserve">Личностные результаты, обеспечивающие адаптацию </w:t>
      </w:r>
      <w:proofErr w:type="gramStart"/>
      <w:r w:rsidRPr="00077561">
        <w:rPr>
          <w:rFonts w:ascii="Times New Roman" w:hAnsi="Times New Roman"/>
          <w:b/>
          <w:color w:val="000000"/>
          <w:sz w:val="28"/>
          <w:lang w:val="ru-RU"/>
        </w:rPr>
        <w:t>обучающегося</w:t>
      </w:r>
      <w:proofErr w:type="gramEnd"/>
      <w:r w:rsidRPr="00077561">
        <w:rPr>
          <w:rFonts w:ascii="Times New Roman" w:hAnsi="Times New Roman"/>
          <w:b/>
          <w:color w:val="000000"/>
          <w:sz w:val="28"/>
          <w:lang w:val="ru-RU"/>
        </w:rPr>
        <w:t xml:space="preserve"> к изменяющимся условиям социальной и природной среды:</w:t>
      </w:r>
    </w:p>
    <w:p w:rsidR="00E1151E" w:rsidRPr="00077561" w:rsidRDefault="00077561">
      <w:pPr>
        <w:numPr>
          <w:ilvl w:val="0"/>
          <w:numId w:val="9"/>
        </w:numPr>
        <w:spacing w:after="0" w:line="264" w:lineRule="exact"/>
        <w:jc w:val="both"/>
        <w:rPr>
          <w:lang w:val="ru-RU"/>
        </w:rPr>
      </w:pPr>
      <w:r w:rsidRPr="00077561">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w:t>
      </w:r>
      <w:r w:rsidRPr="00077561">
        <w:rPr>
          <w:rFonts w:ascii="Times New Roman" w:hAnsi="Times New Roman"/>
          <w:color w:val="000000"/>
          <w:sz w:val="28"/>
          <w:lang w:val="ru-RU"/>
        </w:rPr>
        <w:t xml:space="preserve">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1151E" w:rsidRPr="00077561" w:rsidRDefault="00077561">
      <w:pPr>
        <w:numPr>
          <w:ilvl w:val="0"/>
          <w:numId w:val="9"/>
        </w:numPr>
        <w:spacing w:after="0" w:line="264" w:lineRule="exact"/>
        <w:jc w:val="both"/>
        <w:rPr>
          <w:lang w:val="ru-RU"/>
        </w:rPr>
      </w:pPr>
      <w:r w:rsidRPr="00077561">
        <w:rPr>
          <w:rFonts w:ascii="Times New Roman" w:hAnsi="Times New Roman"/>
          <w:color w:val="000000"/>
          <w:sz w:val="28"/>
          <w:lang w:val="ru-RU"/>
        </w:rPr>
        <w:t>изучение и оценка социальн</w:t>
      </w:r>
      <w:r w:rsidRPr="00077561">
        <w:rPr>
          <w:rFonts w:ascii="Times New Roman" w:hAnsi="Times New Roman"/>
          <w:color w:val="000000"/>
          <w:sz w:val="28"/>
          <w:lang w:val="ru-RU"/>
        </w:rPr>
        <w:t>ых ролей персонажей литературных произведений;</w:t>
      </w:r>
    </w:p>
    <w:p w:rsidR="00E1151E" w:rsidRPr="00077561" w:rsidRDefault="00077561">
      <w:pPr>
        <w:numPr>
          <w:ilvl w:val="0"/>
          <w:numId w:val="9"/>
        </w:numPr>
        <w:spacing w:after="0" w:line="264" w:lineRule="exact"/>
        <w:jc w:val="both"/>
        <w:rPr>
          <w:lang w:val="ru-RU"/>
        </w:rPr>
      </w:pPr>
      <w:r w:rsidRPr="00077561">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E1151E" w:rsidRPr="00077561" w:rsidRDefault="00077561">
      <w:pPr>
        <w:numPr>
          <w:ilvl w:val="0"/>
          <w:numId w:val="9"/>
        </w:numPr>
        <w:spacing w:after="0" w:line="264" w:lineRule="exact"/>
        <w:jc w:val="both"/>
        <w:rPr>
          <w:lang w:val="ru-RU"/>
        </w:rPr>
      </w:pPr>
      <w:r w:rsidRPr="00077561">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1151E" w:rsidRPr="00077561" w:rsidRDefault="00077561">
      <w:pPr>
        <w:numPr>
          <w:ilvl w:val="0"/>
          <w:numId w:val="9"/>
        </w:numPr>
        <w:spacing w:after="0" w:line="264" w:lineRule="exact"/>
        <w:jc w:val="both"/>
        <w:rPr>
          <w:lang w:val="ru-RU"/>
        </w:rPr>
      </w:pPr>
      <w:r w:rsidRPr="00077561">
        <w:rPr>
          <w:rFonts w:ascii="Times New Roman" w:hAnsi="Times New Roman"/>
          <w:color w:val="000000"/>
          <w:sz w:val="28"/>
          <w:lang w:val="ru-RU"/>
        </w:rPr>
        <w:t xml:space="preserve">в выявлении </w:t>
      </w:r>
      <w:r w:rsidRPr="00077561">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1151E" w:rsidRPr="00077561" w:rsidRDefault="00077561">
      <w:pPr>
        <w:numPr>
          <w:ilvl w:val="0"/>
          <w:numId w:val="9"/>
        </w:numPr>
        <w:spacing w:after="0" w:line="264" w:lineRule="exact"/>
        <w:jc w:val="both"/>
        <w:rPr>
          <w:lang w:val="ru-RU"/>
        </w:rPr>
      </w:pPr>
      <w:r w:rsidRPr="00077561">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E1151E" w:rsidRPr="00077561" w:rsidRDefault="00077561">
      <w:pPr>
        <w:numPr>
          <w:ilvl w:val="0"/>
          <w:numId w:val="9"/>
        </w:numPr>
        <w:spacing w:after="0" w:line="264" w:lineRule="exact"/>
        <w:jc w:val="both"/>
        <w:rPr>
          <w:lang w:val="ru-RU"/>
        </w:rPr>
      </w:pPr>
      <w:r w:rsidRPr="00077561">
        <w:rPr>
          <w:rFonts w:ascii="Times New Roman" w:hAnsi="Times New Roman"/>
          <w:color w:val="000000"/>
          <w:sz w:val="28"/>
          <w:lang w:val="ru-RU"/>
        </w:rPr>
        <w:t xml:space="preserve">анализировать и выявлять взаимосвязи природы, общества и экономики; </w:t>
      </w:r>
    </w:p>
    <w:p w:rsidR="00E1151E" w:rsidRPr="00077561" w:rsidRDefault="00077561">
      <w:pPr>
        <w:numPr>
          <w:ilvl w:val="0"/>
          <w:numId w:val="9"/>
        </w:numPr>
        <w:spacing w:after="0" w:line="264" w:lineRule="exact"/>
        <w:jc w:val="both"/>
        <w:rPr>
          <w:lang w:val="ru-RU"/>
        </w:rPr>
      </w:pPr>
      <w:r w:rsidRPr="00077561">
        <w:rPr>
          <w:rFonts w:ascii="Times New Roman" w:hAnsi="Times New Roman"/>
          <w:color w:val="000000"/>
          <w:sz w:val="28"/>
          <w:lang w:val="ru-RU"/>
        </w:rPr>
        <w:t>оценивать свои действия с учётом влияния на окружающую среду, достижений цел</w:t>
      </w:r>
      <w:r w:rsidRPr="00077561">
        <w:rPr>
          <w:rFonts w:ascii="Times New Roman" w:hAnsi="Times New Roman"/>
          <w:color w:val="000000"/>
          <w:sz w:val="28"/>
          <w:lang w:val="ru-RU"/>
        </w:rPr>
        <w:t>ей и преодоления вызовов, возможных глобальных последствий;</w:t>
      </w:r>
    </w:p>
    <w:p w:rsidR="00E1151E" w:rsidRPr="00077561" w:rsidRDefault="00077561">
      <w:pPr>
        <w:numPr>
          <w:ilvl w:val="0"/>
          <w:numId w:val="9"/>
        </w:numPr>
        <w:spacing w:after="0" w:line="264" w:lineRule="exact"/>
        <w:jc w:val="both"/>
        <w:rPr>
          <w:lang w:val="ru-RU"/>
        </w:rPr>
      </w:pPr>
      <w:r w:rsidRPr="00077561">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E1151E" w:rsidRPr="00077561" w:rsidRDefault="00077561">
      <w:pPr>
        <w:numPr>
          <w:ilvl w:val="0"/>
          <w:numId w:val="9"/>
        </w:numPr>
        <w:spacing w:after="0" w:line="264" w:lineRule="exact"/>
        <w:jc w:val="both"/>
        <w:rPr>
          <w:lang w:val="ru-RU"/>
        </w:rPr>
      </w:pPr>
      <w:r w:rsidRPr="00077561">
        <w:rPr>
          <w:rFonts w:ascii="Times New Roman" w:hAnsi="Times New Roman"/>
          <w:color w:val="000000"/>
          <w:sz w:val="28"/>
          <w:lang w:val="ru-RU"/>
        </w:rPr>
        <w:t>воспринимать стрессовую ситуацию как вызов, требующий кон</w:t>
      </w:r>
      <w:r w:rsidRPr="00077561">
        <w:rPr>
          <w:rFonts w:ascii="Times New Roman" w:hAnsi="Times New Roman"/>
          <w:color w:val="000000"/>
          <w:sz w:val="28"/>
          <w:lang w:val="ru-RU"/>
        </w:rPr>
        <w:t xml:space="preserve">трмер; </w:t>
      </w:r>
    </w:p>
    <w:p w:rsidR="00E1151E" w:rsidRPr="00077561" w:rsidRDefault="00077561">
      <w:pPr>
        <w:numPr>
          <w:ilvl w:val="0"/>
          <w:numId w:val="9"/>
        </w:numPr>
        <w:spacing w:after="0" w:line="264" w:lineRule="exact"/>
        <w:jc w:val="both"/>
        <w:rPr>
          <w:lang w:val="ru-RU"/>
        </w:rPr>
      </w:pPr>
      <w:r w:rsidRPr="00077561">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E1151E" w:rsidRPr="00077561" w:rsidRDefault="00077561">
      <w:pPr>
        <w:numPr>
          <w:ilvl w:val="0"/>
          <w:numId w:val="9"/>
        </w:numPr>
        <w:spacing w:after="0" w:line="264" w:lineRule="exact"/>
        <w:jc w:val="both"/>
        <w:rPr>
          <w:lang w:val="ru-RU"/>
        </w:rPr>
      </w:pPr>
      <w:r w:rsidRPr="00077561">
        <w:rPr>
          <w:rFonts w:ascii="Times New Roman" w:hAnsi="Times New Roman"/>
          <w:color w:val="000000"/>
          <w:sz w:val="28"/>
          <w:lang w:val="ru-RU"/>
        </w:rPr>
        <w:t xml:space="preserve">формулировать и оценивать риски и последствия, формировать опыт, уметь находить </w:t>
      </w:r>
      <w:proofErr w:type="gramStart"/>
      <w:r w:rsidRPr="00077561">
        <w:rPr>
          <w:rFonts w:ascii="Times New Roman" w:hAnsi="Times New Roman"/>
          <w:color w:val="000000"/>
          <w:sz w:val="28"/>
          <w:lang w:val="ru-RU"/>
        </w:rPr>
        <w:t>позитивное</w:t>
      </w:r>
      <w:proofErr w:type="gramEnd"/>
      <w:r w:rsidRPr="00077561">
        <w:rPr>
          <w:rFonts w:ascii="Times New Roman" w:hAnsi="Times New Roman"/>
          <w:color w:val="000000"/>
          <w:sz w:val="28"/>
          <w:lang w:val="ru-RU"/>
        </w:rPr>
        <w:t xml:space="preserve"> в произошедшей ситуации; </w:t>
      </w:r>
    </w:p>
    <w:p w:rsidR="00E1151E" w:rsidRPr="00077561" w:rsidRDefault="00077561">
      <w:pPr>
        <w:numPr>
          <w:ilvl w:val="0"/>
          <w:numId w:val="9"/>
        </w:numPr>
        <w:spacing w:after="0" w:line="264" w:lineRule="exact"/>
        <w:jc w:val="both"/>
        <w:rPr>
          <w:lang w:val="ru-RU"/>
        </w:rPr>
      </w:pPr>
      <w:r w:rsidRPr="00077561">
        <w:rPr>
          <w:rFonts w:ascii="Times New Roman" w:hAnsi="Times New Roman"/>
          <w:color w:val="000000"/>
          <w:sz w:val="28"/>
          <w:lang w:val="ru-RU"/>
        </w:rPr>
        <w:t>быть готовым действовать в отсутствии гарантий успеха.</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МЕТАПРЕДМЕТНЫЕ РЕЗУЛЬТАТЫ</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proofErr w:type="gramStart"/>
      <w:r w:rsidRPr="00077561">
        <w:rPr>
          <w:rFonts w:ascii="Times New Roman" w:hAnsi="Times New Roman"/>
          <w:color w:val="000000"/>
          <w:sz w:val="28"/>
          <w:lang w:val="ru-RU"/>
        </w:rPr>
        <w:lastRenderedPageBreak/>
        <w:t>К концу обучения у обучающегося формируются следующие универсальные учебные действия.</w:t>
      </w:r>
      <w:proofErr w:type="gramEnd"/>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Универсальные учебные познавательные действия:</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1) Базовые логические действия:</w:t>
      </w:r>
    </w:p>
    <w:p w:rsidR="00E1151E" w:rsidRPr="00077561" w:rsidRDefault="00077561">
      <w:pPr>
        <w:numPr>
          <w:ilvl w:val="0"/>
          <w:numId w:val="10"/>
        </w:numPr>
        <w:spacing w:after="0" w:line="264" w:lineRule="exact"/>
        <w:jc w:val="both"/>
        <w:rPr>
          <w:lang w:val="ru-RU"/>
        </w:rPr>
      </w:pPr>
      <w:r w:rsidRPr="00077561">
        <w:rPr>
          <w:rFonts w:ascii="Times New Roman" w:hAnsi="Times New Roman"/>
          <w:color w:val="000000"/>
          <w:sz w:val="28"/>
          <w:lang w:val="ru-RU"/>
        </w:rPr>
        <w:t>выявлять и характеризовать существенные признаки объектов (ху</w:t>
      </w:r>
      <w:r w:rsidRPr="00077561">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rsidR="00E1151E" w:rsidRPr="00077561" w:rsidRDefault="00077561">
      <w:pPr>
        <w:numPr>
          <w:ilvl w:val="0"/>
          <w:numId w:val="10"/>
        </w:numPr>
        <w:spacing w:after="0" w:line="264" w:lineRule="exact"/>
        <w:jc w:val="both"/>
        <w:rPr>
          <w:lang w:val="ru-RU"/>
        </w:rPr>
      </w:pPr>
      <w:r w:rsidRPr="00077561">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077561">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rsidR="00E1151E" w:rsidRPr="00077561" w:rsidRDefault="00077561">
      <w:pPr>
        <w:numPr>
          <w:ilvl w:val="0"/>
          <w:numId w:val="10"/>
        </w:numPr>
        <w:spacing w:after="0" w:line="264" w:lineRule="exact"/>
        <w:jc w:val="both"/>
        <w:rPr>
          <w:lang w:val="ru-RU"/>
        </w:rPr>
      </w:pPr>
      <w:r w:rsidRPr="00077561">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E1151E" w:rsidRPr="00077561" w:rsidRDefault="00077561">
      <w:pPr>
        <w:numPr>
          <w:ilvl w:val="0"/>
          <w:numId w:val="10"/>
        </w:numPr>
        <w:spacing w:after="0" w:line="264" w:lineRule="exact"/>
        <w:jc w:val="both"/>
        <w:rPr>
          <w:lang w:val="ru-RU"/>
        </w:rPr>
      </w:pPr>
      <w:r w:rsidRPr="00077561">
        <w:rPr>
          <w:rFonts w:ascii="Times New Roman" w:hAnsi="Times New Roman"/>
          <w:color w:val="000000"/>
          <w:sz w:val="28"/>
          <w:lang w:val="ru-RU"/>
        </w:rPr>
        <w:t>предлагать критерии для выявлен</w:t>
      </w:r>
      <w:r w:rsidRPr="00077561">
        <w:rPr>
          <w:rFonts w:ascii="Times New Roman" w:hAnsi="Times New Roman"/>
          <w:color w:val="000000"/>
          <w:sz w:val="28"/>
          <w:lang w:val="ru-RU"/>
        </w:rPr>
        <w:t>ия закономерностей и противоречий с учётом учебной задачи;</w:t>
      </w:r>
    </w:p>
    <w:p w:rsidR="00E1151E" w:rsidRPr="00077561" w:rsidRDefault="00077561">
      <w:pPr>
        <w:numPr>
          <w:ilvl w:val="0"/>
          <w:numId w:val="10"/>
        </w:numPr>
        <w:spacing w:after="0" w:line="264" w:lineRule="exact"/>
        <w:jc w:val="both"/>
        <w:rPr>
          <w:lang w:val="ru-RU"/>
        </w:rPr>
      </w:pPr>
      <w:r w:rsidRPr="00077561">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E1151E" w:rsidRPr="00077561" w:rsidRDefault="00077561">
      <w:pPr>
        <w:numPr>
          <w:ilvl w:val="0"/>
          <w:numId w:val="10"/>
        </w:numPr>
        <w:spacing w:after="0" w:line="264" w:lineRule="exact"/>
        <w:jc w:val="both"/>
        <w:rPr>
          <w:lang w:val="ru-RU"/>
        </w:rPr>
      </w:pPr>
      <w:r w:rsidRPr="00077561">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E1151E" w:rsidRPr="00077561" w:rsidRDefault="00077561">
      <w:pPr>
        <w:numPr>
          <w:ilvl w:val="0"/>
          <w:numId w:val="10"/>
        </w:numPr>
        <w:spacing w:after="0" w:line="264" w:lineRule="exact"/>
        <w:jc w:val="both"/>
        <w:rPr>
          <w:lang w:val="ru-RU"/>
        </w:rPr>
      </w:pPr>
      <w:r w:rsidRPr="00077561">
        <w:rPr>
          <w:rFonts w:ascii="Times New Roman" w:hAnsi="Times New Roman"/>
          <w:color w:val="000000"/>
          <w:sz w:val="28"/>
          <w:lang w:val="ru-RU"/>
        </w:rPr>
        <w:t xml:space="preserve">делать выводы с </w:t>
      </w:r>
      <w:r w:rsidRPr="00077561">
        <w:rPr>
          <w:rFonts w:ascii="Times New Roman" w:hAnsi="Times New Roman"/>
          <w:color w:val="000000"/>
          <w:sz w:val="28"/>
          <w:lang w:val="ru-RU"/>
        </w:rPr>
        <w:t>использованием дедуктивных и индуктивных умозаключений, умозаключений по аналогии;</w:t>
      </w:r>
    </w:p>
    <w:p w:rsidR="00E1151E" w:rsidRPr="00077561" w:rsidRDefault="00077561">
      <w:pPr>
        <w:numPr>
          <w:ilvl w:val="0"/>
          <w:numId w:val="10"/>
        </w:numPr>
        <w:spacing w:after="0" w:line="264" w:lineRule="exact"/>
        <w:jc w:val="both"/>
        <w:rPr>
          <w:lang w:val="ru-RU"/>
        </w:rPr>
      </w:pPr>
      <w:r w:rsidRPr="00077561">
        <w:rPr>
          <w:rFonts w:ascii="Times New Roman" w:hAnsi="Times New Roman"/>
          <w:color w:val="000000"/>
          <w:sz w:val="28"/>
          <w:lang w:val="ru-RU"/>
        </w:rPr>
        <w:t>формулировать гипотезы об их взаимосвязях;</w:t>
      </w:r>
    </w:p>
    <w:p w:rsidR="00E1151E" w:rsidRPr="00077561" w:rsidRDefault="00077561">
      <w:pPr>
        <w:numPr>
          <w:ilvl w:val="0"/>
          <w:numId w:val="10"/>
        </w:numPr>
        <w:spacing w:after="0" w:line="264" w:lineRule="exact"/>
        <w:jc w:val="both"/>
        <w:rPr>
          <w:lang w:val="ru-RU"/>
        </w:rPr>
      </w:pPr>
      <w:r w:rsidRPr="00077561">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077561">
        <w:rPr>
          <w:rFonts w:ascii="Times New Roman" w:hAnsi="Times New Roman"/>
          <w:color w:val="000000"/>
          <w:sz w:val="28"/>
          <w:lang w:val="ru-RU"/>
        </w:rPr>
        <w:t xml:space="preserve"> выбирать наиболее подходящий с учётом самостоятельно выделенных критериев).</w:t>
      </w:r>
    </w:p>
    <w:p w:rsidR="00E1151E" w:rsidRDefault="00077561">
      <w:pPr>
        <w:spacing w:after="0" w:line="264" w:lineRule="exact"/>
        <w:ind w:firstLine="600"/>
        <w:jc w:val="both"/>
      </w:pPr>
      <w:r>
        <w:rPr>
          <w:rFonts w:ascii="Times New Roman" w:hAnsi="Times New Roman"/>
          <w:b/>
          <w:color w:val="000000"/>
          <w:sz w:val="28"/>
        </w:rPr>
        <w:t>2) Базовые исследовательские действия:</w:t>
      </w:r>
    </w:p>
    <w:p w:rsidR="00E1151E" w:rsidRPr="00077561" w:rsidRDefault="00077561">
      <w:pPr>
        <w:numPr>
          <w:ilvl w:val="0"/>
          <w:numId w:val="11"/>
        </w:numPr>
        <w:spacing w:after="0" w:line="264" w:lineRule="exact"/>
        <w:jc w:val="both"/>
        <w:rPr>
          <w:lang w:val="ru-RU"/>
        </w:rPr>
      </w:pPr>
      <w:r w:rsidRPr="00077561">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077561">
        <w:rPr>
          <w:rFonts w:ascii="Times New Roman" w:hAnsi="Times New Roman"/>
          <w:color w:val="000000"/>
          <w:sz w:val="28"/>
          <w:lang w:val="ru-RU"/>
        </w:rPr>
        <w:t>и данное;</w:t>
      </w:r>
    </w:p>
    <w:p w:rsidR="00E1151E" w:rsidRPr="00077561" w:rsidRDefault="00077561">
      <w:pPr>
        <w:numPr>
          <w:ilvl w:val="0"/>
          <w:numId w:val="11"/>
        </w:numPr>
        <w:spacing w:after="0" w:line="264" w:lineRule="exact"/>
        <w:jc w:val="both"/>
        <w:rPr>
          <w:lang w:val="ru-RU"/>
        </w:rPr>
      </w:pPr>
      <w:r w:rsidRPr="00077561">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E1151E" w:rsidRPr="00077561" w:rsidRDefault="00077561">
      <w:pPr>
        <w:numPr>
          <w:ilvl w:val="0"/>
          <w:numId w:val="11"/>
        </w:numPr>
        <w:spacing w:after="0" w:line="264" w:lineRule="exact"/>
        <w:jc w:val="both"/>
        <w:rPr>
          <w:lang w:val="ru-RU"/>
        </w:rPr>
      </w:pPr>
      <w:r w:rsidRPr="00077561">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E1151E" w:rsidRPr="00077561" w:rsidRDefault="00077561">
      <w:pPr>
        <w:numPr>
          <w:ilvl w:val="0"/>
          <w:numId w:val="11"/>
        </w:numPr>
        <w:spacing w:after="0" w:line="264" w:lineRule="exact"/>
        <w:jc w:val="both"/>
        <w:rPr>
          <w:lang w:val="ru-RU"/>
        </w:rPr>
      </w:pPr>
      <w:r w:rsidRPr="00077561">
        <w:rPr>
          <w:rFonts w:ascii="Times New Roman" w:hAnsi="Times New Roman"/>
          <w:color w:val="000000"/>
          <w:sz w:val="28"/>
          <w:lang w:val="ru-RU"/>
        </w:rPr>
        <w:t>проводить по самостоятельно составленному п</w:t>
      </w:r>
      <w:r w:rsidRPr="00077561">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E1151E" w:rsidRPr="00077561" w:rsidRDefault="00077561">
      <w:pPr>
        <w:numPr>
          <w:ilvl w:val="0"/>
          <w:numId w:val="11"/>
        </w:numPr>
        <w:spacing w:after="0" w:line="264" w:lineRule="exact"/>
        <w:jc w:val="both"/>
        <w:rPr>
          <w:lang w:val="ru-RU"/>
        </w:rPr>
      </w:pPr>
      <w:r w:rsidRPr="00077561">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E1151E" w:rsidRPr="00077561" w:rsidRDefault="00077561">
      <w:pPr>
        <w:numPr>
          <w:ilvl w:val="0"/>
          <w:numId w:val="11"/>
        </w:numPr>
        <w:spacing w:after="0" w:line="264" w:lineRule="exact"/>
        <w:jc w:val="both"/>
        <w:rPr>
          <w:lang w:val="ru-RU"/>
        </w:rPr>
      </w:pPr>
      <w:r w:rsidRPr="00077561">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E1151E" w:rsidRPr="00077561" w:rsidRDefault="00077561">
      <w:pPr>
        <w:numPr>
          <w:ilvl w:val="0"/>
          <w:numId w:val="11"/>
        </w:numPr>
        <w:spacing w:after="0" w:line="264" w:lineRule="exact"/>
        <w:jc w:val="both"/>
        <w:rPr>
          <w:lang w:val="ru-RU"/>
        </w:rPr>
      </w:pPr>
      <w:r w:rsidRPr="00077561">
        <w:rPr>
          <w:rFonts w:ascii="Times New Roman" w:hAnsi="Times New Roman"/>
          <w:color w:val="000000"/>
          <w:sz w:val="28"/>
          <w:lang w:val="ru-RU"/>
        </w:rPr>
        <w:t>владеть инструментами оценки достоверности полученных выводов и обобщений;</w:t>
      </w:r>
    </w:p>
    <w:p w:rsidR="00E1151E" w:rsidRPr="00077561" w:rsidRDefault="00077561">
      <w:pPr>
        <w:numPr>
          <w:ilvl w:val="0"/>
          <w:numId w:val="11"/>
        </w:numPr>
        <w:spacing w:after="0" w:line="264" w:lineRule="exact"/>
        <w:jc w:val="both"/>
        <w:rPr>
          <w:lang w:val="ru-RU"/>
        </w:rPr>
      </w:pPr>
      <w:r w:rsidRPr="00077561">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077561">
        <w:rPr>
          <w:rFonts w:ascii="Times New Roman" w:hAnsi="Times New Roman"/>
          <w:color w:val="000000"/>
          <w:sz w:val="28"/>
          <w:lang w:val="ru-RU"/>
        </w:rPr>
        <w:t xml:space="preserve">аналогичных или сходных ситуациях, а также </w:t>
      </w:r>
      <w:r w:rsidRPr="00077561">
        <w:rPr>
          <w:rFonts w:ascii="Times New Roman" w:hAnsi="Times New Roman"/>
          <w:color w:val="000000"/>
          <w:sz w:val="28"/>
          <w:lang w:val="ru-RU"/>
        </w:rPr>
        <w:lastRenderedPageBreak/>
        <w:t>выдвигать предположения об их развитии в новых условиях и контекстах, в том числе в литературных произведениях.</w:t>
      </w:r>
    </w:p>
    <w:p w:rsidR="00E1151E" w:rsidRDefault="00077561">
      <w:pPr>
        <w:spacing w:after="0" w:line="264" w:lineRule="exact"/>
        <w:ind w:firstLine="600"/>
        <w:jc w:val="both"/>
      </w:pPr>
      <w:r>
        <w:rPr>
          <w:rFonts w:ascii="Times New Roman" w:hAnsi="Times New Roman"/>
          <w:b/>
          <w:color w:val="000000"/>
          <w:sz w:val="28"/>
        </w:rPr>
        <w:t>3) Работа с информацией:</w:t>
      </w:r>
    </w:p>
    <w:p w:rsidR="00E1151E" w:rsidRPr="00077561" w:rsidRDefault="00077561">
      <w:pPr>
        <w:numPr>
          <w:ilvl w:val="0"/>
          <w:numId w:val="12"/>
        </w:numPr>
        <w:spacing w:after="0" w:line="264" w:lineRule="exact"/>
        <w:jc w:val="both"/>
        <w:rPr>
          <w:lang w:val="ru-RU"/>
        </w:rPr>
      </w:pPr>
      <w:r w:rsidRPr="00077561">
        <w:rPr>
          <w:rFonts w:ascii="Times New Roman" w:hAnsi="Times New Roman"/>
          <w:color w:val="000000"/>
          <w:sz w:val="28"/>
          <w:lang w:val="ru-RU"/>
        </w:rPr>
        <w:t>применять различные методы, инструменты и запросы при поиске и отборе литера</w:t>
      </w:r>
      <w:r w:rsidRPr="00077561">
        <w:rPr>
          <w:rFonts w:ascii="Times New Roman" w:hAnsi="Times New Roman"/>
          <w:color w:val="000000"/>
          <w:sz w:val="28"/>
          <w:lang w:val="ru-RU"/>
        </w:rPr>
        <w:t>турной и другой информации или данных из источников с учётом предложенной учебной задачи и заданных критериев;</w:t>
      </w:r>
    </w:p>
    <w:p w:rsidR="00E1151E" w:rsidRPr="00077561" w:rsidRDefault="00077561">
      <w:pPr>
        <w:numPr>
          <w:ilvl w:val="0"/>
          <w:numId w:val="12"/>
        </w:numPr>
        <w:spacing w:after="0" w:line="264" w:lineRule="exact"/>
        <w:jc w:val="both"/>
        <w:rPr>
          <w:lang w:val="ru-RU"/>
        </w:rPr>
      </w:pPr>
      <w:r w:rsidRPr="00077561">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E1151E" w:rsidRPr="00077561" w:rsidRDefault="00077561">
      <w:pPr>
        <w:numPr>
          <w:ilvl w:val="0"/>
          <w:numId w:val="12"/>
        </w:numPr>
        <w:spacing w:after="0" w:line="264" w:lineRule="exact"/>
        <w:jc w:val="both"/>
        <w:rPr>
          <w:lang w:val="ru-RU"/>
        </w:rPr>
      </w:pPr>
      <w:r w:rsidRPr="00077561">
        <w:rPr>
          <w:rFonts w:ascii="Times New Roman" w:hAnsi="Times New Roman"/>
          <w:color w:val="000000"/>
          <w:sz w:val="28"/>
          <w:lang w:val="ru-RU"/>
        </w:rPr>
        <w:t>находить схо</w:t>
      </w:r>
      <w:r w:rsidRPr="00077561">
        <w:rPr>
          <w:rFonts w:ascii="Times New Roman" w:hAnsi="Times New Roman"/>
          <w:color w:val="000000"/>
          <w:sz w:val="28"/>
          <w:lang w:val="ru-RU"/>
        </w:rPr>
        <w:t>дные аргументы (подтверждающие или опровергающие одну и ту же идею, версию) в различных информационных источниках;</w:t>
      </w:r>
    </w:p>
    <w:p w:rsidR="00E1151E" w:rsidRPr="00077561" w:rsidRDefault="00077561">
      <w:pPr>
        <w:numPr>
          <w:ilvl w:val="0"/>
          <w:numId w:val="12"/>
        </w:numPr>
        <w:spacing w:after="0" w:line="264" w:lineRule="exact"/>
        <w:jc w:val="both"/>
        <w:rPr>
          <w:lang w:val="ru-RU"/>
        </w:rPr>
      </w:pPr>
      <w:r w:rsidRPr="00077561">
        <w:rPr>
          <w:rFonts w:ascii="Times New Roman" w:hAnsi="Times New Roman"/>
          <w:color w:val="000000"/>
          <w:sz w:val="28"/>
          <w:lang w:val="ru-RU"/>
        </w:rPr>
        <w:t xml:space="preserve">самостоятельно выбирать оптимальную форму представления литературной и другой информации и иллюстрировать решаемые учебные задачи несложными </w:t>
      </w:r>
      <w:r w:rsidRPr="00077561">
        <w:rPr>
          <w:rFonts w:ascii="Times New Roman" w:hAnsi="Times New Roman"/>
          <w:color w:val="000000"/>
          <w:sz w:val="28"/>
          <w:lang w:val="ru-RU"/>
        </w:rPr>
        <w:t>схемами, диаграммами, иной графикой и их комбинациями;</w:t>
      </w:r>
    </w:p>
    <w:p w:rsidR="00E1151E" w:rsidRPr="00077561" w:rsidRDefault="00077561">
      <w:pPr>
        <w:numPr>
          <w:ilvl w:val="0"/>
          <w:numId w:val="12"/>
        </w:numPr>
        <w:spacing w:after="0" w:line="264" w:lineRule="exact"/>
        <w:jc w:val="both"/>
        <w:rPr>
          <w:lang w:val="ru-RU"/>
        </w:rPr>
      </w:pPr>
      <w:r w:rsidRPr="00077561">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E1151E" w:rsidRPr="00077561" w:rsidRDefault="00077561">
      <w:pPr>
        <w:numPr>
          <w:ilvl w:val="0"/>
          <w:numId w:val="12"/>
        </w:numPr>
        <w:spacing w:after="0" w:line="264" w:lineRule="exact"/>
        <w:jc w:val="both"/>
        <w:rPr>
          <w:lang w:val="ru-RU"/>
        </w:rPr>
      </w:pPr>
      <w:r w:rsidRPr="00077561">
        <w:rPr>
          <w:rFonts w:ascii="Times New Roman" w:hAnsi="Times New Roman"/>
          <w:color w:val="000000"/>
          <w:sz w:val="28"/>
          <w:lang w:val="ru-RU"/>
        </w:rPr>
        <w:t>эффективно запоминать и систематизировать эту информацию.</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Универсальные уч</w:t>
      </w:r>
      <w:r w:rsidRPr="00077561">
        <w:rPr>
          <w:rFonts w:ascii="Times New Roman" w:hAnsi="Times New Roman"/>
          <w:b/>
          <w:color w:val="000000"/>
          <w:sz w:val="28"/>
          <w:lang w:val="ru-RU"/>
        </w:rPr>
        <w:t>ебные коммуникативные действия:</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1) Общение:</w:t>
      </w:r>
    </w:p>
    <w:p w:rsidR="00E1151E" w:rsidRPr="00077561" w:rsidRDefault="00077561">
      <w:pPr>
        <w:numPr>
          <w:ilvl w:val="0"/>
          <w:numId w:val="13"/>
        </w:numPr>
        <w:spacing w:after="0" w:line="264" w:lineRule="exact"/>
        <w:jc w:val="both"/>
        <w:rPr>
          <w:lang w:val="ru-RU"/>
        </w:rPr>
      </w:pPr>
      <w:r w:rsidRPr="00077561">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E1151E" w:rsidRPr="00077561" w:rsidRDefault="00077561">
      <w:pPr>
        <w:numPr>
          <w:ilvl w:val="0"/>
          <w:numId w:val="13"/>
        </w:numPr>
        <w:spacing w:after="0" w:line="264" w:lineRule="exact"/>
        <w:jc w:val="both"/>
        <w:rPr>
          <w:lang w:val="ru-RU"/>
        </w:rPr>
      </w:pPr>
      <w:r w:rsidRPr="00077561">
        <w:rPr>
          <w:rFonts w:ascii="Times New Roman" w:hAnsi="Times New Roman"/>
          <w:color w:val="000000"/>
          <w:sz w:val="28"/>
          <w:lang w:val="ru-RU"/>
        </w:rPr>
        <w:t xml:space="preserve">распознавать невербальные средства общения, понимать значение социальных знаков, знать и распознавать </w:t>
      </w:r>
      <w:r w:rsidRPr="00077561">
        <w:rPr>
          <w:rFonts w:ascii="Times New Roman" w:hAnsi="Times New Roman"/>
          <w:color w:val="000000"/>
          <w:sz w:val="28"/>
          <w:lang w:val="ru-RU"/>
        </w:rPr>
        <w:t>предпосылки конфликтных ситуаций, находя аналогии в литературных произведениях, и смягчать конфликты, вести переговоры;</w:t>
      </w:r>
    </w:p>
    <w:p w:rsidR="00E1151E" w:rsidRPr="00077561" w:rsidRDefault="00077561">
      <w:pPr>
        <w:numPr>
          <w:ilvl w:val="0"/>
          <w:numId w:val="13"/>
        </w:numPr>
        <w:spacing w:after="0" w:line="264" w:lineRule="exact"/>
        <w:jc w:val="both"/>
        <w:rPr>
          <w:lang w:val="ru-RU"/>
        </w:rPr>
      </w:pPr>
      <w:r w:rsidRPr="00077561">
        <w:rPr>
          <w:rFonts w:ascii="Times New Roman" w:hAnsi="Times New Roman"/>
          <w:color w:val="000000"/>
          <w:sz w:val="28"/>
          <w:lang w:val="ru-RU"/>
        </w:rPr>
        <w:t>выражать себя (свою точку зрения) в устных и письменных текстах;</w:t>
      </w:r>
    </w:p>
    <w:p w:rsidR="00E1151E" w:rsidRPr="00077561" w:rsidRDefault="00077561">
      <w:pPr>
        <w:numPr>
          <w:ilvl w:val="0"/>
          <w:numId w:val="13"/>
        </w:numPr>
        <w:spacing w:after="0" w:line="264" w:lineRule="exact"/>
        <w:jc w:val="both"/>
        <w:rPr>
          <w:lang w:val="ru-RU"/>
        </w:rPr>
      </w:pPr>
      <w:r w:rsidRPr="00077561">
        <w:rPr>
          <w:rFonts w:ascii="Times New Roman" w:hAnsi="Times New Roman"/>
          <w:color w:val="000000"/>
          <w:sz w:val="28"/>
          <w:lang w:val="ru-RU"/>
        </w:rPr>
        <w:t>понимать намерения других, проявлять уважительное отношение к собеседни</w:t>
      </w:r>
      <w:r w:rsidRPr="00077561">
        <w:rPr>
          <w:rFonts w:ascii="Times New Roman" w:hAnsi="Times New Roman"/>
          <w:color w:val="000000"/>
          <w:sz w:val="28"/>
          <w:lang w:val="ru-RU"/>
        </w:rPr>
        <w:t>ку и корректно формулировать свои возражения;</w:t>
      </w:r>
    </w:p>
    <w:p w:rsidR="00E1151E" w:rsidRPr="00077561" w:rsidRDefault="00077561">
      <w:pPr>
        <w:numPr>
          <w:ilvl w:val="0"/>
          <w:numId w:val="13"/>
        </w:numPr>
        <w:spacing w:after="0" w:line="264" w:lineRule="exact"/>
        <w:jc w:val="both"/>
        <w:rPr>
          <w:lang w:val="ru-RU"/>
        </w:rPr>
      </w:pPr>
      <w:r w:rsidRPr="00077561">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1151E" w:rsidRPr="00077561" w:rsidRDefault="00077561">
      <w:pPr>
        <w:numPr>
          <w:ilvl w:val="0"/>
          <w:numId w:val="13"/>
        </w:numPr>
        <w:spacing w:after="0" w:line="264" w:lineRule="exact"/>
        <w:jc w:val="both"/>
        <w:rPr>
          <w:lang w:val="ru-RU"/>
        </w:rPr>
      </w:pPr>
      <w:r w:rsidRPr="00077561">
        <w:rPr>
          <w:rFonts w:ascii="Times New Roman" w:hAnsi="Times New Roman"/>
          <w:color w:val="000000"/>
          <w:sz w:val="28"/>
          <w:lang w:val="ru-RU"/>
        </w:rPr>
        <w:t>сопоставлять свои суждени</w:t>
      </w:r>
      <w:r w:rsidRPr="00077561">
        <w:rPr>
          <w:rFonts w:ascii="Times New Roman" w:hAnsi="Times New Roman"/>
          <w:color w:val="000000"/>
          <w:sz w:val="28"/>
          <w:lang w:val="ru-RU"/>
        </w:rPr>
        <w:t>я с суждениями других участников диалога, обнаруживать различие и сходство позиций;</w:t>
      </w:r>
    </w:p>
    <w:p w:rsidR="00E1151E" w:rsidRPr="00077561" w:rsidRDefault="00077561">
      <w:pPr>
        <w:numPr>
          <w:ilvl w:val="0"/>
          <w:numId w:val="13"/>
        </w:numPr>
        <w:spacing w:after="0" w:line="264" w:lineRule="exact"/>
        <w:jc w:val="both"/>
        <w:rPr>
          <w:lang w:val="ru-RU"/>
        </w:rPr>
      </w:pPr>
      <w:r w:rsidRPr="00077561">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E1151E" w:rsidRPr="00077561" w:rsidRDefault="00077561">
      <w:pPr>
        <w:numPr>
          <w:ilvl w:val="0"/>
          <w:numId w:val="13"/>
        </w:numPr>
        <w:spacing w:after="0" w:line="264" w:lineRule="exact"/>
        <w:jc w:val="both"/>
        <w:rPr>
          <w:lang w:val="ru-RU"/>
        </w:rPr>
      </w:pPr>
      <w:r w:rsidRPr="00077561">
        <w:rPr>
          <w:rFonts w:ascii="Times New Roman" w:hAnsi="Times New Roman"/>
          <w:color w:val="000000"/>
          <w:sz w:val="28"/>
          <w:lang w:val="ru-RU"/>
        </w:rPr>
        <w:t>самостоятельно выбирать формат выступления с учётом задач пр</w:t>
      </w:r>
      <w:r w:rsidRPr="00077561">
        <w:rPr>
          <w:rFonts w:ascii="Times New Roman" w:hAnsi="Times New Roman"/>
          <w:color w:val="000000"/>
          <w:sz w:val="28"/>
          <w:lang w:val="ru-RU"/>
        </w:rPr>
        <w:t>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151E" w:rsidRDefault="00077561">
      <w:pPr>
        <w:spacing w:after="0" w:line="264" w:lineRule="exact"/>
        <w:ind w:firstLine="600"/>
        <w:jc w:val="both"/>
      </w:pPr>
      <w:r>
        <w:rPr>
          <w:rFonts w:ascii="Times New Roman" w:hAnsi="Times New Roman"/>
          <w:b/>
          <w:color w:val="000000"/>
          <w:sz w:val="28"/>
        </w:rPr>
        <w:t>2) Совместная деятельность:</w:t>
      </w:r>
    </w:p>
    <w:p w:rsidR="00E1151E" w:rsidRPr="00077561" w:rsidRDefault="00077561">
      <w:pPr>
        <w:numPr>
          <w:ilvl w:val="0"/>
          <w:numId w:val="14"/>
        </w:numPr>
        <w:spacing w:after="0" w:line="264" w:lineRule="exact"/>
        <w:jc w:val="both"/>
        <w:rPr>
          <w:lang w:val="ru-RU"/>
        </w:rPr>
      </w:pPr>
      <w:r w:rsidRPr="00077561">
        <w:rPr>
          <w:rFonts w:ascii="Times New Roman" w:hAnsi="Times New Roman"/>
          <w:color w:val="000000"/>
          <w:sz w:val="28"/>
          <w:lang w:val="ru-RU"/>
        </w:rPr>
        <w:t>использовать преимущества командной (парной, групповой, коллективной) и индивидуальной р</w:t>
      </w:r>
      <w:r w:rsidRPr="00077561">
        <w:rPr>
          <w:rFonts w:ascii="Times New Roman" w:hAnsi="Times New Roman"/>
          <w:color w:val="000000"/>
          <w:sz w:val="28"/>
          <w:lang w:val="ru-RU"/>
        </w:rPr>
        <w:t>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1151E" w:rsidRPr="00077561" w:rsidRDefault="00077561">
      <w:pPr>
        <w:numPr>
          <w:ilvl w:val="0"/>
          <w:numId w:val="14"/>
        </w:numPr>
        <w:spacing w:after="0" w:line="264" w:lineRule="exact"/>
        <w:jc w:val="both"/>
        <w:rPr>
          <w:lang w:val="ru-RU"/>
        </w:rPr>
      </w:pPr>
      <w:r w:rsidRPr="00077561">
        <w:rPr>
          <w:rFonts w:ascii="Times New Roman" w:hAnsi="Times New Roman"/>
          <w:color w:val="000000"/>
          <w:sz w:val="28"/>
          <w:lang w:val="ru-RU"/>
        </w:rPr>
        <w:lastRenderedPageBreak/>
        <w:t xml:space="preserve">принимать цель совместной учебной деятельности, коллективно строить действия по её достижению: </w:t>
      </w:r>
      <w:r w:rsidRPr="00077561">
        <w:rPr>
          <w:rFonts w:ascii="Times New Roman" w:hAnsi="Times New Roman"/>
          <w:color w:val="000000"/>
          <w:sz w:val="28"/>
          <w:lang w:val="ru-RU"/>
        </w:rPr>
        <w:t>распределять роли, договариваться, обсуждать процесс и результат совместной работы;</w:t>
      </w:r>
    </w:p>
    <w:p w:rsidR="00E1151E" w:rsidRPr="00077561" w:rsidRDefault="00077561">
      <w:pPr>
        <w:numPr>
          <w:ilvl w:val="0"/>
          <w:numId w:val="14"/>
        </w:numPr>
        <w:spacing w:after="0" w:line="264" w:lineRule="exact"/>
        <w:jc w:val="both"/>
        <w:rPr>
          <w:lang w:val="ru-RU"/>
        </w:rPr>
      </w:pPr>
      <w:r w:rsidRPr="00077561">
        <w:rPr>
          <w:rFonts w:ascii="Times New Roman" w:hAnsi="Times New Roman"/>
          <w:color w:val="000000"/>
          <w:sz w:val="28"/>
          <w:lang w:val="ru-RU"/>
        </w:rPr>
        <w:t>уметь обобщать мнения нескольких людей;</w:t>
      </w:r>
    </w:p>
    <w:p w:rsidR="00E1151E" w:rsidRPr="00077561" w:rsidRDefault="00077561">
      <w:pPr>
        <w:numPr>
          <w:ilvl w:val="0"/>
          <w:numId w:val="14"/>
        </w:numPr>
        <w:spacing w:after="0" w:line="264" w:lineRule="exact"/>
        <w:jc w:val="both"/>
        <w:rPr>
          <w:lang w:val="ru-RU"/>
        </w:rPr>
      </w:pPr>
      <w:r w:rsidRPr="00077561">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w:t>
      </w:r>
      <w:r w:rsidRPr="00077561">
        <w:rPr>
          <w:rFonts w:ascii="Times New Roman" w:hAnsi="Times New Roman"/>
          <w:color w:val="000000"/>
          <w:sz w:val="28"/>
          <w:lang w:val="ru-RU"/>
        </w:rPr>
        <w:t>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w:t>
      </w:r>
      <w:r w:rsidRPr="00077561">
        <w:rPr>
          <w:rFonts w:ascii="Times New Roman" w:hAnsi="Times New Roman"/>
          <w:color w:val="000000"/>
          <w:sz w:val="28"/>
          <w:lang w:val="ru-RU"/>
        </w:rPr>
        <w:t>ные);</w:t>
      </w:r>
    </w:p>
    <w:p w:rsidR="00E1151E" w:rsidRPr="00077561" w:rsidRDefault="00077561">
      <w:pPr>
        <w:numPr>
          <w:ilvl w:val="0"/>
          <w:numId w:val="14"/>
        </w:numPr>
        <w:spacing w:after="0" w:line="264" w:lineRule="exact"/>
        <w:jc w:val="both"/>
        <w:rPr>
          <w:lang w:val="ru-RU"/>
        </w:rPr>
      </w:pPr>
      <w:r w:rsidRPr="00077561">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1151E" w:rsidRPr="00077561" w:rsidRDefault="00077561">
      <w:pPr>
        <w:numPr>
          <w:ilvl w:val="0"/>
          <w:numId w:val="14"/>
        </w:numPr>
        <w:spacing w:after="0" w:line="264" w:lineRule="exact"/>
        <w:jc w:val="both"/>
        <w:rPr>
          <w:lang w:val="ru-RU"/>
        </w:rPr>
      </w:pPr>
      <w:r w:rsidRPr="00077561">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w:t>
      </w:r>
      <w:r w:rsidRPr="00077561">
        <w:rPr>
          <w:rFonts w:ascii="Times New Roman" w:hAnsi="Times New Roman"/>
          <w:color w:val="000000"/>
          <w:sz w:val="28"/>
          <w:lang w:val="ru-RU"/>
        </w:rPr>
        <w:t>их, проявлять уважительное отношение к собеседнику и корректно формулировать свои возражения;</w:t>
      </w:r>
    </w:p>
    <w:p w:rsidR="00E1151E" w:rsidRPr="00077561" w:rsidRDefault="00077561">
      <w:pPr>
        <w:numPr>
          <w:ilvl w:val="0"/>
          <w:numId w:val="14"/>
        </w:numPr>
        <w:spacing w:after="0" w:line="264" w:lineRule="exact"/>
        <w:jc w:val="both"/>
        <w:rPr>
          <w:lang w:val="ru-RU"/>
        </w:rPr>
      </w:pPr>
      <w:r w:rsidRPr="00077561">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w:t>
      </w:r>
      <w:r w:rsidRPr="00077561">
        <w:rPr>
          <w:rFonts w:ascii="Times New Roman" w:hAnsi="Times New Roman"/>
          <w:color w:val="000000"/>
          <w:sz w:val="28"/>
          <w:lang w:val="ru-RU"/>
        </w:rPr>
        <w:t>желательности общения;</w:t>
      </w:r>
    </w:p>
    <w:p w:rsidR="00E1151E" w:rsidRPr="00077561" w:rsidRDefault="00077561">
      <w:pPr>
        <w:numPr>
          <w:ilvl w:val="0"/>
          <w:numId w:val="14"/>
        </w:numPr>
        <w:spacing w:after="0" w:line="264" w:lineRule="exact"/>
        <w:jc w:val="both"/>
        <w:rPr>
          <w:lang w:val="ru-RU"/>
        </w:rPr>
      </w:pPr>
      <w:r w:rsidRPr="00077561">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1151E" w:rsidRPr="00077561" w:rsidRDefault="00077561">
      <w:pPr>
        <w:numPr>
          <w:ilvl w:val="0"/>
          <w:numId w:val="14"/>
        </w:numPr>
        <w:spacing w:after="0" w:line="264" w:lineRule="exact"/>
        <w:jc w:val="both"/>
        <w:rPr>
          <w:lang w:val="ru-RU"/>
        </w:rPr>
      </w:pPr>
      <w:r w:rsidRPr="00077561">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E1151E" w:rsidRPr="00077561" w:rsidRDefault="00077561">
      <w:pPr>
        <w:numPr>
          <w:ilvl w:val="0"/>
          <w:numId w:val="14"/>
        </w:numPr>
        <w:spacing w:after="0" w:line="264" w:lineRule="exact"/>
        <w:jc w:val="both"/>
        <w:rPr>
          <w:lang w:val="ru-RU"/>
        </w:rPr>
      </w:pPr>
      <w:r w:rsidRPr="00077561">
        <w:rPr>
          <w:rFonts w:ascii="Times New Roman" w:hAnsi="Times New Roman"/>
          <w:color w:val="000000"/>
          <w:sz w:val="28"/>
          <w:lang w:val="ru-RU"/>
        </w:rPr>
        <w:t>самостоятел</w:t>
      </w:r>
      <w:r w:rsidRPr="00077561">
        <w:rPr>
          <w:rFonts w:ascii="Times New Roman" w:hAnsi="Times New Roman"/>
          <w:color w:val="000000"/>
          <w:sz w:val="28"/>
          <w:lang w:val="ru-RU"/>
        </w:rPr>
        <w:t>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1151E" w:rsidRPr="00077561" w:rsidRDefault="00077561">
      <w:pPr>
        <w:numPr>
          <w:ilvl w:val="0"/>
          <w:numId w:val="14"/>
        </w:numPr>
        <w:spacing w:after="0" w:line="264" w:lineRule="exact"/>
        <w:jc w:val="both"/>
        <w:rPr>
          <w:lang w:val="ru-RU"/>
        </w:rPr>
      </w:pPr>
      <w:r w:rsidRPr="00077561">
        <w:rPr>
          <w:rFonts w:ascii="Times New Roman" w:hAnsi="Times New Roman"/>
          <w:color w:val="000000"/>
          <w:sz w:val="28"/>
          <w:lang w:val="ru-RU"/>
        </w:rPr>
        <w:t>участниками взаимодействия на литературных занятиях;</w:t>
      </w:r>
    </w:p>
    <w:p w:rsidR="00E1151E" w:rsidRPr="00077561" w:rsidRDefault="00077561">
      <w:pPr>
        <w:numPr>
          <w:ilvl w:val="0"/>
          <w:numId w:val="14"/>
        </w:numPr>
        <w:spacing w:after="0" w:line="264" w:lineRule="exact"/>
        <w:jc w:val="both"/>
        <w:rPr>
          <w:lang w:val="ru-RU"/>
        </w:rPr>
      </w:pPr>
      <w:r w:rsidRPr="00077561">
        <w:rPr>
          <w:rFonts w:ascii="Times New Roman" w:hAnsi="Times New Roman"/>
          <w:color w:val="000000"/>
          <w:sz w:val="28"/>
          <w:lang w:val="ru-RU"/>
        </w:rPr>
        <w:t>сравнивать рез</w:t>
      </w:r>
      <w:r w:rsidRPr="00077561">
        <w:rPr>
          <w:rFonts w:ascii="Times New Roman" w:hAnsi="Times New Roman"/>
          <w:color w:val="000000"/>
          <w:sz w:val="28"/>
          <w:lang w:val="ru-RU"/>
        </w:rPr>
        <w:t>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Универсальные учебные регулятивные действия:</w:t>
      </w:r>
    </w:p>
    <w:p w:rsidR="00E1151E" w:rsidRPr="00077561" w:rsidRDefault="00077561">
      <w:pPr>
        <w:spacing w:after="0" w:line="264" w:lineRule="exact"/>
        <w:ind w:firstLine="600"/>
        <w:jc w:val="both"/>
        <w:rPr>
          <w:lang w:val="ru-RU"/>
        </w:rPr>
      </w:pPr>
      <w:r w:rsidRPr="00077561">
        <w:rPr>
          <w:rFonts w:ascii="Times New Roman" w:hAnsi="Times New Roman"/>
          <w:b/>
          <w:color w:val="000000"/>
          <w:sz w:val="28"/>
          <w:lang w:val="ru-RU"/>
        </w:rPr>
        <w:t>1) Самоорганизация:</w:t>
      </w:r>
    </w:p>
    <w:p w:rsidR="00E1151E" w:rsidRPr="00077561" w:rsidRDefault="00077561">
      <w:pPr>
        <w:numPr>
          <w:ilvl w:val="0"/>
          <w:numId w:val="15"/>
        </w:numPr>
        <w:spacing w:after="0" w:line="264" w:lineRule="exact"/>
        <w:jc w:val="both"/>
        <w:rPr>
          <w:lang w:val="ru-RU"/>
        </w:rPr>
      </w:pPr>
      <w:r w:rsidRPr="00077561">
        <w:rPr>
          <w:rFonts w:ascii="Times New Roman" w:hAnsi="Times New Roman"/>
          <w:color w:val="000000"/>
          <w:sz w:val="28"/>
          <w:lang w:val="ru-RU"/>
        </w:rPr>
        <w:t xml:space="preserve">выявлять </w:t>
      </w:r>
      <w:r w:rsidRPr="00077561">
        <w:rPr>
          <w:rFonts w:ascii="Times New Roman" w:hAnsi="Times New Roman"/>
          <w:color w:val="000000"/>
          <w:sz w:val="28"/>
          <w:lang w:val="ru-RU"/>
        </w:rPr>
        <w:t>проблемы для решения в учебных и жизненных ситуациях, анализируя ситуации, изображённые в художественной литературе;</w:t>
      </w:r>
    </w:p>
    <w:p w:rsidR="00E1151E" w:rsidRPr="00077561" w:rsidRDefault="00077561">
      <w:pPr>
        <w:numPr>
          <w:ilvl w:val="0"/>
          <w:numId w:val="15"/>
        </w:numPr>
        <w:spacing w:after="0" w:line="264" w:lineRule="exact"/>
        <w:jc w:val="both"/>
        <w:rPr>
          <w:lang w:val="ru-RU"/>
        </w:rPr>
      </w:pPr>
      <w:r w:rsidRPr="00077561">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1151E" w:rsidRPr="00077561" w:rsidRDefault="00077561">
      <w:pPr>
        <w:numPr>
          <w:ilvl w:val="0"/>
          <w:numId w:val="15"/>
        </w:numPr>
        <w:spacing w:after="0" w:line="264" w:lineRule="exact"/>
        <w:jc w:val="both"/>
        <w:rPr>
          <w:lang w:val="ru-RU"/>
        </w:rPr>
      </w:pPr>
      <w:r w:rsidRPr="00077561">
        <w:rPr>
          <w:rFonts w:ascii="Times New Roman" w:hAnsi="Times New Roman"/>
          <w:color w:val="000000"/>
          <w:sz w:val="28"/>
          <w:lang w:val="ru-RU"/>
        </w:rPr>
        <w:t>самостоятельно</w:t>
      </w:r>
      <w:r w:rsidRPr="00077561">
        <w:rPr>
          <w:rFonts w:ascii="Times New Roman" w:hAnsi="Times New Roman"/>
          <w:color w:val="000000"/>
          <w:sz w:val="28"/>
          <w:lang w:val="ru-RU"/>
        </w:rPr>
        <w:t xml:space="preserve">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1151E" w:rsidRPr="00077561" w:rsidRDefault="00077561">
      <w:pPr>
        <w:numPr>
          <w:ilvl w:val="0"/>
          <w:numId w:val="15"/>
        </w:numPr>
        <w:spacing w:after="0" w:line="264" w:lineRule="exact"/>
        <w:jc w:val="both"/>
        <w:rPr>
          <w:lang w:val="ru-RU"/>
        </w:rPr>
      </w:pPr>
      <w:r w:rsidRPr="00077561">
        <w:rPr>
          <w:rFonts w:ascii="Times New Roman" w:hAnsi="Times New Roman"/>
          <w:color w:val="000000"/>
          <w:sz w:val="28"/>
          <w:lang w:val="ru-RU"/>
        </w:rPr>
        <w:t>составлять план действий (план реализации намеченного</w:t>
      </w:r>
      <w:r w:rsidRPr="00077561">
        <w:rPr>
          <w:rFonts w:ascii="Times New Roman" w:hAnsi="Times New Roman"/>
          <w:color w:val="000000"/>
          <w:sz w:val="28"/>
          <w:lang w:val="ru-RU"/>
        </w:rPr>
        <w:t xml:space="preserve"> алгоритма решения) и корректировать предложенный алгоритм с </w:t>
      </w:r>
      <w:r w:rsidRPr="00077561">
        <w:rPr>
          <w:rFonts w:ascii="Times New Roman" w:hAnsi="Times New Roman"/>
          <w:color w:val="000000"/>
          <w:sz w:val="28"/>
          <w:lang w:val="ru-RU"/>
        </w:rPr>
        <w:lastRenderedPageBreak/>
        <w:t>учётом получения новых знаний об изучаемом литературном объекте;</w:t>
      </w:r>
    </w:p>
    <w:p w:rsidR="00E1151E" w:rsidRPr="00077561" w:rsidRDefault="00077561">
      <w:pPr>
        <w:numPr>
          <w:ilvl w:val="0"/>
          <w:numId w:val="15"/>
        </w:numPr>
        <w:spacing w:after="0" w:line="264" w:lineRule="exact"/>
        <w:jc w:val="both"/>
        <w:rPr>
          <w:lang w:val="ru-RU"/>
        </w:rPr>
      </w:pPr>
      <w:r w:rsidRPr="00077561">
        <w:rPr>
          <w:rFonts w:ascii="Times New Roman" w:hAnsi="Times New Roman"/>
          <w:color w:val="000000"/>
          <w:sz w:val="28"/>
          <w:lang w:val="ru-RU"/>
        </w:rPr>
        <w:t>делать выбор и брать ответственность за решение.</w:t>
      </w:r>
    </w:p>
    <w:p w:rsidR="00E1151E" w:rsidRDefault="00077561">
      <w:pPr>
        <w:spacing w:after="0" w:line="264" w:lineRule="exact"/>
        <w:ind w:firstLine="600"/>
        <w:jc w:val="both"/>
      </w:pPr>
      <w:r>
        <w:rPr>
          <w:rFonts w:ascii="Times New Roman" w:hAnsi="Times New Roman"/>
          <w:b/>
          <w:color w:val="000000"/>
          <w:sz w:val="28"/>
        </w:rPr>
        <w:t>2) Самоконтроль:</w:t>
      </w:r>
    </w:p>
    <w:p w:rsidR="00E1151E" w:rsidRPr="00077561" w:rsidRDefault="00077561">
      <w:pPr>
        <w:numPr>
          <w:ilvl w:val="0"/>
          <w:numId w:val="16"/>
        </w:numPr>
        <w:spacing w:after="0" w:line="264" w:lineRule="exact"/>
        <w:jc w:val="both"/>
        <w:rPr>
          <w:lang w:val="ru-RU"/>
        </w:rPr>
      </w:pPr>
      <w:r w:rsidRPr="00077561">
        <w:rPr>
          <w:rFonts w:ascii="Times New Roman" w:hAnsi="Times New Roman"/>
          <w:color w:val="000000"/>
          <w:sz w:val="28"/>
          <w:lang w:val="ru-RU"/>
        </w:rPr>
        <w:t>владеть способами самоконтроля, самомотивации и рефлексии в школ</w:t>
      </w:r>
      <w:r w:rsidRPr="00077561">
        <w:rPr>
          <w:rFonts w:ascii="Times New Roman" w:hAnsi="Times New Roman"/>
          <w:color w:val="000000"/>
          <w:sz w:val="28"/>
          <w:lang w:val="ru-RU"/>
        </w:rPr>
        <w:t>ьном литературном образовании; давать адекватную оценку учебной ситуации и предлагать план её изменения;</w:t>
      </w:r>
    </w:p>
    <w:p w:rsidR="00E1151E" w:rsidRPr="00077561" w:rsidRDefault="00077561">
      <w:pPr>
        <w:numPr>
          <w:ilvl w:val="0"/>
          <w:numId w:val="16"/>
        </w:numPr>
        <w:spacing w:after="0" w:line="264" w:lineRule="exact"/>
        <w:jc w:val="both"/>
        <w:rPr>
          <w:lang w:val="ru-RU"/>
        </w:rPr>
      </w:pPr>
      <w:r w:rsidRPr="00077561">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1151E" w:rsidRPr="00077561" w:rsidRDefault="00077561">
      <w:pPr>
        <w:numPr>
          <w:ilvl w:val="0"/>
          <w:numId w:val="16"/>
        </w:numPr>
        <w:spacing w:after="0" w:line="264" w:lineRule="exact"/>
        <w:jc w:val="both"/>
        <w:rPr>
          <w:lang w:val="ru-RU"/>
        </w:rPr>
      </w:pPr>
      <w:r w:rsidRPr="00077561">
        <w:rPr>
          <w:rFonts w:ascii="Times New Roman" w:hAnsi="Times New Roman"/>
          <w:color w:val="000000"/>
          <w:sz w:val="28"/>
          <w:lang w:val="ru-RU"/>
        </w:rPr>
        <w:t>объя</w:t>
      </w:r>
      <w:r w:rsidRPr="00077561">
        <w:rPr>
          <w:rFonts w:ascii="Times New Roman" w:hAnsi="Times New Roman"/>
          <w:color w:val="000000"/>
          <w:sz w:val="28"/>
          <w:lang w:val="ru-RU"/>
        </w:rPr>
        <w:t xml:space="preserve">снять причины достижения (недостижения) результатов деятельности, давать оценку приобретённому опыту, уметь находить </w:t>
      </w:r>
      <w:proofErr w:type="gramStart"/>
      <w:r w:rsidRPr="00077561">
        <w:rPr>
          <w:rFonts w:ascii="Times New Roman" w:hAnsi="Times New Roman"/>
          <w:color w:val="000000"/>
          <w:sz w:val="28"/>
          <w:lang w:val="ru-RU"/>
        </w:rPr>
        <w:t>позитивное</w:t>
      </w:r>
      <w:proofErr w:type="gramEnd"/>
      <w:r w:rsidRPr="00077561">
        <w:rPr>
          <w:rFonts w:ascii="Times New Roman" w:hAnsi="Times New Roman"/>
          <w:color w:val="000000"/>
          <w:sz w:val="28"/>
          <w:lang w:val="ru-RU"/>
        </w:rPr>
        <w:t xml:space="preserve"> в произошедшей ситуации;</w:t>
      </w:r>
    </w:p>
    <w:p w:rsidR="00E1151E" w:rsidRPr="00077561" w:rsidRDefault="00077561">
      <w:pPr>
        <w:numPr>
          <w:ilvl w:val="0"/>
          <w:numId w:val="16"/>
        </w:numPr>
        <w:spacing w:after="0" w:line="264" w:lineRule="exact"/>
        <w:jc w:val="both"/>
        <w:rPr>
          <w:lang w:val="ru-RU"/>
        </w:rPr>
      </w:pPr>
      <w:r w:rsidRPr="00077561">
        <w:rPr>
          <w:rFonts w:ascii="Times New Roman" w:hAnsi="Times New Roman"/>
          <w:color w:val="000000"/>
          <w:sz w:val="28"/>
          <w:lang w:val="ru-RU"/>
        </w:rPr>
        <w:t xml:space="preserve">вносить коррективы в деятельность на основе новых обстоятельств и изменившихся ситуаций, установленных </w:t>
      </w:r>
      <w:r w:rsidRPr="00077561">
        <w:rPr>
          <w:rFonts w:ascii="Times New Roman" w:hAnsi="Times New Roman"/>
          <w:color w:val="000000"/>
          <w:sz w:val="28"/>
          <w:lang w:val="ru-RU"/>
        </w:rPr>
        <w:t>ошибок, возникших трудностей; оценивать соответствие результата цели и условиям.</w:t>
      </w:r>
    </w:p>
    <w:p w:rsidR="00E1151E" w:rsidRDefault="00077561">
      <w:pPr>
        <w:spacing w:after="0" w:line="264" w:lineRule="exact"/>
        <w:ind w:firstLine="600"/>
        <w:jc w:val="both"/>
      </w:pPr>
      <w:r>
        <w:rPr>
          <w:rFonts w:ascii="Times New Roman" w:hAnsi="Times New Roman"/>
          <w:b/>
          <w:color w:val="000000"/>
          <w:sz w:val="28"/>
        </w:rPr>
        <w:t>3) Эмоциональный интеллект:</w:t>
      </w:r>
    </w:p>
    <w:p w:rsidR="00E1151E" w:rsidRPr="00077561" w:rsidRDefault="00077561">
      <w:pPr>
        <w:numPr>
          <w:ilvl w:val="0"/>
          <w:numId w:val="17"/>
        </w:numPr>
        <w:spacing w:after="0" w:line="264" w:lineRule="exact"/>
        <w:jc w:val="both"/>
        <w:rPr>
          <w:lang w:val="ru-RU"/>
        </w:rPr>
      </w:pPr>
      <w:r w:rsidRPr="00077561">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E1151E" w:rsidRPr="00077561" w:rsidRDefault="00077561">
      <w:pPr>
        <w:numPr>
          <w:ilvl w:val="0"/>
          <w:numId w:val="17"/>
        </w:numPr>
        <w:spacing w:after="0" w:line="264" w:lineRule="exact"/>
        <w:jc w:val="both"/>
        <w:rPr>
          <w:lang w:val="ru-RU"/>
        </w:rPr>
      </w:pPr>
      <w:r w:rsidRPr="00077561">
        <w:rPr>
          <w:rFonts w:ascii="Times New Roman" w:hAnsi="Times New Roman"/>
          <w:color w:val="000000"/>
          <w:sz w:val="28"/>
          <w:lang w:val="ru-RU"/>
        </w:rPr>
        <w:t>выявлять и анализировать причины эмоций;</w:t>
      </w:r>
    </w:p>
    <w:p w:rsidR="00E1151E" w:rsidRPr="00077561" w:rsidRDefault="00077561">
      <w:pPr>
        <w:numPr>
          <w:ilvl w:val="0"/>
          <w:numId w:val="17"/>
        </w:numPr>
        <w:spacing w:after="0" w:line="264" w:lineRule="exact"/>
        <w:jc w:val="both"/>
        <w:rPr>
          <w:lang w:val="ru-RU"/>
        </w:rPr>
      </w:pPr>
      <w:r w:rsidRPr="00077561">
        <w:rPr>
          <w:rFonts w:ascii="Times New Roman" w:hAnsi="Times New Roman"/>
          <w:color w:val="000000"/>
          <w:sz w:val="28"/>
          <w:lang w:val="ru-RU"/>
        </w:rPr>
        <w:t>ставить се</w:t>
      </w:r>
      <w:r w:rsidRPr="00077561">
        <w:rPr>
          <w:rFonts w:ascii="Times New Roman" w:hAnsi="Times New Roman"/>
          <w:color w:val="000000"/>
          <w:sz w:val="28"/>
          <w:lang w:val="ru-RU"/>
        </w:rPr>
        <w:t>бя на место другого человека, понимать мотивы и намерения другого, анализируя примеры из художественной литературы;</w:t>
      </w:r>
    </w:p>
    <w:p w:rsidR="00E1151E" w:rsidRPr="00077561" w:rsidRDefault="00077561">
      <w:pPr>
        <w:numPr>
          <w:ilvl w:val="0"/>
          <w:numId w:val="17"/>
        </w:numPr>
        <w:spacing w:after="0" w:line="264" w:lineRule="exact"/>
        <w:jc w:val="both"/>
        <w:rPr>
          <w:lang w:val="ru-RU"/>
        </w:rPr>
      </w:pPr>
      <w:r w:rsidRPr="00077561">
        <w:rPr>
          <w:rFonts w:ascii="Times New Roman" w:hAnsi="Times New Roman"/>
          <w:color w:val="000000"/>
          <w:sz w:val="28"/>
          <w:lang w:val="ru-RU"/>
        </w:rPr>
        <w:t>регулировать способ выражения своих эмоций.</w:t>
      </w:r>
    </w:p>
    <w:p w:rsidR="00E1151E" w:rsidRDefault="00077561">
      <w:pPr>
        <w:spacing w:after="0" w:line="264" w:lineRule="exact"/>
        <w:ind w:firstLine="600"/>
        <w:jc w:val="both"/>
      </w:pPr>
      <w:r>
        <w:rPr>
          <w:rFonts w:ascii="Times New Roman" w:hAnsi="Times New Roman"/>
          <w:b/>
          <w:color w:val="000000"/>
          <w:sz w:val="28"/>
        </w:rPr>
        <w:t>4) Принятие себя и других:</w:t>
      </w:r>
    </w:p>
    <w:p w:rsidR="00E1151E" w:rsidRPr="00077561" w:rsidRDefault="00077561">
      <w:pPr>
        <w:numPr>
          <w:ilvl w:val="0"/>
          <w:numId w:val="18"/>
        </w:numPr>
        <w:spacing w:after="0" w:line="264" w:lineRule="exact"/>
        <w:jc w:val="both"/>
        <w:rPr>
          <w:lang w:val="ru-RU"/>
        </w:rPr>
      </w:pPr>
      <w:r w:rsidRPr="00077561">
        <w:rPr>
          <w:rFonts w:ascii="Times New Roman" w:hAnsi="Times New Roman"/>
          <w:color w:val="000000"/>
          <w:sz w:val="28"/>
          <w:lang w:val="ru-RU"/>
        </w:rPr>
        <w:t>осознанно относиться к другому человеку, его мнению, размышляя над вз</w:t>
      </w:r>
      <w:r w:rsidRPr="00077561">
        <w:rPr>
          <w:rFonts w:ascii="Times New Roman" w:hAnsi="Times New Roman"/>
          <w:color w:val="000000"/>
          <w:sz w:val="28"/>
          <w:lang w:val="ru-RU"/>
        </w:rPr>
        <w:t>аимоотношениями литературных героев;</w:t>
      </w:r>
    </w:p>
    <w:p w:rsidR="00E1151E" w:rsidRPr="00077561" w:rsidRDefault="00077561">
      <w:pPr>
        <w:numPr>
          <w:ilvl w:val="0"/>
          <w:numId w:val="18"/>
        </w:numPr>
        <w:spacing w:after="0" w:line="264" w:lineRule="exact"/>
        <w:jc w:val="both"/>
        <w:rPr>
          <w:lang w:val="ru-RU"/>
        </w:rPr>
      </w:pPr>
      <w:r w:rsidRPr="00077561">
        <w:rPr>
          <w:rFonts w:ascii="Times New Roman" w:hAnsi="Times New Roman"/>
          <w:color w:val="000000"/>
          <w:sz w:val="28"/>
          <w:lang w:val="ru-RU"/>
        </w:rPr>
        <w:t xml:space="preserve">признавать своё право на ошибку и такое же право другого; </w:t>
      </w:r>
      <w:proofErr w:type="gramStart"/>
      <w:r w:rsidRPr="00077561">
        <w:rPr>
          <w:rFonts w:ascii="Times New Roman" w:hAnsi="Times New Roman"/>
          <w:color w:val="000000"/>
          <w:sz w:val="28"/>
          <w:lang w:val="ru-RU"/>
        </w:rPr>
        <w:t>принимать себя и других, не осуждая</w:t>
      </w:r>
      <w:proofErr w:type="gramEnd"/>
      <w:r w:rsidRPr="00077561">
        <w:rPr>
          <w:rFonts w:ascii="Times New Roman" w:hAnsi="Times New Roman"/>
          <w:color w:val="000000"/>
          <w:sz w:val="28"/>
          <w:lang w:val="ru-RU"/>
        </w:rPr>
        <w:t>;</w:t>
      </w:r>
    </w:p>
    <w:p w:rsidR="00E1151E" w:rsidRPr="00077561" w:rsidRDefault="00077561">
      <w:pPr>
        <w:numPr>
          <w:ilvl w:val="0"/>
          <w:numId w:val="18"/>
        </w:numPr>
        <w:spacing w:after="0" w:line="264" w:lineRule="exact"/>
        <w:jc w:val="both"/>
        <w:rPr>
          <w:lang w:val="ru-RU"/>
        </w:rPr>
      </w:pPr>
      <w:r w:rsidRPr="00077561">
        <w:rPr>
          <w:rFonts w:ascii="Times New Roman" w:hAnsi="Times New Roman"/>
          <w:color w:val="000000"/>
          <w:sz w:val="28"/>
          <w:lang w:val="ru-RU"/>
        </w:rPr>
        <w:t>проявлять открытость себе и другим;</w:t>
      </w:r>
    </w:p>
    <w:p w:rsidR="00E1151E" w:rsidRPr="00077561" w:rsidRDefault="00077561">
      <w:pPr>
        <w:numPr>
          <w:ilvl w:val="0"/>
          <w:numId w:val="18"/>
        </w:numPr>
        <w:spacing w:after="0" w:line="264" w:lineRule="exact"/>
        <w:jc w:val="both"/>
        <w:rPr>
          <w:lang w:val="ru-RU"/>
        </w:rPr>
      </w:pPr>
      <w:r w:rsidRPr="00077561">
        <w:rPr>
          <w:rFonts w:ascii="Times New Roman" w:hAnsi="Times New Roman"/>
          <w:color w:val="000000"/>
          <w:sz w:val="28"/>
          <w:lang w:val="ru-RU"/>
        </w:rPr>
        <w:t>осознавать невозможность контролировать всё вокруг.</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ПРЕДМЕТНЫЕ РЕЗУЛЬТАТЫ</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5 КЛАСС</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1) </w:t>
      </w:r>
      <w:r w:rsidRPr="00077561">
        <w:rPr>
          <w:rFonts w:ascii="Times New Roman" w:hAnsi="Times New Roman"/>
          <w:color w:val="000000"/>
          <w:sz w:val="28"/>
          <w:lang w:val="ru-RU"/>
        </w:rPr>
        <w:t>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w:t>
      </w:r>
      <w:r w:rsidRPr="00077561">
        <w:rPr>
          <w:rFonts w:ascii="Times New Roman" w:hAnsi="Times New Roman"/>
          <w:color w:val="000000"/>
          <w:sz w:val="28"/>
          <w:lang w:val="ru-RU"/>
        </w:rPr>
        <w:t>го, делового, публицистического;</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E1151E" w:rsidRPr="00077561" w:rsidRDefault="00077561">
      <w:pPr>
        <w:numPr>
          <w:ilvl w:val="0"/>
          <w:numId w:val="19"/>
        </w:numPr>
        <w:spacing w:after="0" w:line="264" w:lineRule="exact"/>
        <w:jc w:val="both"/>
        <w:rPr>
          <w:lang w:val="ru-RU"/>
        </w:rPr>
      </w:pPr>
      <w:r w:rsidRPr="00077561">
        <w:rPr>
          <w:rFonts w:ascii="Times New Roman" w:hAnsi="Times New Roman"/>
          <w:color w:val="000000"/>
          <w:sz w:val="28"/>
          <w:lang w:val="ru-RU"/>
        </w:rPr>
        <w:t xml:space="preserve">определять тему и главную мысль произведения, иметь начальные представления о родах и жанрах литературы; </w:t>
      </w:r>
      <w:r w:rsidRPr="00077561">
        <w:rPr>
          <w:rFonts w:ascii="Times New Roman" w:hAnsi="Times New Roman"/>
          <w:color w:val="000000"/>
          <w:sz w:val="28"/>
          <w:lang w:val="ru-RU"/>
        </w:rPr>
        <w:t>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E1151E" w:rsidRPr="00077561" w:rsidRDefault="00077561">
      <w:pPr>
        <w:numPr>
          <w:ilvl w:val="0"/>
          <w:numId w:val="19"/>
        </w:numPr>
        <w:spacing w:after="0" w:line="264" w:lineRule="exact"/>
        <w:jc w:val="both"/>
        <w:rPr>
          <w:lang w:val="ru-RU"/>
        </w:rPr>
      </w:pPr>
      <w:proofErr w:type="gramStart"/>
      <w:r w:rsidRPr="00077561">
        <w:rPr>
          <w:rFonts w:ascii="Times New Roman" w:hAnsi="Times New Roman"/>
          <w:color w:val="000000"/>
          <w:sz w:val="28"/>
          <w:lang w:val="ru-RU"/>
        </w:rPr>
        <w:lastRenderedPageBreak/>
        <w:t>понимать смысловое наполнение теоретико-литературных понятий и учиться использ</w:t>
      </w:r>
      <w:r w:rsidRPr="00077561">
        <w:rPr>
          <w:rFonts w:ascii="Times New Roman" w:hAnsi="Times New Roman"/>
          <w:color w:val="000000"/>
          <w:sz w:val="28"/>
          <w:lang w:val="ru-RU"/>
        </w:rPr>
        <w:t>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w:t>
      </w:r>
      <w:r w:rsidRPr="00077561">
        <w:rPr>
          <w:rFonts w:ascii="Times New Roman" w:hAnsi="Times New Roman"/>
          <w:color w:val="000000"/>
          <w:sz w:val="28"/>
          <w:lang w:val="ru-RU"/>
        </w:rPr>
        <w:t xml:space="preserve">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077561">
        <w:rPr>
          <w:rFonts w:ascii="Times New Roman" w:hAnsi="Times New Roman"/>
          <w:color w:val="000000"/>
          <w:sz w:val="28"/>
          <w:lang w:val="ru-RU"/>
        </w:rPr>
        <w:t xml:space="preserve"> эпитет, сравнение, метафора, олицетворение; аллегория; ритм, рифма;</w:t>
      </w:r>
    </w:p>
    <w:p w:rsidR="00E1151E" w:rsidRPr="00077561" w:rsidRDefault="00077561">
      <w:pPr>
        <w:numPr>
          <w:ilvl w:val="0"/>
          <w:numId w:val="19"/>
        </w:numPr>
        <w:spacing w:after="0" w:line="264" w:lineRule="exact"/>
        <w:jc w:val="both"/>
        <w:rPr>
          <w:lang w:val="ru-RU"/>
        </w:rPr>
      </w:pPr>
      <w:r w:rsidRPr="00077561">
        <w:rPr>
          <w:rFonts w:ascii="Times New Roman" w:hAnsi="Times New Roman"/>
          <w:color w:val="000000"/>
          <w:sz w:val="28"/>
          <w:lang w:val="ru-RU"/>
        </w:rPr>
        <w:t>сопоставлять темы и сюжеты произведений, о</w:t>
      </w:r>
      <w:r w:rsidRPr="00077561">
        <w:rPr>
          <w:rFonts w:ascii="Times New Roman" w:hAnsi="Times New Roman"/>
          <w:color w:val="000000"/>
          <w:sz w:val="28"/>
          <w:lang w:val="ru-RU"/>
        </w:rPr>
        <w:t>бразы персонажей;</w:t>
      </w:r>
    </w:p>
    <w:p w:rsidR="00E1151E" w:rsidRPr="00077561" w:rsidRDefault="00077561">
      <w:pPr>
        <w:numPr>
          <w:ilvl w:val="0"/>
          <w:numId w:val="19"/>
        </w:numPr>
        <w:spacing w:after="0" w:line="264" w:lineRule="exact"/>
        <w:jc w:val="both"/>
        <w:rPr>
          <w:lang w:val="ru-RU"/>
        </w:rPr>
      </w:pPr>
      <w:r w:rsidRPr="00077561">
        <w:rPr>
          <w:rFonts w:ascii="Times New Roman" w:hAnsi="Times New Roman"/>
          <w:color w:val="000000"/>
          <w:sz w:val="28"/>
          <w:lang w:val="ru-RU"/>
        </w:rPr>
        <w:t xml:space="preserve">сопоставлять с помощью </w:t>
      </w:r>
      <w:proofErr w:type="gramStart"/>
      <w:r w:rsidRPr="00077561">
        <w:rPr>
          <w:rFonts w:ascii="Times New Roman" w:hAnsi="Times New Roman"/>
          <w:color w:val="000000"/>
          <w:sz w:val="28"/>
          <w:lang w:val="ru-RU"/>
        </w:rPr>
        <w:t>учителя</w:t>
      </w:r>
      <w:proofErr w:type="gramEnd"/>
      <w:r w:rsidRPr="00077561">
        <w:rPr>
          <w:rFonts w:ascii="Times New Roman" w:hAnsi="Times New Roman"/>
          <w:color w:val="000000"/>
          <w:sz w:val="28"/>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4) выразительно чита</w:t>
      </w:r>
      <w:r w:rsidRPr="00077561">
        <w:rPr>
          <w:rFonts w:ascii="Times New Roman" w:hAnsi="Times New Roman"/>
          <w:color w:val="000000"/>
          <w:sz w:val="28"/>
          <w:lang w:val="ru-RU"/>
        </w:rPr>
        <w:t>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5) пересказывать прочитанное произведение, используя </w:t>
      </w:r>
      <w:r w:rsidRPr="00077561">
        <w:rPr>
          <w:rFonts w:ascii="Times New Roman" w:hAnsi="Times New Roman"/>
          <w:color w:val="000000"/>
          <w:sz w:val="28"/>
          <w:lang w:val="ru-RU"/>
        </w:rPr>
        <w:t>подробный, сжатый, выборочный пересказ, отвечать на вопросы по прочитанному произведению и с помощью учителя формулировать вопросы к тексту;</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w:t>
      </w:r>
      <w:r w:rsidRPr="00077561">
        <w:rPr>
          <w:rFonts w:ascii="Times New Roman" w:hAnsi="Times New Roman"/>
          <w:color w:val="000000"/>
          <w:sz w:val="28"/>
          <w:lang w:val="ru-RU"/>
        </w:rPr>
        <w:t xml:space="preserve"> литературного развития </w:t>
      </w:r>
      <w:proofErr w:type="gramStart"/>
      <w:r w:rsidRPr="00077561">
        <w:rPr>
          <w:rFonts w:ascii="Times New Roman" w:hAnsi="Times New Roman"/>
          <w:color w:val="000000"/>
          <w:sz w:val="28"/>
          <w:lang w:val="ru-RU"/>
        </w:rPr>
        <w:t>обучающихся</w:t>
      </w:r>
      <w:proofErr w:type="gramEnd"/>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8) владеть начальными умениями интерпретации и </w:t>
      </w:r>
      <w:proofErr w:type="gramStart"/>
      <w:r w:rsidRPr="00077561">
        <w:rPr>
          <w:rFonts w:ascii="Times New Roman" w:hAnsi="Times New Roman"/>
          <w:color w:val="000000"/>
          <w:sz w:val="28"/>
          <w:lang w:val="ru-RU"/>
        </w:rPr>
        <w:t>оценки</w:t>
      </w:r>
      <w:proofErr w:type="gramEnd"/>
      <w:r w:rsidRPr="00077561">
        <w:rPr>
          <w:rFonts w:ascii="Times New Roman" w:hAnsi="Times New Roman"/>
          <w:color w:val="000000"/>
          <w:sz w:val="28"/>
          <w:lang w:val="ru-RU"/>
        </w:rPr>
        <w:t xml:space="preserve"> текстуально изученных произведен</w:t>
      </w:r>
      <w:r w:rsidRPr="00077561">
        <w:rPr>
          <w:rFonts w:ascii="Times New Roman" w:hAnsi="Times New Roman"/>
          <w:color w:val="000000"/>
          <w:sz w:val="28"/>
          <w:lang w:val="ru-RU"/>
        </w:rPr>
        <w:t>ий фольклора и литературы;</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10) плани</w:t>
      </w:r>
      <w:r w:rsidRPr="00077561">
        <w:rPr>
          <w:rFonts w:ascii="Times New Roman" w:hAnsi="Times New Roman"/>
          <w:color w:val="000000"/>
          <w:sz w:val="28"/>
          <w:lang w:val="ru-RU"/>
        </w:rPr>
        <w:t>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11) участвовать в создании элементарных учебных проектов под руководством учителя и учиться </w:t>
      </w:r>
      <w:proofErr w:type="gramStart"/>
      <w:r w:rsidRPr="00077561">
        <w:rPr>
          <w:rFonts w:ascii="Times New Roman" w:hAnsi="Times New Roman"/>
          <w:color w:val="000000"/>
          <w:sz w:val="28"/>
          <w:lang w:val="ru-RU"/>
        </w:rPr>
        <w:t>п</w:t>
      </w:r>
      <w:r w:rsidRPr="00077561">
        <w:rPr>
          <w:rFonts w:ascii="Times New Roman" w:hAnsi="Times New Roman"/>
          <w:color w:val="000000"/>
          <w:sz w:val="28"/>
          <w:lang w:val="ru-RU"/>
        </w:rPr>
        <w:t>ублично</w:t>
      </w:r>
      <w:proofErr w:type="gramEnd"/>
      <w:r w:rsidRPr="00077561">
        <w:rPr>
          <w:rFonts w:ascii="Times New Roman" w:hAnsi="Times New Roman"/>
          <w:color w:val="000000"/>
          <w:sz w:val="28"/>
          <w:lang w:val="ru-RU"/>
        </w:rPr>
        <w:t xml:space="preserve"> представлять их результаты (с учётом литературного развития обучающихся);</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w:t>
      </w:r>
      <w:r w:rsidRPr="00077561">
        <w:rPr>
          <w:rFonts w:ascii="Times New Roman" w:hAnsi="Times New Roman"/>
          <w:color w:val="000000"/>
          <w:sz w:val="28"/>
          <w:lang w:val="ru-RU"/>
        </w:rPr>
        <w:t xml:space="preserve"> интернет-ресурсами, соблюдая правила информационной безопасности.</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6 КЛАСС</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w:t>
      </w:r>
      <w:r w:rsidRPr="00077561">
        <w:rPr>
          <w:rFonts w:ascii="Times New Roman" w:hAnsi="Times New Roman"/>
          <w:color w:val="000000"/>
          <w:sz w:val="28"/>
          <w:lang w:val="ru-RU"/>
        </w:rPr>
        <w:t>Федерации;</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lastRenderedPageBreak/>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w:t>
      </w:r>
      <w:r w:rsidRPr="00077561">
        <w:rPr>
          <w:rFonts w:ascii="Times New Roman" w:hAnsi="Times New Roman"/>
          <w:color w:val="000000"/>
          <w:sz w:val="28"/>
          <w:lang w:val="ru-RU"/>
        </w:rPr>
        <w:t xml:space="preserve"> литературы; воспринимать, анализировать, интерпретировать и оценивать </w:t>
      </w:r>
      <w:proofErr w:type="gramStart"/>
      <w:r w:rsidRPr="00077561">
        <w:rPr>
          <w:rFonts w:ascii="Times New Roman" w:hAnsi="Times New Roman"/>
          <w:color w:val="000000"/>
          <w:sz w:val="28"/>
          <w:lang w:val="ru-RU"/>
        </w:rPr>
        <w:t>прочитанное</w:t>
      </w:r>
      <w:proofErr w:type="gramEnd"/>
      <w:r w:rsidRPr="00077561">
        <w:rPr>
          <w:rFonts w:ascii="Times New Roman" w:hAnsi="Times New Roman"/>
          <w:color w:val="000000"/>
          <w:sz w:val="28"/>
          <w:lang w:val="ru-RU"/>
        </w:rPr>
        <w:t xml:space="preserve"> (с учётом литературного развития обучающихся);</w:t>
      </w:r>
    </w:p>
    <w:p w:rsidR="00E1151E" w:rsidRPr="00077561" w:rsidRDefault="00077561">
      <w:pPr>
        <w:numPr>
          <w:ilvl w:val="0"/>
          <w:numId w:val="20"/>
        </w:numPr>
        <w:spacing w:after="0" w:line="264" w:lineRule="exact"/>
        <w:jc w:val="both"/>
        <w:rPr>
          <w:lang w:val="ru-RU"/>
        </w:rPr>
      </w:pPr>
      <w:r w:rsidRPr="00077561">
        <w:rPr>
          <w:rFonts w:ascii="Times New Roman" w:hAnsi="Times New Roman"/>
          <w:color w:val="000000"/>
          <w:sz w:val="28"/>
          <w:lang w:val="ru-RU"/>
        </w:rPr>
        <w:t xml:space="preserve">определять тему и главную мысль произведения, основные вопросы, поднятые автором; указывать родовую и жанровую принадлежность </w:t>
      </w:r>
      <w:r w:rsidRPr="00077561">
        <w:rPr>
          <w:rFonts w:ascii="Times New Roman" w:hAnsi="Times New Roman"/>
          <w:color w:val="000000"/>
          <w:sz w:val="28"/>
          <w:lang w:val="ru-RU"/>
        </w:rPr>
        <w:t>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E1151E" w:rsidRPr="00077561" w:rsidRDefault="00077561">
      <w:pPr>
        <w:numPr>
          <w:ilvl w:val="0"/>
          <w:numId w:val="20"/>
        </w:numPr>
        <w:spacing w:after="0" w:line="264" w:lineRule="exact"/>
        <w:jc w:val="both"/>
        <w:rPr>
          <w:lang w:val="ru-RU"/>
        </w:rPr>
      </w:pPr>
      <w:proofErr w:type="gramStart"/>
      <w:r w:rsidRPr="00077561">
        <w:rPr>
          <w:rFonts w:ascii="Times New Roman" w:hAnsi="Times New Roman"/>
          <w:color w:val="000000"/>
          <w:sz w:val="28"/>
          <w:lang w:val="ru-RU"/>
        </w:rPr>
        <w:t>понимать сущность теорет</w:t>
      </w:r>
      <w:r w:rsidRPr="00077561">
        <w:rPr>
          <w:rFonts w:ascii="Times New Roman" w:hAnsi="Times New Roman"/>
          <w:color w:val="000000"/>
          <w:sz w:val="28"/>
          <w:lang w:val="ru-RU"/>
        </w:rPr>
        <w:t>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w:t>
      </w:r>
      <w:r w:rsidRPr="00077561">
        <w:rPr>
          <w:rFonts w:ascii="Times New Roman" w:hAnsi="Times New Roman"/>
          <w:color w:val="000000"/>
          <w:sz w:val="28"/>
          <w:lang w:val="ru-RU"/>
        </w:rPr>
        <w:t>),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077561">
        <w:rPr>
          <w:rFonts w:ascii="Times New Roman" w:hAnsi="Times New Roman"/>
          <w:color w:val="000000"/>
          <w:sz w:val="28"/>
          <w:lang w:val="ru-RU"/>
        </w:rPr>
        <w:t xml:space="preserve"> </w:t>
      </w:r>
      <w:proofErr w:type="gramStart"/>
      <w:r w:rsidRPr="00077561">
        <w:rPr>
          <w:rFonts w:ascii="Times New Roman" w:hAnsi="Times New Roman"/>
          <w:color w:val="000000"/>
          <w:sz w:val="28"/>
          <w:lang w:val="ru-RU"/>
        </w:rPr>
        <w:t>повествователь, расска</w:t>
      </w:r>
      <w:r w:rsidRPr="00077561">
        <w:rPr>
          <w:rFonts w:ascii="Times New Roman" w:hAnsi="Times New Roman"/>
          <w:color w:val="000000"/>
          <w:sz w:val="28"/>
          <w:lang w:val="ru-RU"/>
        </w:rPr>
        <w:t>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w:t>
      </w:r>
      <w:r w:rsidRPr="00077561">
        <w:rPr>
          <w:rFonts w:ascii="Times New Roman" w:hAnsi="Times New Roman"/>
          <w:color w:val="000000"/>
          <w:sz w:val="28"/>
          <w:lang w:val="ru-RU"/>
        </w:rPr>
        <w:t>ма, строфа;</w:t>
      </w:r>
      <w:proofErr w:type="gramEnd"/>
    </w:p>
    <w:p w:rsidR="00E1151E" w:rsidRPr="00077561" w:rsidRDefault="00077561">
      <w:pPr>
        <w:numPr>
          <w:ilvl w:val="0"/>
          <w:numId w:val="20"/>
        </w:numPr>
        <w:spacing w:after="0" w:line="264" w:lineRule="exact"/>
        <w:jc w:val="both"/>
        <w:rPr>
          <w:lang w:val="ru-RU"/>
        </w:rPr>
      </w:pPr>
      <w:r w:rsidRPr="0007756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1151E" w:rsidRPr="00077561" w:rsidRDefault="00077561">
      <w:pPr>
        <w:numPr>
          <w:ilvl w:val="0"/>
          <w:numId w:val="20"/>
        </w:numPr>
        <w:spacing w:after="0" w:line="264" w:lineRule="exact"/>
        <w:jc w:val="both"/>
        <w:rPr>
          <w:lang w:val="ru-RU"/>
        </w:rPr>
      </w:pPr>
      <w:r w:rsidRPr="00077561">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w:t>
      </w:r>
      <w:r w:rsidRPr="00077561">
        <w:rPr>
          <w:rFonts w:ascii="Times New Roman" w:hAnsi="Times New Roman"/>
          <w:color w:val="000000"/>
          <w:sz w:val="28"/>
          <w:lang w:val="ru-RU"/>
        </w:rPr>
        <w:t>о развития обучающихся);</w:t>
      </w:r>
    </w:p>
    <w:p w:rsidR="00E1151E" w:rsidRPr="00077561" w:rsidRDefault="00077561">
      <w:pPr>
        <w:numPr>
          <w:ilvl w:val="0"/>
          <w:numId w:val="20"/>
        </w:numPr>
        <w:spacing w:after="0" w:line="264" w:lineRule="exact"/>
        <w:jc w:val="both"/>
        <w:rPr>
          <w:lang w:val="ru-RU"/>
        </w:rPr>
      </w:pPr>
      <w:r w:rsidRPr="00077561">
        <w:rPr>
          <w:rFonts w:ascii="Times New Roman" w:hAnsi="Times New Roman"/>
          <w:color w:val="000000"/>
          <w:sz w:val="28"/>
          <w:lang w:val="ru-RU"/>
        </w:rPr>
        <w:t xml:space="preserve">сопоставлять с помощью </w:t>
      </w:r>
      <w:proofErr w:type="gramStart"/>
      <w:r w:rsidRPr="00077561">
        <w:rPr>
          <w:rFonts w:ascii="Times New Roman" w:hAnsi="Times New Roman"/>
          <w:color w:val="000000"/>
          <w:sz w:val="28"/>
          <w:lang w:val="ru-RU"/>
        </w:rPr>
        <w:t>учителя</w:t>
      </w:r>
      <w:proofErr w:type="gramEnd"/>
      <w:r w:rsidRPr="00077561">
        <w:rPr>
          <w:rFonts w:ascii="Times New Roman" w:hAnsi="Times New Roman"/>
          <w:color w:val="000000"/>
          <w:sz w:val="28"/>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4) выразительно читать стихи и прозу, в том числе</w:t>
      </w:r>
      <w:r w:rsidRPr="00077561">
        <w:rPr>
          <w:rFonts w:ascii="Times New Roman" w:hAnsi="Times New Roman"/>
          <w:color w:val="000000"/>
          <w:sz w:val="28"/>
          <w:lang w:val="ru-RU"/>
        </w:rPr>
        <w:t xml:space="preserve">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5) пересказывать прочитанное произведение, используя подробный, сжаты</w:t>
      </w:r>
      <w:r w:rsidRPr="00077561">
        <w:rPr>
          <w:rFonts w:ascii="Times New Roman" w:hAnsi="Times New Roman"/>
          <w:color w:val="000000"/>
          <w:sz w:val="28"/>
          <w:lang w:val="ru-RU"/>
        </w:rPr>
        <w:t>й, выборочный, творческий пересказ, отвечать на вопросы по прочитанному произведению и с помощью учителя формулировать вопросы к тексту;</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6) участвовать в беседе и диалоге о прочитанном произведении, давать аргументированную оценку </w:t>
      </w:r>
      <w:proofErr w:type="gramStart"/>
      <w:r w:rsidRPr="00077561">
        <w:rPr>
          <w:rFonts w:ascii="Times New Roman" w:hAnsi="Times New Roman"/>
          <w:color w:val="000000"/>
          <w:sz w:val="28"/>
          <w:lang w:val="ru-RU"/>
        </w:rPr>
        <w:t>прочитанному</w:t>
      </w:r>
      <w:proofErr w:type="gramEnd"/>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7) создават</w:t>
      </w:r>
      <w:r w:rsidRPr="00077561">
        <w:rPr>
          <w:rFonts w:ascii="Times New Roman" w:hAnsi="Times New Roman"/>
          <w:color w:val="000000"/>
          <w:sz w:val="28"/>
          <w:lang w:val="ru-RU"/>
        </w:rPr>
        <w:t>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lastRenderedPageBreak/>
        <w:t xml:space="preserve">8) владеть умениями интерпретации и </w:t>
      </w:r>
      <w:proofErr w:type="gramStart"/>
      <w:r w:rsidRPr="00077561">
        <w:rPr>
          <w:rFonts w:ascii="Times New Roman" w:hAnsi="Times New Roman"/>
          <w:color w:val="000000"/>
          <w:sz w:val="28"/>
          <w:lang w:val="ru-RU"/>
        </w:rPr>
        <w:t>оценки</w:t>
      </w:r>
      <w:proofErr w:type="gramEnd"/>
      <w:r w:rsidRPr="00077561">
        <w:rPr>
          <w:rFonts w:ascii="Times New Roman" w:hAnsi="Times New Roman"/>
          <w:color w:val="000000"/>
          <w:sz w:val="28"/>
          <w:lang w:val="ru-RU"/>
        </w:rPr>
        <w:t xml:space="preserve"> текстуально изученных произведени</w:t>
      </w:r>
      <w:r w:rsidRPr="00077561">
        <w:rPr>
          <w:rFonts w:ascii="Times New Roman" w:hAnsi="Times New Roman"/>
          <w:color w:val="000000"/>
          <w:sz w:val="28"/>
          <w:lang w:val="ru-RU"/>
        </w:rPr>
        <w:t>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w:t>
      </w:r>
      <w:r w:rsidRPr="00077561">
        <w:rPr>
          <w:rFonts w:ascii="Times New Roman" w:hAnsi="Times New Roman"/>
          <w:color w:val="000000"/>
          <w:sz w:val="28"/>
          <w:lang w:val="ru-RU"/>
        </w:rPr>
        <w:t>туры для познания мира, формирования эмоциональных и эстетических впечатлений, а также для собственного развития;</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w:t>
      </w:r>
      <w:r w:rsidRPr="00077561">
        <w:rPr>
          <w:rFonts w:ascii="Times New Roman" w:hAnsi="Times New Roman"/>
          <w:color w:val="000000"/>
          <w:sz w:val="28"/>
          <w:lang w:val="ru-RU"/>
        </w:rPr>
        <w:t>й литературы для детей и подростков;</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077561">
        <w:rPr>
          <w:rFonts w:ascii="Times New Roman" w:hAnsi="Times New Roman"/>
          <w:color w:val="000000"/>
          <w:sz w:val="28"/>
          <w:lang w:val="ru-RU"/>
        </w:rPr>
        <w:t>публично</w:t>
      </w:r>
      <w:proofErr w:type="gramEnd"/>
      <w:r w:rsidRPr="00077561">
        <w:rPr>
          <w:rFonts w:ascii="Times New Roman" w:hAnsi="Times New Roman"/>
          <w:color w:val="000000"/>
          <w:sz w:val="28"/>
          <w:lang w:val="ru-RU"/>
        </w:rPr>
        <w:t xml:space="preserve"> представлять полученные результаты;</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12) развивать умение использовать словари и справочники, в т</w:t>
      </w:r>
      <w:r w:rsidRPr="00077561">
        <w:rPr>
          <w:rFonts w:ascii="Times New Roman" w:hAnsi="Times New Roman"/>
          <w:color w:val="000000"/>
          <w:sz w:val="28"/>
          <w:lang w:val="ru-RU"/>
        </w:rPr>
        <w:t>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7 КЛАСС</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 Понимать общечеловеческую и духовно-нравственную ценность литературы, осо</w:t>
      </w:r>
      <w:r w:rsidRPr="00077561">
        <w:rPr>
          <w:rFonts w:ascii="Times New Roman" w:hAnsi="Times New Roman"/>
          <w:color w:val="000000"/>
          <w:sz w:val="28"/>
          <w:lang w:val="ru-RU"/>
        </w:rPr>
        <w:t>знавать её роль в воспитании любви к Родине и укреплении единства многонационального народа Российской Федерации;</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w:t>
      </w:r>
      <w:r w:rsidRPr="00077561">
        <w:rPr>
          <w:rFonts w:ascii="Times New Roman" w:hAnsi="Times New Roman"/>
          <w:color w:val="000000"/>
          <w:sz w:val="28"/>
          <w:lang w:val="ru-RU"/>
        </w:rPr>
        <w:t>тического;</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077561">
        <w:rPr>
          <w:rFonts w:ascii="Times New Roman" w:hAnsi="Times New Roman"/>
          <w:color w:val="000000"/>
          <w:sz w:val="28"/>
          <w:lang w:val="ru-RU"/>
        </w:rPr>
        <w:t>прочитанное</w:t>
      </w:r>
      <w:proofErr w:type="gramEnd"/>
      <w:r w:rsidRPr="00077561">
        <w:rPr>
          <w:rFonts w:ascii="Times New Roman" w:hAnsi="Times New Roman"/>
          <w:color w:val="000000"/>
          <w:sz w:val="28"/>
          <w:lang w:val="ru-RU"/>
        </w:rPr>
        <w:t xml:space="preserve"> (с учётом литературного развития обучающихся), понимать, что в литературных пр</w:t>
      </w:r>
      <w:r w:rsidRPr="00077561">
        <w:rPr>
          <w:rFonts w:ascii="Times New Roman" w:hAnsi="Times New Roman"/>
          <w:color w:val="000000"/>
          <w:sz w:val="28"/>
          <w:lang w:val="ru-RU"/>
        </w:rPr>
        <w:t>оизведениях отражена художественная картина мира:</w:t>
      </w:r>
    </w:p>
    <w:p w:rsidR="00E1151E" w:rsidRPr="00077561" w:rsidRDefault="00077561">
      <w:pPr>
        <w:numPr>
          <w:ilvl w:val="0"/>
          <w:numId w:val="21"/>
        </w:numPr>
        <w:spacing w:after="0" w:line="264" w:lineRule="exact"/>
        <w:jc w:val="both"/>
        <w:rPr>
          <w:lang w:val="ru-RU"/>
        </w:rPr>
      </w:pPr>
      <w:r w:rsidRPr="00077561">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w:t>
      </w:r>
      <w:r w:rsidRPr="00077561">
        <w:rPr>
          <w:rFonts w:ascii="Times New Roman" w:hAnsi="Times New Roman"/>
          <w:color w:val="000000"/>
          <w:sz w:val="28"/>
          <w:lang w:val="ru-RU"/>
        </w:rPr>
        <w:t>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w:t>
      </w:r>
      <w:r w:rsidRPr="00077561">
        <w:rPr>
          <w:rFonts w:ascii="Times New Roman" w:hAnsi="Times New Roman"/>
          <w:color w:val="000000"/>
          <w:sz w:val="28"/>
          <w:lang w:val="ru-RU"/>
        </w:rPr>
        <w:t xml:space="preserve">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w:t>
      </w:r>
      <w:r w:rsidRPr="00077561">
        <w:rPr>
          <w:rFonts w:ascii="Times New Roman" w:hAnsi="Times New Roman"/>
          <w:color w:val="000000"/>
          <w:sz w:val="28"/>
          <w:lang w:val="ru-RU"/>
        </w:rPr>
        <w:t>образительно-выразительные средства, характерные для творческой манеры писателя, определять их художественные функции;</w:t>
      </w:r>
    </w:p>
    <w:p w:rsidR="00E1151E" w:rsidRPr="00077561" w:rsidRDefault="00077561">
      <w:pPr>
        <w:numPr>
          <w:ilvl w:val="0"/>
          <w:numId w:val="21"/>
        </w:numPr>
        <w:spacing w:after="0" w:line="264" w:lineRule="exact"/>
        <w:jc w:val="both"/>
        <w:rPr>
          <w:lang w:val="ru-RU"/>
        </w:rPr>
      </w:pPr>
      <w:r w:rsidRPr="00077561">
        <w:rPr>
          <w:rFonts w:ascii="Times New Roman" w:hAnsi="Times New Roman"/>
          <w:color w:val="000000"/>
          <w:sz w:val="28"/>
          <w:lang w:val="ru-RU"/>
        </w:rPr>
        <w:t xml:space="preserve">понимать сущность и элементарные смысловые функции теоретико-литературных понятий и учиться </w:t>
      </w:r>
      <w:proofErr w:type="gramStart"/>
      <w:r w:rsidRPr="00077561">
        <w:rPr>
          <w:rFonts w:ascii="Times New Roman" w:hAnsi="Times New Roman"/>
          <w:color w:val="000000"/>
          <w:sz w:val="28"/>
          <w:lang w:val="ru-RU"/>
        </w:rPr>
        <w:t>самостоятельно</w:t>
      </w:r>
      <w:proofErr w:type="gramEnd"/>
      <w:r w:rsidRPr="00077561">
        <w:rPr>
          <w:rFonts w:ascii="Times New Roman" w:hAnsi="Times New Roman"/>
          <w:color w:val="000000"/>
          <w:sz w:val="28"/>
          <w:lang w:val="ru-RU"/>
        </w:rPr>
        <w:t xml:space="preserve"> использовать их в процессе ана</w:t>
      </w:r>
      <w:r w:rsidRPr="00077561">
        <w:rPr>
          <w:rFonts w:ascii="Times New Roman" w:hAnsi="Times New Roman"/>
          <w:color w:val="000000"/>
          <w:sz w:val="28"/>
          <w:lang w:val="ru-RU"/>
        </w:rPr>
        <w:t xml:space="preserve">лиза и интерпретации произведений, оформления собственных оценок и наблюдений: </w:t>
      </w:r>
      <w:r w:rsidRPr="00077561">
        <w:rPr>
          <w:rFonts w:ascii="Times New Roman" w:hAnsi="Times New Roman"/>
          <w:color w:val="000000"/>
          <w:sz w:val="28"/>
          <w:lang w:val="ru-RU"/>
        </w:rPr>
        <w:lastRenderedPageBreak/>
        <w:t>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w:t>
      </w:r>
      <w:r w:rsidRPr="00077561">
        <w:rPr>
          <w:rFonts w:ascii="Times New Roman" w:hAnsi="Times New Roman"/>
          <w:color w:val="000000"/>
          <w:sz w:val="28"/>
          <w:lang w:val="ru-RU"/>
        </w:rPr>
        <w:t xml:space="preserve"> и содержание литературного произведения; </w:t>
      </w:r>
      <w:proofErr w:type="gramStart"/>
      <w:r w:rsidRPr="00077561">
        <w:rPr>
          <w:rFonts w:ascii="Times New Roman" w:hAnsi="Times New Roman"/>
          <w:color w:val="000000"/>
          <w:sz w:val="28"/>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w:t>
      </w:r>
      <w:r w:rsidRPr="00077561">
        <w:rPr>
          <w:rFonts w:ascii="Times New Roman" w:hAnsi="Times New Roman"/>
          <w:color w:val="000000"/>
          <w:sz w:val="28"/>
          <w:lang w:val="ru-RU"/>
        </w:rPr>
        <w:t xml:space="preserve">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w:t>
      </w:r>
      <w:r w:rsidRPr="00077561">
        <w:rPr>
          <w:rFonts w:ascii="Times New Roman" w:hAnsi="Times New Roman"/>
          <w:color w:val="000000"/>
          <w:sz w:val="28"/>
          <w:lang w:val="ru-RU"/>
        </w:rPr>
        <w:t>стихотворный метр (хорей, ямб, дактиль, амфибрахий, анапест), ритм, рифма, строфа;</w:t>
      </w:r>
      <w:proofErr w:type="gramEnd"/>
    </w:p>
    <w:p w:rsidR="00E1151E" w:rsidRPr="00077561" w:rsidRDefault="00077561">
      <w:pPr>
        <w:numPr>
          <w:ilvl w:val="0"/>
          <w:numId w:val="21"/>
        </w:numPr>
        <w:spacing w:after="0" w:line="264" w:lineRule="exact"/>
        <w:jc w:val="both"/>
        <w:rPr>
          <w:lang w:val="ru-RU"/>
        </w:rPr>
      </w:pPr>
      <w:r w:rsidRPr="00077561">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E1151E" w:rsidRPr="00077561" w:rsidRDefault="00077561">
      <w:pPr>
        <w:numPr>
          <w:ilvl w:val="0"/>
          <w:numId w:val="21"/>
        </w:numPr>
        <w:spacing w:after="0" w:line="264" w:lineRule="exact"/>
        <w:jc w:val="both"/>
        <w:rPr>
          <w:lang w:val="ru-RU"/>
        </w:rPr>
      </w:pPr>
      <w:proofErr w:type="gramStart"/>
      <w:r w:rsidRPr="00077561">
        <w:rPr>
          <w:rFonts w:ascii="Times New Roman" w:hAnsi="Times New Roman"/>
          <w:color w:val="000000"/>
          <w:sz w:val="28"/>
          <w:lang w:val="ru-RU"/>
        </w:rPr>
        <w:t>сопоставлять произведения, их фрагменты, образы персонажей, сюжеты разных литературны</w:t>
      </w:r>
      <w:r w:rsidRPr="00077561">
        <w:rPr>
          <w:rFonts w:ascii="Times New Roman" w:hAnsi="Times New Roman"/>
          <w:color w:val="000000"/>
          <w:sz w:val="28"/>
          <w:lang w:val="ru-RU"/>
        </w:rPr>
        <w:t>х произведений, темы, проблемы, жанры, художественные приёмы, особенности языка;</w:t>
      </w:r>
      <w:proofErr w:type="gramEnd"/>
    </w:p>
    <w:p w:rsidR="00E1151E" w:rsidRPr="00077561" w:rsidRDefault="00077561">
      <w:pPr>
        <w:numPr>
          <w:ilvl w:val="0"/>
          <w:numId w:val="21"/>
        </w:numPr>
        <w:spacing w:after="0" w:line="264" w:lineRule="exact"/>
        <w:jc w:val="both"/>
        <w:rPr>
          <w:lang w:val="ru-RU"/>
        </w:rPr>
      </w:pPr>
      <w:r w:rsidRPr="0007756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4) выразите</w:t>
      </w:r>
      <w:r w:rsidRPr="00077561">
        <w:rPr>
          <w:rFonts w:ascii="Times New Roman" w:hAnsi="Times New Roman"/>
          <w:color w:val="000000"/>
          <w:sz w:val="28"/>
          <w:lang w:val="ru-RU"/>
        </w:rPr>
        <w:t>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5) пересказывать прочитанное пр</w:t>
      </w:r>
      <w:r w:rsidRPr="00077561">
        <w:rPr>
          <w:rFonts w:ascii="Times New Roman" w:hAnsi="Times New Roman"/>
          <w:color w:val="000000"/>
          <w:sz w:val="28"/>
          <w:lang w:val="ru-RU"/>
        </w:rPr>
        <w:t>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6) участвовать в беседе и диалоге о прочитанном произведении, соотнос</w:t>
      </w:r>
      <w:r w:rsidRPr="00077561">
        <w:rPr>
          <w:rFonts w:ascii="Times New Roman" w:hAnsi="Times New Roman"/>
          <w:color w:val="000000"/>
          <w:sz w:val="28"/>
          <w:lang w:val="ru-RU"/>
        </w:rPr>
        <w:t xml:space="preserve">ить собственную позицию с позицией автора, давать аргументированную оценку </w:t>
      </w:r>
      <w:proofErr w:type="gramStart"/>
      <w:r w:rsidRPr="00077561">
        <w:rPr>
          <w:rFonts w:ascii="Times New Roman" w:hAnsi="Times New Roman"/>
          <w:color w:val="000000"/>
          <w:sz w:val="28"/>
          <w:lang w:val="ru-RU"/>
        </w:rPr>
        <w:t>прочитанному</w:t>
      </w:r>
      <w:proofErr w:type="gramEnd"/>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w:t>
      </w:r>
      <w:r w:rsidRPr="00077561">
        <w:rPr>
          <w:rFonts w:ascii="Times New Roman" w:hAnsi="Times New Roman"/>
          <w:color w:val="000000"/>
          <w:sz w:val="28"/>
          <w:lang w:val="ru-RU"/>
        </w:rPr>
        <w:t xml:space="preserve">ения; под руководством учителя учиться исправлять и редактировать собственные письменные тексты; </w:t>
      </w:r>
      <w:proofErr w:type="gramStart"/>
      <w:r w:rsidRPr="00077561">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w:t>
      </w:r>
      <w:r w:rsidRPr="00077561">
        <w:rPr>
          <w:rFonts w:ascii="Times New Roman" w:hAnsi="Times New Roman"/>
          <w:color w:val="000000"/>
          <w:sz w:val="28"/>
          <w:lang w:val="ru-RU"/>
        </w:rPr>
        <w:t>оты на самостоятельно или под руководством учителя выбранную литературную или публицистическую тему;</w:t>
      </w:r>
      <w:proofErr w:type="gramEnd"/>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w:t>
      </w:r>
      <w:r w:rsidRPr="00077561">
        <w:rPr>
          <w:rFonts w:ascii="Times New Roman" w:hAnsi="Times New Roman"/>
          <w:color w:val="000000"/>
          <w:sz w:val="28"/>
          <w:lang w:val="ru-RU"/>
        </w:rPr>
        <w:t>ых авторов с использованием методов смыслового чтения и эстетического анализа;</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w:t>
      </w:r>
      <w:r w:rsidRPr="00077561">
        <w:rPr>
          <w:rFonts w:ascii="Times New Roman" w:hAnsi="Times New Roman"/>
          <w:color w:val="000000"/>
          <w:sz w:val="28"/>
          <w:lang w:val="ru-RU"/>
        </w:rPr>
        <w:t>печатлений;</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lastRenderedPageBreak/>
        <w:t xml:space="preserve">11) участвовать в коллективной и индивидуальной проектной </w:t>
      </w:r>
      <w:r w:rsidRPr="00077561">
        <w:rPr>
          <w:rFonts w:ascii="Times New Roman" w:hAnsi="Times New Roman"/>
          <w:color w:val="000000"/>
          <w:sz w:val="28"/>
          <w:lang w:val="ru-RU"/>
        </w:rPr>
        <w:t>или исследовательской деятельности и публично представлять полученные результаты;</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w:t>
      </w:r>
      <w:r w:rsidRPr="00077561">
        <w:rPr>
          <w:rFonts w:ascii="Times New Roman" w:hAnsi="Times New Roman"/>
          <w:color w:val="000000"/>
          <w:sz w:val="28"/>
          <w:lang w:val="ru-RU"/>
        </w:rPr>
        <w:t xml:space="preserve">еренные источники в </w:t>
      </w:r>
      <w:proofErr w:type="gramStart"/>
      <w:r w:rsidRPr="00077561">
        <w:rPr>
          <w:rFonts w:ascii="Times New Roman" w:hAnsi="Times New Roman"/>
          <w:color w:val="000000"/>
          <w:sz w:val="28"/>
          <w:lang w:val="ru-RU"/>
        </w:rPr>
        <w:t>интернет-библиотеках</w:t>
      </w:r>
      <w:proofErr w:type="gramEnd"/>
      <w:r w:rsidRPr="00077561">
        <w:rPr>
          <w:rFonts w:ascii="Times New Roman" w:hAnsi="Times New Roman"/>
          <w:color w:val="000000"/>
          <w:sz w:val="28"/>
          <w:lang w:val="ru-RU"/>
        </w:rPr>
        <w:t xml:space="preserve"> для выполнения учебных задач, соблюдая правила информационной безопасности.</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8 КЛАСС</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w:t>
      </w:r>
      <w:r w:rsidRPr="00077561">
        <w:rPr>
          <w:rFonts w:ascii="Times New Roman" w:hAnsi="Times New Roman"/>
          <w:color w:val="000000"/>
          <w:sz w:val="28"/>
          <w:lang w:val="ru-RU"/>
        </w:rPr>
        <w:t>онального народа Российской Федерации;</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3) проводить самостоятельный смысловой и эстетический анализ про</w:t>
      </w:r>
      <w:r w:rsidRPr="00077561">
        <w:rPr>
          <w:rFonts w:ascii="Times New Roman" w:hAnsi="Times New Roman"/>
          <w:color w:val="000000"/>
          <w:sz w:val="28"/>
          <w:lang w:val="ru-RU"/>
        </w:rPr>
        <w:t xml:space="preserve">изведений художественной литературы; воспринимать, анализировать, интерпретировать и оценивать </w:t>
      </w:r>
      <w:proofErr w:type="gramStart"/>
      <w:r w:rsidRPr="00077561">
        <w:rPr>
          <w:rFonts w:ascii="Times New Roman" w:hAnsi="Times New Roman"/>
          <w:color w:val="000000"/>
          <w:sz w:val="28"/>
          <w:lang w:val="ru-RU"/>
        </w:rPr>
        <w:t>прочитанное</w:t>
      </w:r>
      <w:proofErr w:type="gramEnd"/>
      <w:r w:rsidRPr="00077561">
        <w:rPr>
          <w:rFonts w:ascii="Times New Roman" w:hAnsi="Times New Roman"/>
          <w:color w:val="000000"/>
          <w:sz w:val="28"/>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E1151E" w:rsidRPr="00077561" w:rsidRDefault="00077561">
      <w:pPr>
        <w:numPr>
          <w:ilvl w:val="0"/>
          <w:numId w:val="22"/>
        </w:numPr>
        <w:spacing w:after="0" w:line="264" w:lineRule="exact"/>
        <w:jc w:val="both"/>
        <w:rPr>
          <w:lang w:val="ru-RU"/>
        </w:rPr>
      </w:pPr>
      <w:r w:rsidRPr="00077561">
        <w:rPr>
          <w:rFonts w:ascii="Times New Roman" w:hAnsi="Times New Roman"/>
          <w:color w:val="000000"/>
          <w:sz w:val="28"/>
          <w:lang w:val="ru-RU"/>
        </w:rPr>
        <w:t>анализироват</w:t>
      </w:r>
      <w:r w:rsidRPr="00077561">
        <w:rPr>
          <w:rFonts w:ascii="Times New Roman" w:hAnsi="Times New Roman"/>
          <w:color w:val="000000"/>
          <w:sz w:val="28"/>
          <w:lang w:val="ru-RU"/>
        </w:rPr>
        <w:t xml:space="preserve">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w:t>
      </w:r>
      <w:r w:rsidRPr="00077561">
        <w:rPr>
          <w:rFonts w:ascii="Times New Roman" w:hAnsi="Times New Roman"/>
          <w:color w:val="000000"/>
          <w:sz w:val="28"/>
          <w:lang w:val="ru-RU"/>
        </w:rPr>
        <w:t xml:space="preserve">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077561">
        <w:rPr>
          <w:rFonts w:ascii="Times New Roman" w:hAnsi="Times New Roman"/>
          <w:color w:val="000000"/>
          <w:sz w:val="28"/>
          <w:lang w:val="ru-RU"/>
        </w:rPr>
        <w:t>характеризовать авторский пафос; выявлять и осмыслять формы а</w:t>
      </w:r>
      <w:r w:rsidRPr="00077561">
        <w:rPr>
          <w:rFonts w:ascii="Times New Roman" w:hAnsi="Times New Roman"/>
          <w:color w:val="000000"/>
          <w:sz w:val="28"/>
          <w:lang w:val="ru-RU"/>
        </w:rPr>
        <w:t>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w:t>
      </w:r>
      <w:r w:rsidRPr="00077561">
        <w:rPr>
          <w:rFonts w:ascii="Times New Roman" w:hAnsi="Times New Roman"/>
          <w:color w:val="000000"/>
          <w:sz w:val="28"/>
          <w:lang w:val="ru-RU"/>
        </w:rPr>
        <w:t xml:space="preserve">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w:t>
      </w:r>
      <w:r w:rsidRPr="00077561">
        <w:rPr>
          <w:rFonts w:ascii="Times New Roman" w:hAnsi="Times New Roman"/>
          <w:color w:val="000000"/>
          <w:sz w:val="28"/>
          <w:lang w:val="ru-RU"/>
        </w:rPr>
        <w:t>ункции;</w:t>
      </w:r>
      <w:proofErr w:type="gramEnd"/>
    </w:p>
    <w:p w:rsidR="00E1151E" w:rsidRPr="00077561" w:rsidRDefault="00077561">
      <w:pPr>
        <w:numPr>
          <w:ilvl w:val="0"/>
          <w:numId w:val="22"/>
        </w:numPr>
        <w:spacing w:after="0" w:line="264" w:lineRule="exact"/>
        <w:jc w:val="both"/>
        <w:rPr>
          <w:lang w:val="ru-RU"/>
        </w:rPr>
      </w:pPr>
      <w:proofErr w:type="gramStart"/>
      <w:r w:rsidRPr="00077561">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w:t>
      </w:r>
      <w:r w:rsidRPr="00077561">
        <w:rPr>
          <w:rFonts w:ascii="Times New Roman" w:hAnsi="Times New Roman"/>
          <w:color w:val="000000"/>
          <w:sz w:val="28"/>
          <w:lang w:val="ru-RU"/>
        </w:rPr>
        <w:t>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077561">
        <w:rPr>
          <w:rFonts w:ascii="Times New Roman" w:hAnsi="Times New Roman"/>
          <w:color w:val="000000"/>
          <w:sz w:val="28"/>
          <w:lang w:val="ru-RU"/>
        </w:rPr>
        <w:t xml:space="preserve"> </w:t>
      </w:r>
      <w:proofErr w:type="gramStart"/>
      <w:r w:rsidRPr="00077561">
        <w:rPr>
          <w:rFonts w:ascii="Times New Roman" w:hAnsi="Times New Roman"/>
          <w:color w:val="000000"/>
          <w:sz w:val="28"/>
          <w:lang w:val="ru-RU"/>
        </w:rPr>
        <w:t>форма и содержание литературного произведения; тема, ид</w:t>
      </w:r>
      <w:r w:rsidRPr="00077561">
        <w:rPr>
          <w:rFonts w:ascii="Times New Roman" w:hAnsi="Times New Roman"/>
          <w:color w:val="000000"/>
          <w:sz w:val="28"/>
          <w:lang w:val="ru-RU"/>
        </w:rPr>
        <w:t xml:space="preserve">ея, проблематика; пафос (героический, патриотический, гражданский и др.); сюжет, </w:t>
      </w:r>
      <w:r w:rsidRPr="00077561">
        <w:rPr>
          <w:rFonts w:ascii="Times New Roman" w:hAnsi="Times New Roman"/>
          <w:color w:val="000000"/>
          <w:sz w:val="28"/>
          <w:lang w:val="ru-RU"/>
        </w:rPr>
        <w:lastRenderedPageBreak/>
        <w:t>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w:t>
      </w:r>
      <w:r w:rsidRPr="00077561">
        <w:rPr>
          <w:rFonts w:ascii="Times New Roman" w:hAnsi="Times New Roman"/>
          <w:color w:val="000000"/>
          <w:sz w:val="28"/>
          <w:lang w:val="ru-RU"/>
        </w:rPr>
        <w:t>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077561">
        <w:rPr>
          <w:rFonts w:ascii="Times New Roman" w:hAnsi="Times New Roman"/>
          <w:color w:val="000000"/>
          <w:sz w:val="28"/>
          <w:lang w:val="ru-RU"/>
        </w:rPr>
        <w:t xml:space="preserve"> </w:t>
      </w:r>
      <w:proofErr w:type="gramStart"/>
      <w:r w:rsidRPr="00077561">
        <w:rPr>
          <w:rFonts w:ascii="Times New Roman" w:hAnsi="Times New Roman"/>
          <w:color w:val="000000"/>
          <w:sz w:val="28"/>
          <w:lang w:val="ru-RU"/>
        </w:rPr>
        <w:t>эпитет, метафора, сравнение; олицетворение, гипербола; антитеза, аллегория; анафор</w:t>
      </w:r>
      <w:r w:rsidRPr="00077561">
        <w:rPr>
          <w:rFonts w:ascii="Times New Roman" w:hAnsi="Times New Roman"/>
          <w:color w:val="000000"/>
          <w:sz w:val="28"/>
          <w:lang w:val="ru-RU"/>
        </w:rPr>
        <w:t>а; звукопись (аллитерация, ассонанс); стихотворный метр (хорей, ямб, дактиль, амфибрахий, анапест), ритм, рифма, строфа; афоризм;</w:t>
      </w:r>
      <w:proofErr w:type="gramEnd"/>
    </w:p>
    <w:p w:rsidR="00E1151E" w:rsidRPr="00077561" w:rsidRDefault="00077561">
      <w:pPr>
        <w:numPr>
          <w:ilvl w:val="0"/>
          <w:numId w:val="22"/>
        </w:numPr>
        <w:spacing w:after="0" w:line="264" w:lineRule="exact"/>
        <w:jc w:val="both"/>
        <w:rPr>
          <w:lang w:val="ru-RU"/>
        </w:rPr>
      </w:pPr>
      <w:r w:rsidRPr="00077561">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w:t>
      </w:r>
      <w:r w:rsidRPr="00077561">
        <w:rPr>
          <w:rFonts w:ascii="Times New Roman" w:hAnsi="Times New Roman"/>
          <w:color w:val="000000"/>
          <w:sz w:val="28"/>
          <w:lang w:val="ru-RU"/>
        </w:rPr>
        <w:t>инадлежность произведения к историческому времени, определённому литературному направлению);</w:t>
      </w:r>
    </w:p>
    <w:p w:rsidR="00E1151E" w:rsidRPr="00077561" w:rsidRDefault="00077561">
      <w:pPr>
        <w:numPr>
          <w:ilvl w:val="0"/>
          <w:numId w:val="22"/>
        </w:numPr>
        <w:spacing w:after="0" w:line="264" w:lineRule="exact"/>
        <w:jc w:val="both"/>
        <w:rPr>
          <w:lang w:val="ru-RU"/>
        </w:rPr>
      </w:pPr>
      <w:r w:rsidRPr="0007756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E1151E" w:rsidRPr="00077561" w:rsidRDefault="00077561">
      <w:pPr>
        <w:numPr>
          <w:ilvl w:val="0"/>
          <w:numId w:val="22"/>
        </w:numPr>
        <w:spacing w:after="0" w:line="264" w:lineRule="exact"/>
        <w:jc w:val="both"/>
        <w:rPr>
          <w:lang w:val="ru-RU"/>
        </w:rPr>
      </w:pPr>
      <w:proofErr w:type="gramStart"/>
      <w:r w:rsidRPr="00077561">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E1151E" w:rsidRPr="00077561" w:rsidRDefault="00077561">
      <w:pPr>
        <w:numPr>
          <w:ilvl w:val="0"/>
          <w:numId w:val="22"/>
        </w:numPr>
        <w:spacing w:after="0" w:line="264" w:lineRule="exact"/>
        <w:jc w:val="both"/>
        <w:rPr>
          <w:lang w:val="ru-RU"/>
        </w:rPr>
      </w:pPr>
      <w:r w:rsidRPr="00077561">
        <w:rPr>
          <w:rFonts w:ascii="Times New Roman" w:hAnsi="Times New Roman"/>
          <w:color w:val="000000"/>
          <w:sz w:val="28"/>
          <w:lang w:val="ru-RU"/>
        </w:rPr>
        <w:t>сопоставлять изученные и самостоятельно про</w:t>
      </w:r>
      <w:r w:rsidRPr="00077561">
        <w:rPr>
          <w:rFonts w:ascii="Times New Roman" w:hAnsi="Times New Roman"/>
          <w:color w:val="000000"/>
          <w:sz w:val="28"/>
          <w:lang w:val="ru-RU"/>
        </w:rPr>
        <w:t>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4) выразительно читать стихи и прозу, в том числе наизусть (не менее 11 по</w:t>
      </w:r>
      <w:r w:rsidRPr="00077561">
        <w:rPr>
          <w:rFonts w:ascii="Times New Roman" w:hAnsi="Times New Roman"/>
          <w:color w:val="000000"/>
          <w:sz w:val="28"/>
          <w:lang w:val="ru-RU"/>
        </w:rPr>
        <w:t>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w:t>
      </w:r>
      <w:r w:rsidRPr="00077561">
        <w:rPr>
          <w:rFonts w:ascii="Times New Roman" w:hAnsi="Times New Roman"/>
          <w:color w:val="000000"/>
          <w:sz w:val="28"/>
          <w:lang w:val="ru-RU"/>
        </w:rPr>
        <w:t>ы пересказов, обстоятельно отвечать на вопросы и самостоятельно формулировать вопросы к тексту; пересказывать сюжет и вычленять фабулу;</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w:t>
      </w:r>
      <w:r w:rsidRPr="00077561">
        <w:rPr>
          <w:rFonts w:ascii="Times New Roman" w:hAnsi="Times New Roman"/>
          <w:color w:val="000000"/>
          <w:sz w:val="28"/>
          <w:lang w:val="ru-RU"/>
        </w:rPr>
        <w:t xml:space="preserve">ми участников диалога, давать аргументированную оценку </w:t>
      </w:r>
      <w:proofErr w:type="gramStart"/>
      <w:r w:rsidRPr="00077561">
        <w:rPr>
          <w:rFonts w:ascii="Times New Roman" w:hAnsi="Times New Roman"/>
          <w:color w:val="000000"/>
          <w:sz w:val="28"/>
          <w:lang w:val="ru-RU"/>
        </w:rPr>
        <w:t>прочитанному</w:t>
      </w:r>
      <w:proofErr w:type="gramEnd"/>
      <w:r w:rsidRPr="00077561">
        <w:rPr>
          <w:rFonts w:ascii="Times New Roman" w:hAnsi="Times New Roman"/>
          <w:color w:val="000000"/>
          <w:sz w:val="28"/>
          <w:lang w:val="ru-RU"/>
        </w:rPr>
        <w:t>;</w:t>
      </w:r>
    </w:p>
    <w:p w:rsidR="00E1151E" w:rsidRPr="00077561" w:rsidRDefault="00077561">
      <w:pPr>
        <w:spacing w:after="0" w:line="264" w:lineRule="exact"/>
        <w:ind w:firstLine="600"/>
        <w:jc w:val="both"/>
        <w:rPr>
          <w:lang w:val="ru-RU"/>
        </w:rPr>
      </w:pPr>
      <w:proofErr w:type="gramStart"/>
      <w:r w:rsidRPr="00077561">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w:t>
      </w:r>
      <w:r w:rsidRPr="00077561">
        <w:rPr>
          <w:rFonts w:ascii="Times New Roman" w:hAnsi="Times New Roman"/>
          <w:color w:val="000000"/>
          <w:sz w:val="28"/>
          <w:lang w:val="ru-RU"/>
        </w:rPr>
        <w:t xml:space="preserve">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w:t>
      </w:r>
      <w:r w:rsidRPr="00077561">
        <w:rPr>
          <w:rFonts w:ascii="Times New Roman" w:hAnsi="Times New Roman"/>
          <w:color w:val="000000"/>
          <w:sz w:val="28"/>
          <w:lang w:val="ru-RU"/>
        </w:rPr>
        <w:t>или публицистическую тему, применяя различные виды цитирования;</w:t>
      </w:r>
      <w:proofErr w:type="gramEnd"/>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w:t>
      </w:r>
      <w:r w:rsidRPr="00077561">
        <w:rPr>
          <w:rFonts w:ascii="Times New Roman" w:hAnsi="Times New Roman"/>
          <w:color w:val="000000"/>
          <w:sz w:val="28"/>
          <w:lang w:val="ru-RU"/>
        </w:rPr>
        <w:t xml:space="preserve"> с использованием методов смыслового чтения и эстетического анализа;</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9) понимать важность чтения и изучения произведений фольклора и художественной литературы как способа познания мира и окружающей </w:t>
      </w:r>
      <w:r w:rsidRPr="00077561">
        <w:rPr>
          <w:rFonts w:ascii="Times New Roman" w:hAnsi="Times New Roman"/>
          <w:color w:val="000000"/>
          <w:sz w:val="28"/>
          <w:lang w:val="ru-RU"/>
        </w:rPr>
        <w:lastRenderedPageBreak/>
        <w:t>действительности, источника эмоциональных и эстетических в</w:t>
      </w:r>
      <w:r w:rsidRPr="00077561">
        <w:rPr>
          <w:rFonts w:ascii="Times New Roman" w:hAnsi="Times New Roman"/>
          <w:color w:val="000000"/>
          <w:sz w:val="28"/>
          <w:lang w:val="ru-RU"/>
        </w:rPr>
        <w:t>печатлений, а также средства собственного развития;</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w:t>
      </w:r>
      <w:r w:rsidRPr="00077561">
        <w:rPr>
          <w:rFonts w:ascii="Times New Roman" w:hAnsi="Times New Roman"/>
          <w:color w:val="000000"/>
          <w:sz w:val="28"/>
          <w:lang w:val="ru-RU"/>
        </w:rPr>
        <w:t>овременной литературы;</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12) самостоятельно использовать энциклопедии, словари и справочники, в том числе в электронной </w:t>
      </w:r>
      <w:r w:rsidRPr="00077561">
        <w:rPr>
          <w:rFonts w:ascii="Times New Roman" w:hAnsi="Times New Roman"/>
          <w:color w:val="000000"/>
          <w:sz w:val="28"/>
          <w:lang w:val="ru-RU"/>
        </w:rPr>
        <w:t>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left="120"/>
        <w:jc w:val="both"/>
        <w:rPr>
          <w:lang w:val="ru-RU"/>
        </w:rPr>
      </w:pPr>
      <w:r w:rsidRPr="00077561">
        <w:rPr>
          <w:rFonts w:ascii="Times New Roman" w:hAnsi="Times New Roman"/>
          <w:b/>
          <w:color w:val="000000"/>
          <w:sz w:val="28"/>
          <w:lang w:val="ru-RU"/>
        </w:rPr>
        <w:t>9 КЛАСС</w:t>
      </w:r>
    </w:p>
    <w:p w:rsidR="00E1151E" w:rsidRPr="00077561" w:rsidRDefault="00E1151E">
      <w:pPr>
        <w:spacing w:after="0" w:line="264" w:lineRule="exact"/>
        <w:ind w:left="120"/>
        <w:jc w:val="both"/>
        <w:rPr>
          <w:lang w:val="ru-RU"/>
        </w:rPr>
      </w:pP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 Понимать духовно-нравственную и культурно-эстетическую ценно</w:t>
      </w:r>
      <w:r w:rsidRPr="00077561">
        <w:rPr>
          <w:rFonts w:ascii="Times New Roman" w:hAnsi="Times New Roman"/>
          <w:color w:val="000000"/>
          <w:sz w:val="28"/>
          <w:lang w:val="ru-RU"/>
        </w:rPr>
        <w:t>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2) понимать специфические черты литературы как вида сло</w:t>
      </w:r>
      <w:r w:rsidRPr="00077561">
        <w:rPr>
          <w:rFonts w:ascii="Times New Roman" w:hAnsi="Times New Roman"/>
          <w:color w:val="000000"/>
          <w:sz w:val="28"/>
          <w:lang w:val="ru-RU"/>
        </w:rPr>
        <w:t>весного искусства, выявлять главные отличия художественного текста от текста научного, делового, публицистического;</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w:t>
      </w:r>
      <w:r w:rsidRPr="00077561">
        <w:rPr>
          <w:rFonts w:ascii="Times New Roman" w:hAnsi="Times New Roman"/>
          <w:color w:val="000000"/>
          <w:sz w:val="28"/>
          <w:lang w:val="ru-RU"/>
        </w:rPr>
        <w:t xml:space="preserve">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077561">
        <w:rPr>
          <w:rFonts w:ascii="Times New Roman" w:hAnsi="Times New Roman"/>
          <w:color w:val="000000"/>
          <w:sz w:val="28"/>
          <w:lang w:val="ru-RU"/>
        </w:rPr>
        <w:t>прои</w:t>
      </w:r>
      <w:r w:rsidRPr="00077561">
        <w:rPr>
          <w:rFonts w:ascii="Times New Roman" w:hAnsi="Times New Roman"/>
          <w:color w:val="000000"/>
          <w:sz w:val="28"/>
          <w:lang w:val="ru-RU"/>
        </w:rPr>
        <w:t>зведениях</w:t>
      </w:r>
      <w:proofErr w:type="gramEnd"/>
      <w:r w:rsidRPr="00077561">
        <w:rPr>
          <w:rFonts w:ascii="Times New Roman" w:hAnsi="Times New Roman"/>
          <w:color w:val="000000"/>
          <w:sz w:val="28"/>
          <w:lang w:val="ru-RU"/>
        </w:rPr>
        <w:t xml:space="preserve"> с учётом неоднозначности заложенных в них художественных смыслов:</w:t>
      </w:r>
    </w:p>
    <w:p w:rsidR="00E1151E" w:rsidRPr="00077561" w:rsidRDefault="00077561">
      <w:pPr>
        <w:numPr>
          <w:ilvl w:val="0"/>
          <w:numId w:val="23"/>
        </w:numPr>
        <w:spacing w:after="0" w:line="264" w:lineRule="exact"/>
        <w:jc w:val="both"/>
        <w:rPr>
          <w:lang w:val="ru-RU"/>
        </w:rPr>
      </w:pPr>
      <w:r w:rsidRPr="00077561">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w:t>
      </w:r>
      <w:r w:rsidRPr="00077561">
        <w:rPr>
          <w:rFonts w:ascii="Times New Roman" w:hAnsi="Times New Roman"/>
          <w:color w:val="000000"/>
          <w:sz w:val="28"/>
          <w:lang w:val="ru-RU"/>
        </w:rPr>
        <w:t>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w:t>
      </w:r>
      <w:r w:rsidRPr="00077561">
        <w:rPr>
          <w:rFonts w:ascii="Times New Roman" w:hAnsi="Times New Roman"/>
          <w:color w:val="000000"/>
          <w:sz w:val="28"/>
          <w:lang w:val="ru-RU"/>
        </w:rPr>
        <w:t>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w:t>
      </w:r>
      <w:r w:rsidRPr="00077561">
        <w:rPr>
          <w:rFonts w:ascii="Times New Roman" w:hAnsi="Times New Roman"/>
          <w:color w:val="000000"/>
          <w:sz w:val="28"/>
          <w:lang w:val="ru-RU"/>
        </w:rPr>
        <w:t xml:space="preserve">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077561">
        <w:rPr>
          <w:rFonts w:ascii="Times New Roman" w:hAnsi="Times New Roman"/>
          <w:color w:val="000000"/>
          <w:sz w:val="28"/>
          <w:lang w:val="ru-RU"/>
        </w:rPr>
        <w:t>находить основные изобразительно-выразительные средства, хар</w:t>
      </w:r>
      <w:r w:rsidRPr="00077561">
        <w:rPr>
          <w:rFonts w:ascii="Times New Roman" w:hAnsi="Times New Roman"/>
          <w:color w:val="000000"/>
          <w:sz w:val="28"/>
          <w:lang w:val="ru-RU"/>
        </w:rPr>
        <w:t xml:space="preserve">актерные </w:t>
      </w:r>
      <w:r w:rsidRPr="00077561">
        <w:rPr>
          <w:rFonts w:ascii="Times New Roman" w:hAnsi="Times New Roman"/>
          <w:color w:val="000000"/>
          <w:sz w:val="28"/>
          <w:lang w:val="ru-RU"/>
        </w:rPr>
        <w:lastRenderedPageBreak/>
        <w:t>для творческой манеры писателя, определять их художественные функции, выявляя особенности авторского языка и стиля;</w:t>
      </w:r>
      <w:proofErr w:type="gramEnd"/>
    </w:p>
    <w:p w:rsidR="00E1151E" w:rsidRPr="00077561" w:rsidRDefault="00077561">
      <w:pPr>
        <w:numPr>
          <w:ilvl w:val="0"/>
          <w:numId w:val="23"/>
        </w:numPr>
        <w:spacing w:after="0" w:line="264" w:lineRule="exact"/>
        <w:jc w:val="both"/>
        <w:rPr>
          <w:lang w:val="ru-RU"/>
        </w:rPr>
      </w:pPr>
      <w:r w:rsidRPr="00077561">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w:t>
      </w:r>
      <w:r w:rsidRPr="00077561">
        <w:rPr>
          <w:rFonts w:ascii="Times New Roman" w:hAnsi="Times New Roman"/>
          <w:color w:val="000000"/>
          <w:sz w:val="28"/>
          <w:lang w:val="ru-RU"/>
        </w:rPr>
        <w:t>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w:t>
      </w:r>
      <w:r w:rsidRPr="00077561">
        <w:rPr>
          <w:rFonts w:ascii="Times New Roman" w:hAnsi="Times New Roman"/>
          <w:color w:val="000000"/>
          <w:sz w:val="28"/>
          <w:lang w:val="ru-RU"/>
        </w:rPr>
        <w:t xml:space="preserve">м); </w:t>
      </w:r>
      <w:proofErr w:type="gramStart"/>
      <w:r w:rsidRPr="00077561">
        <w:rPr>
          <w:rFonts w:ascii="Times New Roman" w:hAnsi="Times New Roman"/>
          <w:color w:val="000000"/>
          <w:sz w:val="28"/>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w:t>
      </w:r>
      <w:r w:rsidRPr="00077561">
        <w:rPr>
          <w:rFonts w:ascii="Times New Roman" w:hAnsi="Times New Roman"/>
          <w:color w:val="000000"/>
          <w:sz w:val="28"/>
          <w:lang w:val="ru-RU"/>
        </w:rPr>
        <w:t>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077561">
        <w:rPr>
          <w:rFonts w:ascii="Times New Roman" w:hAnsi="Times New Roman"/>
          <w:color w:val="000000"/>
          <w:sz w:val="28"/>
          <w:lang w:val="ru-RU"/>
        </w:rPr>
        <w:t xml:space="preserve"> </w:t>
      </w:r>
      <w:proofErr w:type="gramStart"/>
      <w:r w:rsidRPr="00077561">
        <w:rPr>
          <w:rFonts w:ascii="Times New Roman" w:hAnsi="Times New Roman"/>
          <w:color w:val="000000"/>
          <w:sz w:val="28"/>
          <w:lang w:val="ru-RU"/>
        </w:rPr>
        <w:t>авторское/лирическое отступление; конфликт; система образов; обра</w:t>
      </w:r>
      <w:r w:rsidRPr="00077561">
        <w:rPr>
          <w:rFonts w:ascii="Times New Roman" w:hAnsi="Times New Roman"/>
          <w:color w:val="000000"/>
          <w:sz w:val="28"/>
          <w:lang w:val="ru-RU"/>
        </w:rPr>
        <w:t>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w:t>
      </w:r>
      <w:r w:rsidRPr="00077561">
        <w:rPr>
          <w:rFonts w:ascii="Times New Roman" w:hAnsi="Times New Roman"/>
          <w:color w:val="000000"/>
          <w:sz w:val="28"/>
          <w:lang w:val="ru-RU"/>
        </w:rPr>
        <w:t>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077561">
        <w:rPr>
          <w:rFonts w:ascii="Times New Roman" w:hAnsi="Times New Roman"/>
          <w:color w:val="000000"/>
          <w:sz w:val="28"/>
          <w:lang w:val="ru-RU"/>
        </w:rPr>
        <w:t xml:space="preserve"> </w:t>
      </w:r>
      <w:proofErr w:type="gramStart"/>
      <w:r w:rsidRPr="00077561">
        <w:rPr>
          <w:rFonts w:ascii="Times New Roman" w:hAnsi="Times New Roman"/>
          <w:color w:val="000000"/>
          <w:sz w:val="28"/>
          <w:lang w:val="ru-RU"/>
        </w:rPr>
        <w:t>инверсия, анафора, повтор; художественное время и пространст</w:t>
      </w:r>
      <w:r w:rsidRPr="00077561">
        <w:rPr>
          <w:rFonts w:ascii="Times New Roman" w:hAnsi="Times New Roman"/>
          <w:color w:val="000000"/>
          <w:sz w:val="28"/>
          <w:lang w:val="ru-RU"/>
        </w:rPr>
        <w:t>во; звукопись (аллитерация, ассонанс); стиль; стихотворный метр (хорей, ямб, дактиль, амфибрахий, анапест), ритм, рифма, строфа; афоризм;</w:t>
      </w:r>
      <w:proofErr w:type="gramEnd"/>
    </w:p>
    <w:p w:rsidR="00E1151E" w:rsidRPr="00077561" w:rsidRDefault="00077561">
      <w:pPr>
        <w:numPr>
          <w:ilvl w:val="0"/>
          <w:numId w:val="23"/>
        </w:numPr>
        <w:spacing w:after="0" w:line="264" w:lineRule="exact"/>
        <w:jc w:val="both"/>
        <w:rPr>
          <w:lang w:val="ru-RU"/>
        </w:rPr>
      </w:pPr>
      <w:r w:rsidRPr="00077561">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w:t>
      </w:r>
      <w:r w:rsidRPr="00077561">
        <w:rPr>
          <w:rFonts w:ascii="Times New Roman" w:hAnsi="Times New Roman"/>
          <w:color w:val="000000"/>
          <w:sz w:val="28"/>
          <w:lang w:val="ru-RU"/>
        </w:rPr>
        <w:t xml:space="preserve"> и учитывать при анализе принадлежность произведения к историческому времени, определённому литературному направлению);</w:t>
      </w:r>
    </w:p>
    <w:p w:rsidR="00E1151E" w:rsidRPr="00077561" w:rsidRDefault="00077561">
      <w:pPr>
        <w:numPr>
          <w:ilvl w:val="0"/>
          <w:numId w:val="23"/>
        </w:numPr>
        <w:spacing w:after="0" w:line="264" w:lineRule="exact"/>
        <w:jc w:val="both"/>
        <w:rPr>
          <w:lang w:val="ru-RU"/>
        </w:rPr>
      </w:pPr>
      <w:r w:rsidRPr="00077561">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w:t>
      </w:r>
      <w:r w:rsidRPr="00077561">
        <w:rPr>
          <w:rFonts w:ascii="Times New Roman" w:hAnsi="Times New Roman"/>
          <w:color w:val="000000"/>
          <w:sz w:val="28"/>
          <w:lang w:val="ru-RU"/>
        </w:rPr>
        <w:t>) и особенностями исторической эпохи, авторского мировоззрения, проблематики произведений;</w:t>
      </w:r>
    </w:p>
    <w:p w:rsidR="00E1151E" w:rsidRPr="00077561" w:rsidRDefault="00077561">
      <w:pPr>
        <w:numPr>
          <w:ilvl w:val="0"/>
          <w:numId w:val="23"/>
        </w:numPr>
        <w:spacing w:after="0" w:line="264" w:lineRule="exact"/>
        <w:jc w:val="both"/>
        <w:rPr>
          <w:lang w:val="ru-RU"/>
        </w:rPr>
      </w:pPr>
      <w:r w:rsidRPr="00077561">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w:t>
      </w:r>
      <w:r w:rsidRPr="00077561">
        <w:rPr>
          <w:rFonts w:ascii="Times New Roman" w:hAnsi="Times New Roman"/>
          <w:color w:val="000000"/>
          <w:sz w:val="28"/>
          <w:lang w:val="ru-RU"/>
        </w:rPr>
        <w:t>удожественного произведения;</w:t>
      </w:r>
    </w:p>
    <w:p w:rsidR="00E1151E" w:rsidRPr="00077561" w:rsidRDefault="00077561">
      <w:pPr>
        <w:numPr>
          <w:ilvl w:val="0"/>
          <w:numId w:val="23"/>
        </w:numPr>
        <w:spacing w:after="0" w:line="264" w:lineRule="exact"/>
        <w:jc w:val="both"/>
        <w:rPr>
          <w:lang w:val="ru-RU"/>
        </w:rPr>
      </w:pPr>
      <w:proofErr w:type="gramStart"/>
      <w:r w:rsidRPr="00077561">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w:t>
      </w:r>
      <w:r w:rsidRPr="00077561">
        <w:rPr>
          <w:rFonts w:ascii="Times New Roman" w:hAnsi="Times New Roman"/>
          <w:color w:val="000000"/>
          <w:sz w:val="28"/>
          <w:lang w:val="ru-RU"/>
        </w:rPr>
        <w:t>эпизоды текста, особенности языка;</w:t>
      </w:r>
      <w:proofErr w:type="gramEnd"/>
    </w:p>
    <w:p w:rsidR="00E1151E" w:rsidRPr="00077561" w:rsidRDefault="00077561">
      <w:pPr>
        <w:numPr>
          <w:ilvl w:val="0"/>
          <w:numId w:val="23"/>
        </w:numPr>
        <w:spacing w:after="0" w:line="264" w:lineRule="exact"/>
        <w:jc w:val="both"/>
        <w:rPr>
          <w:lang w:val="ru-RU"/>
        </w:rPr>
      </w:pPr>
      <w:r w:rsidRPr="00077561">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w:t>
      </w:r>
      <w:r w:rsidRPr="00077561">
        <w:rPr>
          <w:rFonts w:ascii="Times New Roman" w:hAnsi="Times New Roman"/>
          <w:color w:val="000000"/>
          <w:sz w:val="28"/>
          <w:lang w:val="ru-RU"/>
        </w:rPr>
        <w:t>а);</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lastRenderedPageBreak/>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5) пересказыват</w:t>
      </w:r>
      <w:r w:rsidRPr="00077561">
        <w:rPr>
          <w:rFonts w:ascii="Times New Roman" w:hAnsi="Times New Roman"/>
          <w:color w:val="000000"/>
          <w:sz w:val="28"/>
          <w:lang w:val="ru-RU"/>
        </w:rPr>
        <w:t>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w:t>
      </w:r>
      <w:r w:rsidRPr="00077561">
        <w:rPr>
          <w:rFonts w:ascii="Times New Roman" w:hAnsi="Times New Roman"/>
          <w:color w:val="000000"/>
          <w:sz w:val="28"/>
          <w:lang w:val="ru-RU"/>
        </w:rPr>
        <w:t>абулу;</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077561">
        <w:rPr>
          <w:rFonts w:ascii="Times New Roman" w:hAnsi="Times New Roman"/>
          <w:color w:val="000000"/>
          <w:sz w:val="28"/>
          <w:lang w:val="ru-RU"/>
        </w:rPr>
        <w:t>прочитанному</w:t>
      </w:r>
      <w:proofErr w:type="gramEnd"/>
      <w:r w:rsidRPr="00077561">
        <w:rPr>
          <w:rFonts w:ascii="Times New Roman" w:hAnsi="Times New Roman"/>
          <w:color w:val="000000"/>
          <w:sz w:val="28"/>
          <w:lang w:val="ru-RU"/>
        </w:rPr>
        <w:t xml:space="preserve"> и отстаивать свою </w:t>
      </w:r>
      <w:r w:rsidRPr="00077561">
        <w:rPr>
          <w:rFonts w:ascii="Times New Roman" w:hAnsi="Times New Roman"/>
          <w:color w:val="000000"/>
          <w:sz w:val="28"/>
          <w:lang w:val="ru-RU"/>
        </w:rPr>
        <w:t>точку зрения, используя литературные аргументы;</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w:t>
      </w:r>
      <w:r w:rsidRPr="00077561">
        <w:rPr>
          <w:rFonts w:ascii="Times New Roman" w:hAnsi="Times New Roman"/>
          <w:color w:val="000000"/>
          <w:sz w:val="28"/>
          <w:lang w:val="ru-RU"/>
        </w:rPr>
        <w:t xml:space="preserve"> письменный ответ на проблемный вопрос; исправлять и редактировать собственные и чужие письменные тексты; </w:t>
      </w:r>
      <w:proofErr w:type="gramStart"/>
      <w:r w:rsidRPr="00077561">
        <w:rPr>
          <w:rFonts w:ascii="Times New Roman" w:hAnsi="Times New Roman"/>
          <w:color w:val="000000"/>
          <w:sz w:val="28"/>
          <w:lang w:val="ru-RU"/>
        </w:rPr>
        <w:t>собирать материал и обрабатывать информацию, необходимую для составления плана, таблицы, схемы, доклада, конспекта, аннотации, эссе, отзыва, рецензии,</w:t>
      </w:r>
      <w:r w:rsidRPr="00077561">
        <w:rPr>
          <w:rFonts w:ascii="Times New Roman" w:hAnsi="Times New Roman"/>
          <w:color w:val="000000"/>
          <w:sz w:val="28"/>
          <w:lang w:val="ru-RU"/>
        </w:rPr>
        <w:t xml:space="preserve">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w:t>
      </w:r>
      <w:r w:rsidRPr="00077561">
        <w:rPr>
          <w:rFonts w:ascii="Times New Roman" w:hAnsi="Times New Roman"/>
          <w:color w:val="000000"/>
          <w:sz w:val="28"/>
          <w:lang w:val="ru-RU"/>
        </w:rPr>
        <w:t>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w:t>
      </w:r>
      <w:r w:rsidRPr="00077561">
        <w:rPr>
          <w:rFonts w:ascii="Times New Roman" w:hAnsi="Times New Roman"/>
          <w:color w:val="000000"/>
          <w:sz w:val="28"/>
          <w:lang w:val="ru-RU"/>
        </w:rPr>
        <w:t xml:space="preserve">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w:t>
      </w:r>
      <w:r w:rsidRPr="00077561">
        <w:rPr>
          <w:rFonts w:ascii="Times New Roman" w:hAnsi="Times New Roman"/>
          <w:color w:val="000000"/>
          <w:sz w:val="28"/>
          <w:lang w:val="ru-RU"/>
        </w:rPr>
        <w:t>м учителя и сверстников, а также проверенных интернет-ресурсов, в том числе за счёт произведений современной литературы;</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w:t>
      </w:r>
      <w:r w:rsidRPr="00077561">
        <w:rPr>
          <w:rFonts w:ascii="Times New Roman" w:hAnsi="Times New Roman"/>
          <w:color w:val="000000"/>
          <w:sz w:val="28"/>
          <w:lang w:val="ru-RU"/>
        </w:rPr>
        <w:t>ультаты;</w:t>
      </w:r>
    </w:p>
    <w:p w:rsidR="00E1151E" w:rsidRPr="00077561" w:rsidRDefault="00077561">
      <w:pPr>
        <w:spacing w:after="0" w:line="264" w:lineRule="exact"/>
        <w:ind w:firstLine="600"/>
        <w:jc w:val="both"/>
        <w:rPr>
          <w:lang w:val="ru-RU"/>
        </w:rPr>
      </w:pPr>
      <w:r w:rsidRPr="00077561">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w:t>
      </w:r>
      <w:r w:rsidRPr="00077561">
        <w:rPr>
          <w:rFonts w:ascii="Times New Roman" w:hAnsi="Times New Roman"/>
          <w:color w:val="000000"/>
          <w:sz w:val="28"/>
          <w:lang w:val="ru-RU"/>
        </w:rPr>
        <w:t>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E1151E" w:rsidRPr="00077561" w:rsidRDefault="00077561">
      <w:pPr>
        <w:spacing w:after="0" w:line="264" w:lineRule="exact"/>
        <w:ind w:firstLine="600"/>
        <w:jc w:val="both"/>
        <w:rPr>
          <w:lang w:val="ru-RU"/>
        </w:rPr>
        <w:sectPr w:rsidR="00E1151E" w:rsidRPr="00077561">
          <w:pgSz w:w="11906" w:h="16383"/>
          <w:pgMar w:top="1440" w:right="1440" w:bottom="1440" w:left="1440" w:header="0" w:footer="0" w:gutter="0"/>
          <w:cols w:space="720"/>
          <w:formProt w:val="0"/>
          <w:docGrid w:linePitch="100" w:charSpace="4096"/>
        </w:sectPr>
      </w:pPr>
      <w:bookmarkStart w:id="100" w:name="block-10253811"/>
      <w:proofErr w:type="gramStart"/>
      <w:r w:rsidRPr="00077561">
        <w:rPr>
          <w:rFonts w:ascii="Times New Roman" w:hAnsi="Times New Roman"/>
          <w:color w:val="000000"/>
          <w:sz w:val="28"/>
          <w:lang w:val="ru-RU"/>
        </w:rPr>
        <w:t>При планировании предметных</w:t>
      </w:r>
      <w:r w:rsidRPr="00077561">
        <w:rPr>
          <w:rFonts w:ascii="Times New Roman" w:hAnsi="Times New Roman"/>
          <w:color w:val="000000"/>
          <w:sz w:val="28"/>
          <w:lang w:val="ru-RU"/>
        </w:rPr>
        <w:t xml:space="preserve">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w:t>
      </w:r>
      <w:r w:rsidRPr="00077561">
        <w:rPr>
          <w:rFonts w:ascii="Times New Roman" w:hAnsi="Times New Roman"/>
          <w:color w:val="000000"/>
          <w:sz w:val="28"/>
          <w:lang w:val="ru-RU"/>
        </w:rPr>
        <w:lastRenderedPageBreak/>
        <w:t>дифференцированного и индивидуального подход</w:t>
      </w:r>
      <w:r w:rsidRPr="00077561">
        <w:rPr>
          <w:rFonts w:ascii="Times New Roman" w:hAnsi="Times New Roman"/>
          <w:color w:val="000000"/>
          <w:sz w:val="28"/>
          <w:lang w:val="ru-RU"/>
        </w:rPr>
        <w:t>а к ним и применения разных стратегий и создания индивидуальных образовательных траекторий достижения этих результатов.</w:t>
      </w:r>
      <w:bookmarkStart w:id="101" w:name="block-1025381"/>
      <w:bookmarkEnd w:id="100"/>
      <w:proofErr w:type="gramEnd"/>
    </w:p>
    <w:p w:rsidR="00E1151E" w:rsidRDefault="00077561">
      <w:pPr>
        <w:spacing w:after="0"/>
        <w:ind w:left="120"/>
      </w:pPr>
      <w:bookmarkStart w:id="102" w:name="block-1025382"/>
      <w:bookmarkEnd w:id="101"/>
      <w:bookmarkEnd w:id="102"/>
      <w:r>
        <w:rPr>
          <w:rFonts w:ascii="Times New Roman" w:hAnsi="Times New Roman"/>
          <w:b/>
          <w:color w:val="000000"/>
          <w:sz w:val="28"/>
        </w:rPr>
        <w:lastRenderedPageBreak/>
        <w:t xml:space="preserve">ТЕМАТИЧЕСКОЕ ПЛАНИРОВАНИЕ </w:t>
      </w:r>
    </w:p>
    <w:p w:rsidR="00E1151E" w:rsidRDefault="00077561">
      <w:pPr>
        <w:spacing w:after="0"/>
        <w:ind w:left="120"/>
      </w:pPr>
      <w:r>
        <w:rPr>
          <w:rFonts w:ascii="Times New Roman" w:hAnsi="Times New Roman"/>
          <w:b/>
          <w:color w:val="000000"/>
          <w:sz w:val="28"/>
        </w:rPr>
        <w:t xml:space="preserve">5 КЛАСС </w:t>
      </w:r>
    </w:p>
    <w:tbl>
      <w:tblPr>
        <w:tblW w:w="13594" w:type="dxa"/>
        <w:tblInd w:w="-8" w:type="dxa"/>
        <w:tblLayout w:type="fixed"/>
        <w:tblCellMar>
          <w:top w:w="50" w:type="dxa"/>
          <w:left w:w="100" w:type="dxa"/>
        </w:tblCellMar>
        <w:tblLook w:val="04A0"/>
      </w:tblPr>
      <w:tblGrid>
        <w:gridCol w:w="717"/>
        <w:gridCol w:w="2720"/>
        <w:gridCol w:w="1396"/>
        <w:gridCol w:w="2428"/>
        <w:gridCol w:w="2553"/>
        <w:gridCol w:w="3780"/>
      </w:tblGrid>
      <w:tr w:rsidR="00E1151E">
        <w:trPr>
          <w:trHeight w:val="144"/>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 п/п</w:t>
            </w:r>
          </w:p>
          <w:p w:rsidR="00E1151E" w:rsidRDefault="00E1151E">
            <w:pPr>
              <w:widowControl w:val="0"/>
              <w:spacing w:after="0"/>
              <w:ind w:left="135"/>
            </w:pP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Наименование разделов и тем программы</w:t>
            </w:r>
          </w:p>
          <w:p w:rsidR="00E1151E" w:rsidRDefault="00E1151E">
            <w:pPr>
              <w:widowControl w:val="0"/>
              <w:spacing w:after="0"/>
              <w:ind w:left="135"/>
            </w:pPr>
          </w:p>
        </w:tc>
        <w:tc>
          <w:tcPr>
            <w:tcW w:w="6377"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b/>
                <w:color w:val="000000"/>
                <w:sz w:val="24"/>
              </w:rPr>
              <w:t>Количество часов</w:t>
            </w:r>
          </w:p>
        </w:tc>
        <w:tc>
          <w:tcPr>
            <w:tcW w:w="3780"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Электронные (цифровые) образовательны</w:t>
            </w:r>
            <w:r>
              <w:rPr>
                <w:rFonts w:ascii="Times New Roman" w:hAnsi="Times New Roman"/>
                <w:b/>
                <w:color w:val="000000"/>
                <w:sz w:val="24"/>
              </w:rPr>
              <w:t>е ресурсы</w:t>
            </w:r>
          </w:p>
          <w:p w:rsidR="00E1151E" w:rsidRDefault="00E1151E">
            <w:pPr>
              <w:widowControl w:val="0"/>
              <w:spacing w:after="0"/>
              <w:ind w:left="135"/>
            </w:pPr>
          </w:p>
        </w:tc>
      </w:tr>
      <w:tr w:rsidR="00E1151E">
        <w:trPr>
          <w:trHeight w:val="144"/>
        </w:trPr>
        <w:tc>
          <w:tcPr>
            <w:tcW w:w="716" w:type="dxa"/>
            <w:vMerge/>
            <w:tcBorders>
              <w:left w:val="single" w:sz="6" w:space="0" w:color="000000"/>
              <w:bottom w:val="single" w:sz="6" w:space="0" w:color="000000"/>
              <w:right w:val="single" w:sz="6" w:space="0" w:color="000000"/>
            </w:tcBorders>
          </w:tcPr>
          <w:p w:rsidR="00E1151E" w:rsidRDefault="00E1151E">
            <w:pPr>
              <w:widowControl w:val="0"/>
            </w:pPr>
          </w:p>
        </w:tc>
        <w:tc>
          <w:tcPr>
            <w:tcW w:w="2720" w:type="dxa"/>
            <w:vMerge/>
            <w:tcBorders>
              <w:left w:val="single" w:sz="6" w:space="0" w:color="000000"/>
              <w:bottom w:val="single" w:sz="6" w:space="0" w:color="000000"/>
              <w:right w:val="single" w:sz="6" w:space="0" w:color="000000"/>
            </w:tcBorders>
          </w:tcPr>
          <w:p w:rsidR="00E1151E" w:rsidRDefault="00E1151E">
            <w:pPr>
              <w:widowControl w:val="0"/>
            </w:pP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Всего</w:t>
            </w:r>
          </w:p>
          <w:p w:rsidR="00E1151E" w:rsidRDefault="00E1151E">
            <w:pPr>
              <w:widowControl w:val="0"/>
              <w:spacing w:after="0"/>
              <w:ind w:left="135"/>
            </w:pP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Контрольные работы</w:t>
            </w:r>
          </w:p>
          <w:p w:rsidR="00E1151E" w:rsidRDefault="00E1151E">
            <w:pPr>
              <w:widowControl w:val="0"/>
              <w:spacing w:after="0"/>
              <w:ind w:left="135"/>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Практические работы</w:t>
            </w:r>
          </w:p>
          <w:p w:rsidR="00E1151E" w:rsidRDefault="00E1151E">
            <w:pPr>
              <w:widowControl w:val="0"/>
              <w:spacing w:after="0"/>
              <w:ind w:left="135"/>
            </w:pPr>
          </w:p>
        </w:tc>
        <w:tc>
          <w:tcPr>
            <w:tcW w:w="3780" w:type="dxa"/>
            <w:vMerge/>
            <w:tcBorders>
              <w:left w:val="single" w:sz="6" w:space="0" w:color="000000"/>
              <w:bottom w:val="single" w:sz="6" w:space="0" w:color="000000"/>
              <w:right w:val="single" w:sz="6" w:space="0" w:color="000000"/>
            </w:tcBorders>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1.Мифология</w:t>
            </w:r>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Мифы народов России и мира</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2.Фольклор</w:t>
            </w:r>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Малые жанры: пословицы, поговорки, загадки</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Сказки народов России и народов мира</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5</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7</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077561">
              <w:rPr>
                <w:rFonts w:ascii="Times New Roman" w:hAnsi="Times New Roman"/>
                <w:b/>
                <w:color w:val="000000"/>
                <w:sz w:val="24"/>
                <w:lang w:val="ru-RU"/>
              </w:rPr>
              <w:t xml:space="preserve"> века</w:t>
            </w:r>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И. А. Крылов. Басни (три по выбору). «Волк на псарне», «Листы и Корни», «Свинья под Дубом», «Квартет», «Осёл и </w:t>
            </w:r>
            <w:r w:rsidRPr="00077561">
              <w:rPr>
                <w:rFonts w:ascii="Times New Roman" w:hAnsi="Times New Roman"/>
                <w:color w:val="000000"/>
                <w:sz w:val="24"/>
                <w:lang w:val="ru-RU"/>
              </w:rPr>
              <w:lastRenderedPageBreak/>
              <w:t>Соловей», «Ворона и Лисица»</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4</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6</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Ю. Лермонтов. Стихотворение «Бородино»</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Н. В. Гоголь. Повесть «Ночь перед </w:t>
            </w:r>
            <w:r w:rsidRPr="00077561">
              <w:rPr>
                <w:rFonts w:ascii="Times New Roman" w:hAnsi="Times New Roman"/>
                <w:color w:val="000000"/>
                <w:sz w:val="24"/>
                <w:lang w:val="ru-RU"/>
              </w:rPr>
              <w:t>Рождеством»</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14</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077561">
              <w:rPr>
                <w:rFonts w:ascii="Times New Roman" w:hAnsi="Times New Roman"/>
                <w:b/>
                <w:color w:val="000000"/>
                <w:sz w:val="24"/>
                <w:lang w:val="ru-RU"/>
              </w:rPr>
              <w:t xml:space="preserve"> века</w:t>
            </w:r>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 С. Тургенев. Рассказ «Муму»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5</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077561">
              <w:rPr>
                <w:rFonts w:ascii="Times New Roman" w:hAnsi="Times New Roman"/>
                <w:color w:val="000000"/>
                <w:sz w:val="24"/>
                <w:lang w:val="ru-RU"/>
              </w:rPr>
              <w:t xml:space="preserve">.. </w:t>
            </w:r>
            <w:proofErr w:type="gramEnd"/>
            <w:r>
              <w:rPr>
                <w:rFonts w:ascii="Times New Roman" w:hAnsi="Times New Roman"/>
                <w:color w:val="000000"/>
                <w:sz w:val="24"/>
              </w:rPr>
              <w:t xml:space="preserve">Поэма «Мороз, </w:t>
            </w:r>
            <w:r>
              <w:rPr>
                <w:rFonts w:ascii="Times New Roman" w:hAnsi="Times New Roman"/>
                <w:color w:val="000000"/>
                <w:sz w:val="24"/>
              </w:rPr>
              <w:lastRenderedPageBreak/>
              <w:t>Красный нос» (фрагмент)</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3</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Л. Н. Толстой. Рассказ «Кавказский пленник»</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5</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13</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5.Литература </w:t>
            </w:r>
            <w:r>
              <w:rPr>
                <w:rFonts w:ascii="Times New Roman" w:hAnsi="Times New Roman"/>
                <w:b/>
                <w:color w:val="000000"/>
                <w:sz w:val="24"/>
              </w:rPr>
              <w:t>XIX</w:t>
            </w:r>
            <w:r w:rsidRPr="00077561">
              <w:rPr>
                <w:rFonts w:ascii="Times New Roman" w:hAnsi="Times New Roman"/>
                <w:b/>
                <w:color w:val="000000"/>
                <w:sz w:val="24"/>
                <w:lang w:val="ru-RU"/>
              </w:rPr>
              <w:t>—ХХ веков</w:t>
            </w:r>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77561">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w:t>
            </w:r>
            <w:r w:rsidRPr="00077561">
              <w:rPr>
                <w:rFonts w:ascii="Times New Roman" w:hAnsi="Times New Roman"/>
                <w:color w:val="000000"/>
                <w:sz w:val="24"/>
                <w:lang w:val="ru-RU"/>
              </w:rPr>
              <w:t>П. Кузнецова</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4</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77561">
              <w:rPr>
                <w:rFonts w:ascii="Times New Roman" w:hAnsi="Times New Roman"/>
                <w:color w:val="000000"/>
                <w:sz w:val="24"/>
                <w:lang w:val="ru-RU"/>
              </w:rPr>
              <w:t>—</w:t>
            </w:r>
            <w:r>
              <w:rPr>
                <w:rFonts w:ascii="Times New Roman" w:hAnsi="Times New Roman"/>
                <w:color w:val="000000"/>
                <w:sz w:val="24"/>
              </w:rPr>
              <w:t>XX</w:t>
            </w:r>
            <w:r w:rsidRPr="00077561">
              <w:rPr>
                <w:rFonts w:ascii="Times New Roman" w:hAnsi="Times New Roman"/>
                <w:color w:val="000000"/>
                <w:sz w:val="24"/>
                <w:lang w:val="ru-RU"/>
              </w:rPr>
              <w:t xml:space="preserve"> веков. А. П. Чехов (два рассказа по </w:t>
            </w:r>
            <w:r w:rsidRPr="00077561">
              <w:rPr>
                <w:rFonts w:ascii="Times New Roman" w:hAnsi="Times New Roman"/>
                <w:color w:val="000000"/>
                <w:sz w:val="24"/>
                <w:lang w:val="ru-RU"/>
              </w:rPr>
              <w:lastRenderedPageBreak/>
              <w:t>выбору)</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«Лошадиная фамилия», «Мальчики», </w:t>
            </w:r>
            <w:r w:rsidRPr="00077561">
              <w:rPr>
                <w:rFonts w:ascii="Times New Roman" w:hAnsi="Times New Roman"/>
                <w:color w:val="000000"/>
                <w:sz w:val="24"/>
                <w:lang w:val="ru-RU"/>
              </w:rPr>
              <w:t>«Хирургия» и др. М.М.Зощенко (два рассказа по выбору). Например, «Галоша», «Лёля и Минька», «Ёлка», «Золотые слова», «Встреча» и др.</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4</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Произведения отечественной</w:t>
            </w:r>
            <w:r w:rsidRPr="00077561">
              <w:rPr>
                <w:rFonts w:ascii="Times New Roman" w:hAnsi="Times New Roman"/>
                <w:color w:val="000000"/>
                <w:sz w:val="24"/>
                <w:lang w:val="ru-RU"/>
              </w:rPr>
              <w:t xml:space="preserve"> литературы о природе и животных (не менее двух). Например, произведения А. И. Куприна, М. М. Пришвина, К. Г. Паустовского</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4</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П. Платонов. Рассказы (один по </w:t>
            </w:r>
            <w:r w:rsidRPr="00077561">
              <w:rPr>
                <w:rFonts w:ascii="Times New Roman" w:hAnsi="Times New Roman"/>
                <w:color w:val="000000"/>
                <w:sz w:val="24"/>
                <w:lang w:val="ru-RU"/>
              </w:rPr>
              <w:t>выбору)</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апример, «Корова», «Никита» и др.</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 П. Астафьев. </w:t>
            </w:r>
            <w:r w:rsidRPr="00077561">
              <w:rPr>
                <w:rFonts w:ascii="Times New Roman" w:hAnsi="Times New Roman"/>
                <w:color w:val="000000"/>
                <w:sz w:val="24"/>
                <w:lang w:val="ru-RU"/>
              </w:rPr>
              <w:lastRenderedPageBreak/>
              <w:t>Рассказ «Васюткино озеро»</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lastRenderedPageBreak/>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16</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6.Литература </w:t>
            </w:r>
            <w:r>
              <w:rPr>
                <w:rFonts w:ascii="Times New Roman" w:hAnsi="Times New Roman"/>
                <w:b/>
                <w:color w:val="000000"/>
                <w:sz w:val="24"/>
              </w:rPr>
              <w:t>XX</w:t>
            </w:r>
            <w:r w:rsidRPr="00077561">
              <w:rPr>
                <w:rFonts w:ascii="Times New Roman" w:hAnsi="Times New Roman"/>
                <w:b/>
                <w:color w:val="000000"/>
                <w:sz w:val="24"/>
                <w:lang w:val="ru-RU"/>
              </w:rPr>
              <w:t>—</w:t>
            </w:r>
            <w:r>
              <w:rPr>
                <w:rFonts w:ascii="Times New Roman" w:hAnsi="Times New Roman"/>
                <w:b/>
                <w:color w:val="000000"/>
                <w:sz w:val="24"/>
              </w:rPr>
              <w:t>XXI</w:t>
            </w:r>
            <w:r w:rsidRPr="00077561">
              <w:rPr>
                <w:rFonts w:ascii="Times New Roman" w:hAnsi="Times New Roman"/>
                <w:b/>
                <w:color w:val="000000"/>
                <w:sz w:val="24"/>
                <w:lang w:val="ru-RU"/>
              </w:rPr>
              <w:t xml:space="preserve"> веков</w:t>
            </w:r>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w:t>
            </w:r>
            <w:r w:rsidRPr="00077561">
              <w:rPr>
                <w:rFonts w:ascii="Times New Roman" w:hAnsi="Times New Roman"/>
                <w:color w:val="000000"/>
                <w:sz w:val="24"/>
                <w:lang w:val="ru-RU"/>
              </w:rPr>
              <w:t>Васильевского острова»; В. П. Катаев. «Сын полка», К.М.Симонов. "Сын артиллериста" и др.</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веков на тему детства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r w:rsidRPr="00077561">
              <w:rPr>
                <w:rFonts w:ascii="Times New Roman" w:hAnsi="Times New Roman"/>
                <w:color w:val="000000"/>
                <w:sz w:val="24"/>
                <w:lang w:val="ru-RU"/>
              </w:rPr>
              <w:t>(</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двух), например, произведения В.Г.Короленко, В. П. </w:t>
            </w:r>
            <w:r w:rsidRPr="00077561">
              <w:rPr>
                <w:rFonts w:ascii="Times New Roman" w:hAnsi="Times New Roman"/>
                <w:color w:val="000000"/>
                <w:sz w:val="24"/>
                <w:lang w:val="ru-RU"/>
              </w:rPr>
              <w:lastRenderedPageBreak/>
              <w:t>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3</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Произведения приключенческого жанра отечественных писателей</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о</w:t>
            </w:r>
            <w:proofErr w:type="gramEnd"/>
            <w:r w:rsidRPr="00077561">
              <w:rPr>
                <w:rFonts w:ascii="Times New Roman" w:hAnsi="Times New Roman"/>
                <w:color w:val="000000"/>
                <w:sz w:val="24"/>
                <w:lang w:val="ru-RU"/>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w:t>
            </w:r>
            <w:r>
              <w:rPr>
                <w:rFonts w:ascii="Times New Roman" w:hAnsi="Times New Roman"/>
                <w:color w:val="000000"/>
                <w:sz w:val="24"/>
              </w:rPr>
              <w:t>ыбору)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Литература народов Российской Федерации. Стихотворения (одно по выбору). Например, Р. Г. Гамзатов. «Песня </w:t>
            </w:r>
            <w:r w:rsidRPr="00077561">
              <w:rPr>
                <w:rFonts w:ascii="Times New Roman" w:hAnsi="Times New Roman"/>
                <w:color w:val="000000"/>
                <w:sz w:val="24"/>
                <w:lang w:val="ru-RU"/>
              </w:rPr>
              <w:lastRenderedPageBreak/>
              <w:t xml:space="preserve">соловья»; М. </w:t>
            </w:r>
            <w:proofErr w:type="gramStart"/>
            <w:r w:rsidRPr="00077561">
              <w:rPr>
                <w:rFonts w:ascii="Times New Roman" w:hAnsi="Times New Roman"/>
                <w:color w:val="000000"/>
                <w:sz w:val="24"/>
                <w:lang w:val="ru-RU"/>
              </w:rPr>
              <w:t>Карим</w:t>
            </w:r>
            <w:proofErr w:type="gramEnd"/>
            <w:r w:rsidRPr="00077561">
              <w:rPr>
                <w:rFonts w:ascii="Times New Roman" w:hAnsi="Times New Roman"/>
                <w:color w:val="000000"/>
                <w:sz w:val="24"/>
                <w:lang w:val="ru-RU"/>
              </w:rPr>
              <w:t>. «Эту песню мать мне пела»</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lastRenderedPageBreak/>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9</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7.Зарубежная литература</w:t>
            </w:r>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Зарубежная сказочная проза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о</w:t>
            </w:r>
            <w:proofErr w:type="gramEnd"/>
            <w:r w:rsidRPr="00077561">
              <w:rPr>
                <w:rFonts w:ascii="Times New Roman" w:hAnsi="Times New Roman"/>
                <w:color w:val="000000"/>
                <w:sz w:val="24"/>
                <w:lang w:val="ru-RU"/>
              </w:rPr>
              <w:t xml:space="preserve">дно произведение по выбору). Например, Л.Кэрролл. «Алиса в Стране Чудес» (главы); </w:t>
            </w:r>
            <w:proofErr w:type="gramStart"/>
            <w:r w:rsidRPr="00077561">
              <w:rPr>
                <w:rFonts w:ascii="Times New Roman" w:hAnsi="Times New Roman"/>
                <w:color w:val="000000"/>
                <w:sz w:val="24"/>
                <w:lang w:val="ru-RU"/>
              </w:rPr>
              <w:t>Дж</w:t>
            </w:r>
            <w:proofErr w:type="gramEnd"/>
            <w:r w:rsidRPr="00077561">
              <w:rPr>
                <w:rFonts w:ascii="Times New Roman" w:hAnsi="Times New Roman"/>
                <w:color w:val="000000"/>
                <w:sz w:val="24"/>
                <w:lang w:val="ru-RU"/>
              </w:rPr>
              <w:t>.Р.Р.Толкин. «Хоббит, или</w:t>
            </w:r>
            <w:proofErr w:type="gramStart"/>
            <w:r w:rsidRPr="00077561">
              <w:rPr>
                <w:rFonts w:ascii="Times New Roman" w:hAnsi="Times New Roman"/>
                <w:color w:val="000000"/>
                <w:sz w:val="24"/>
                <w:lang w:val="ru-RU"/>
              </w:rPr>
              <w:t xml:space="preserve"> Т</w:t>
            </w:r>
            <w:proofErr w:type="gramEnd"/>
            <w:r w:rsidRPr="00077561">
              <w:rPr>
                <w:rFonts w:ascii="Times New Roman" w:hAnsi="Times New Roman"/>
                <w:color w:val="000000"/>
                <w:sz w:val="24"/>
                <w:lang w:val="ru-RU"/>
              </w:rPr>
              <w:t>уда и обратно» (главы) и др.</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Зарубежная проза о детях и подростках</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д</w:t>
            </w:r>
            <w:proofErr w:type="gramEnd"/>
            <w:r w:rsidRPr="00077561">
              <w:rPr>
                <w:rFonts w:ascii="Times New Roman" w:hAnsi="Times New Roman"/>
                <w:color w:val="000000"/>
                <w:sz w:val="24"/>
                <w:lang w:val="ru-RU"/>
              </w:rPr>
              <w:t xml:space="preserve">ва произведения по выбору). Например, М. Твен. «Приключения Тома </w:t>
            </w:r>
            <w:r w:rsidRPr="00077561">
              <w:rPr>
                <w:rFonts w:ascii="Times New Roman" w:hAnsi="Times New Roman"/>
                <w:color w:val="000000"/>
                <w:sz w:val="24"/>
                <w:lang w:val="ru-RU"/>
              </w:rPr>
              <w:lastRenderedPageBreak/>
              <w:t xml:space="preserve">Сойера» (главы); </w:t>
            </w:r>
            <w:proofErr w:type="gramStart"/>
            <w:r w:rsidRPr="00077561">
              <w:rPr>
                <w:rFonts w:ascii="Times New Roman" w:hAnsi="Times New Roman"/>
                <w:color w:val="000000"/>
                <w:sz w:val="24"/>
                <w:lang w:val="ru-RU"/>
              </w:rPr>
              <w:t>Дж</w:t>
            </w:r>
            <w:proofErr w:type="gramEnd"/>
            <w:r w:rsidRPr="00077561">
              <w:rPr>
                <w:rFonts w:ascii="Times New Roman" w:hAnsi="Times New Roman"/>
                <w:color w:val="000000"/>
                <w:sz w:val="24"/>
                <w:lang w:val="ru-RU"/>
              </w:rPr>
              <w:t>. Лондон. «Сказание о Кише»; Р. Брэдбе</w:t>
            </w:r>
            <w:r w:rsidRPr="00077561">
              <w:rPr>
                <w:rFonts w:ascii="Times New Roman" w:hAnsi="Times New Roman"/>
                <w:color w:val="000000"/>
                <w:sz w:val="24"/>
                <w:lang w:val="ru-RU"/>
              </w:rPr>
              <w:t>ри. Рассказы. Например, «Каникулы», «Звук бегущих ног», «Зелёное утро» и др.</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Зарубежная приключенческая проза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д</w:t>
            </w:r>
            <w:proofErr w:type="gramEnd"/>
            <w:r w:rsidRPr="00077561">
              <w:rPr>
                <w:rFonts w:ascii="Times New Roman" w:hAnsi="Times New Roman"/>
                <w:color w:val="000000"/>
                <w:sz w:val="24"/>
                <w:lang w:val="ru-RU"/>
              </w:rPr>
              <w:t xml:space="preserve">ва произведения по выбору). Например, Р. Л. </w:t>
            </w:r>
            <w:r w:rsidRPr="00077561">
              <w:rPr>
                <w:rFonts w:ascii="Times New Roman" w:hAnsi="Times New Roman"/>
                <w:color w:val="000000"/>
                <w:sz w:val="24"/>
                <w:lang w:val="ru-RU"/>
              </w:rPr>
              <w:t>Стивенсон. «Остров сокровищ», «Чёрная стрела» (главы по выбору) и др.</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Зарубежная проза о животных. (одно-два произведения по выбору)</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Э. </w:t>
            </w:r>
            <w:r w:rsidRPr="00077561">
              <w:rPr>
                <w:rFonts w:ascii="Times New Roman" w:hAnsi="Times New Roman"/>
                <w:color w:val="000000"/>
                <w:sz w:val="24"/>
                <w:lang w:val="ru-RU"/>
              </w:rPr>
              <w:t>Сетон-Томпсон. «</w:t>
            </w:r>
            <w:proofErr w:type="gramStart"/>
            <w:r w:rsidRPr="00077561">
              <w:rPr>
                <w:rFonts w:ascii="Times New Roman" w:hAnsi="Times New Roman"/>
                <w:color w:val="000000"/>
                <w:sz w:val="24"/>
                <w:lang w:val="ru-RU"/>
              </w:rPr>
              <w:t>Королевская</w:t>
            </w:r>
            <w:proofErr w:type="gramEnd"/>
            <w:r w:rsidRPr="00077561">
              <w:rPr>
                <w:rFonts w:ascii="Times New Roman" w:hAnsi="Times New Roman"/>
                <w:color w:val="000000"/>
                <w:sz w:val="24"/>
                <w:lang w:val="ru-RU"/>
              </w:rPr>
              <w:t xml:space="preserve"> аналостанка»; Дж. Даррелл. «Говорящий свёрток»; </w:t>
            </w:r>
            <w:proofErr w:type="gramStart"/>
            <w:r w:rsidRPr="00077561">
              <w:rPr>
                <w:rFonts w:ascii="Times New Roman" w:hAnsi="Times New Roman"/>
                <w:color w:val="000000"/>
                <w:sz w:val="24"/>
                <w:lang w:val="ru-RU"/>
              </w:rPr>
              <w:t>Дж</w:t>
            </w:r>
            <w:proofErr w:type="gramEnd"/>
            <w:r w:rsidRPr="00077561">
              <w:rPr>
                <w:rFonts w:ascii="Times New Roman" w:hAnsi="Times New Roman"/>
                <w:color w:val="000000"/>
                <w:sz w:val="24"/>
                <w:lang w:val="ru-RU"/>
              </w:rPr>
              <w:t xml:space="preserve">. Лондон. «Белый Клык»; </w:t>
            </w:r>
            <w:proofErr w:type="gramStart"/>
            <w:r w:rsidRPr="00077561">
              <w:rPr>
                <w:rFonts w:ascii="Times New Roman" w:hAnsi="Times New Roman"/>
                <w:color w:val="000000"/>
                <w:sz w:val="24"/>
                <w:lang w:val="ru-RU"/>
              </w:rPr>
              <w:t>Дж</w:t>
            </w:r>
            <w:proofErr w:type="gramEnd"/>
            <w:r w:rsidRPr="00077561">
              <w:rPr>
                <w:rFonts w:ascii="Times New Roman" w:hAnsi="Times New Roman"/>
                <w:color w:val="000000"/>
                <w:sz w:val="24"/>
                <w:lang w:val="ru-RU"/>
              </w:rPr>
              <w:t xml:space="preserve">. Р. Киплинг. </w:t>
            </w:r>
            <w:r>
              <w:rPr>
                <w:rFonts w:ascii="Times New Roman" w:hAnsi="Times New Roman"/>
                <w:color w:val="000000"/>
                <w:sz w:val="24"/>
              </w:rPr>
              <w:t xml:space="preserve">«Маугли», </w:t>
            </w:r>
            <w:r>
              <w:rPr>
                <w:rFonts w:ascii="Times New Roman" w:hAnsi="Times New Roman"/>
                <w:color w:val="000000"/>
                <w:sz w:val="24"/>
              </w:rPr>
              <w:lastRenderedPageBreak/>
              <w:t>«Рикки-Тикки-Тави» и др.</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lastRenderedPageBreak/>
              <w:t xml:space="preserve">Итого по </w:t>
            </w:r>
            <w:r>
              <w:rPr>
                <w:rFonts w:ascii="Times New Roman" w:hAnsi="Times New Roman"/>
                <w:color w:val="000000"/>
                <w:sz w:val="24"/>
              </w:rPr>
              <w:t>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8</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Развитие речи</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8</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Внеклассное чтение</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7</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 xml:space="preserve">Итоговые контрольные </w:t>
            </w:r>
            <w:r>
              <w:rPr>
                <w:rFonts w:ascii="Times New Roman" w:hAnsi="Times New Roman"/>
                <w:color w:val="000000"/>
                <w:sz w:val="24"/>
              </w:rPr>
              <w:t>работы</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rsidRPr="00077561">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Резервное время</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15</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413</w:t>
              </w:r>
              <w:r>
                <w:rPr>
                  <w:rFonts w:ascii="Times New Roman" w:hAnsi="Times New Roman"/>
                  <w:color w:val="0000FF"/>
                  <w:u w:val="single"/>
                </w:rPr>
                <w:t>e</w:t>
              </w:r>
              <w:r w:rsidRPr="00077561">
                <w:rPr>
                  <w:rFonts w:ascii="Times New Roman" w:hAnsi="Times New Roman"/>
                  <w:color w:val="0000FF"/>
                  <w:u w:val="single"/>
                  <w:lang w:val="ru-RU"/>
                </w:rPr>
                <w:t>80</w:t>
              </w:r>
            </w:hyperlink>
          </w:p>
        </w:tc>
      </w:tr>
      <w:tr w:rsidR="00E1151E">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102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0</w:t>
            </w: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bl>
    <w:p w:rsidR="00E1151E" w:rsidRDefault="00E1151E">
      <w:pPr>
        <w:sectPr w:rsidR="00E1151E">
          <w:pgSz w:w="16383" w:h="11906" w:orient="landscape"/>
          <w:pgMar w:top="1440" w:right="1440" w:bottom="1440" w:left="1440" w:header="0" w:footer="0" w:gutter="0"/>
          <w:cols w:space="720"/>
          <w:formProt w:val="0"/>
          <w:docGrid w:linePitch="100" w:charSpace="4096"/>
        </w:sectPr>
      </w:pPr>
    </w:p>
    <w:p w:rsidR="00E1151E" w:rsidRDefault="00077561">
      <w:pPr>
        <w:spacing w:after="0"/>
        <w:ind w:left="120"/>
      </w:pPr>
      <w:r>
        <w:rPr>
          <w:rFonts w:ascii="Times New Roman" w:hAnsi="Times New Roman"/>
          <w:b/>
          <w:color w:val="000000"/>
          <w:sz w:val="28"/>
        </w:rPr>
        <w:lastRenderedPageBreak/>
        <w:t xml:space="preserve">6 КЛАСС </w:t>
      </w:r>
    </w:p>
    <w:tbl>
      <w:tblPr>
        <w:tblW w:w="13594" w:type="dxa"/>
        <w:tblInd w:w="-8" w:type="dxa"/>
        <w:tblLayout w:type="fixed"/>
        <w:tblCellMar>
          <w:top w:w="50" w:type="dxa"/>
          <w:left w:w="100" w:type="dxa"/>
        </w:tblCellMar>
        <w:tblLook w:val="04A0"/>
      </w:tblPr>
      <w:tblGrid>
        <w:gridCol w:w="697"/>
        <w:gridCol w:w="2959"/>
        <w:gridCol w:w="1361"/>
        <w:gridCol w:w="2385"/>
        <w:gridCol w:w="2514"/>
        <w:gridCol w:w="3678"/>
      </w:tblGrid>
      <w:tr w:rsidR="00E1151E">
        <w:trPr>
          <w:trHeight w:val="144"/>
        </w:trPr>
        <w:tc>
          <w:tcPr>
            <w:tcW w:w="696"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 п/п</w:t>
            </w:r>
          </w:p>
          <w:p w:rsidR="00E1151E" w:rsidRDefault="00E1151E">
            <w:pPr>
              <w:widowControl w:val="0"/>
              <w:spacing w:after="0"/>
              <w:ind w:left="135"/>
            </w:pPr>
          </w:p>
        </w:tc>
        <w:tc>
          <w:tcPr>
            <w:tcW w:w="2959"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Наименование разделов и тем программы</w:t>
            </w:r>
          </w:p>
          <w:p w:rsidR="00E1151E" w:rsidRDefault="00E1151E">
            <w:pPr>
              <w:widowControl w:val="0"/>
              <w:spacing w:after="0"/>
              <w:ind w:left="135"/>
            </w:pPr>
          </w:p>
        </w:tc>
        <w:tc>
          <w:tcPr>
            <w:tcW w:w="6260"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b/>
                <w:color w:val="000000"/>
                <w:sz w:val="24"/>
              </w:rPr>
              <w:t>Количество часов</w:t>
            </w:r>
          </w:p>
        </w:tc>
        <w:tc>
          <w:tcPr>
            <w:tcW w:w="3678"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Электронные (цифровые) образовательные ресурсы</w:t>
            </w:r>
          </w:p>
          <w:p w:rsidR="00E1151E" w:rsidRDefault="00E1151E">
            <w:pPr>
              <w:widowControl w:val="0"/>
              <w:spacing w:after="0"/>
              <w:ind w:left="135"/>
            </w:pPr>
          </w:p>
        </w:tc>
      </w:tr>
      <w:tr w:rsidR="00E1151E">
        <w:trPr>
          <w:trHeight w:val="144"/>
        </w:trPr>
        <w:tc>
          <w:tcPr>
            <w:tcW w:w="696" w:type="dxa"/>
            <w:vMerge/>
            <w:tcBorders>
              <w:left w:val="single" w:sz="6" w:space="0" w:color="000000"/>
              <w:bottom w:val="single" w:sz="6" w:space="0" w:color="000000"/>
              <w:right w:val="single" w:sz="6" w:space="0" w:color="000000"/>
            </w:tcBorders>
          </w:tcPr>
          <w:p w:rsidR="00E1151E" w:rsidRDefault="00E1151E">
            <w:pPr>
              <w:widowControl w:val="0"/>
            </w:pPr>
          </w:p>
        </w:tc>
        <w:tc>
          <w:tcPr>
            <w:tcW w:w="2959" w:type="dxa"/>
            <w:vMerge/>
            <w:tcBorders>
              <w:left w:val="single" w:sz="6" w:space="0" w:color="000000"/>
              <w:bottom w:val="single" w:sz="6" w:space="0" w:color="000000"/>
              <w:right w:val="single" w:sz="6" w:space="0" w:color="000000"/>
            </w:tcBorders>
          </w:tcPr>
          <w:p w:rsidR="00E1151E" w:rsidRDefault="00E1151E">
            <w:pPr>
              <w:widowControl w:val="0"/>
            </w:pP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Всего</w:t>
            </w:r>
          </w:p>
          <w:p w:rsidR="00E1151E" w:rsidRDefault="00E1151E">
            <w:pPr>
              <w:widowControl w:val="0"/>
              <w:spacing w:after="0"/>
              <w:ind w:left="135"/>
            </w:pP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Контрольные работы</w:t>
            </w:r>
          </w:p>
          <w:p w:rsidR="00E1151E" w:rsidRDefault="00E1151E">
            <w:pPr>
              <w:widowControl w:val="0"/>
              <w:spacing w:after="0"/>
              <w:ind w:left="135"/>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Практические работы</w:t>
            </w:r>
          </w:p>
          <w:p w:rsidR="00E1151E" w:rsidRDefault="00E1151E">
            <w:pPr>
              <w:widowControl w:val="0"/>
              <w:spacing w:after="0"/>
              <w:ind w:left="135"/>
            </w:pPr>
          </w:p>
        </w:tc>
        <w:tc>
          <w:tcPr>
            <w:tcW w:w="3678" w:type="dxa"/>
            <w:vMerge/>
            <w:tcBorders>
              <w:left w:val="single" w:sz="6" w:space="0" w:color="000000"/>
              <w:bottom w:val="single" w:sz="6" w:space="0" w:color="000000"/>
              <w:right w:val="single" w:sz="6" w:space="0" w:color="000000"/>
            </w:tcBorders>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1.Античная литература</w:t>
            </w:r>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1.1</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Гомер. Поэмы </w:t>
            </w:r>
            <w:r w:rsidRPr="00077561">
              <w:rPr>
                <w:rFonts w:ascii="Times New Roman" w:hAnsi="Times New Roman"/>
                <w:color w:val="000000"/>
                <w:sz w:val="24"/>
                <w:lang w:val="ru-RU"/>
              </w:rPr>
              <w:t>«Илиада»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Одиссея» (фрагменты)</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trPr>
          <w:trHeight w:val="144"/>
        </w:trPr>
        <w:tc>
          <w:tcPr>
            <w:tcW w:w="3655"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8577"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2.Фольклор</w:t>
            </w:r>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2.1</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Былины (не менее двух). Например, «Илья Муромец и Соловей-разбойник», «Садко»</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4</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2.2</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Народные песни и баллады народов России и мира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е менее трёх песен и одной баллады), «Песнь о Роланде» (фрагменты), «Песнь о Нибелунгах» (фрагменты), баллада «Ан</w:t>
            </w:r>
            <w:r w:rsidRPr="00077561">
              <w:rPr>
                <w:rFonts w:ascii="Times New Roman" w:hAnsi="Times New Roman"/>
                <w:color w:val="000000"/>
                <w:sz w:val="24"/>
                <w:lang w:val="ru-RU"/>
              </w:rPr>
              <w:t>ика-воин» и др.</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trPr>
          <w:trHeight w:val="144"/>
        </w:trPr>
        <w:tc>
          <w:tcPr>
            <w:tcW w:w="3655"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7</w:t>
            </w:r>
          </w:p>
        </w:tc>
        <w:tc>
          <w:tcPr>
            <w:tcW w:w="8577"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lastRenderedPageBreak/>
              <w:t>Раздел 3.Древнерусская литература</w:t>
            </w:r>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3.1</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«Повесть временных лет» (не менее одного фрагмента). Например, «Сказание о белгородском</w:t>
            </w:r>
            <w:r w:rsidRPr="00077561">
              <w:rPr>
                <w:rFonts w:ascii="Times New Roman" w:hAnsi="Times New Roman"/>
                <w:color w:val="000000"/>
                <w:sz w:val="24"/>
                <w:lang w:val="ru-RU"/>
              </w:rPr>
              <w:t xml:space="preserve"> киселе», «Сказание о походе князя Олега на Царьград», «Предание о смерти князя Олега»</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trPr>
          <w:trHeight w:val="144"/>
        </w:trPr>
        <w:tc>
          <w:tcPr>
            <w:tcW w:w="3655"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8577"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4.Литература первой половины </w:t>
            </w:r>
            <w:r>
              <w:rPr>
                <w:rFonts w:ascii="Times New Roman" w:hAnsi="Times New Roman"/>
                <w:b/>
                <w:color w:val="000000"/>
                <w:sz w:val="24"/>
              </w:rPr>
              <w:t>XIX</w:t>
            </w:r>
            <w:r w:rsidRPr="00077561">
              <w:rPr>
                <w:rFonts w:ascii="Times New Roman" w:hAnsi="Times New Roman"/>
                <w:b/>
                <w:color w:val="000000"/>
                <w:sz w:val="24"/>
                <w:lang w:val="ru-RU"/>
              </w:rPr>
              <w:t xml:space="preserve"> века</w:t>
            </w:r>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4.1</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А. С.</w:t>
            </w:r>
            <w:r w:rsidRPr="00077561">
              <w:rPr>
                <w:rFonts w:ascii="Times New Roman" w:hAnsi="Times New Roman"/>
                <w:color w:val="000000"/>
                <w:sz w:val="24"/>
                <w:lang w:val="ru-RU"/>
              </w:rPr>
              <w:t xml:space="preserve">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8</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4.2</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М. Ю. Лермонтов. Стихотворения (не </w:t>
            </w:r>
            <w:r w:rsidRPr="00077561">
              <w:rPr>
                <w:rFonts w:ascii="Times New Roman" w:hAnsi="Times New Roman"/>
                <w:color w:val="000000"/>
                <w:sz w:val="24"/>
                <w:lang w:val="ru-RU"/>
              </w:rPr>
              <w:t>менее трёх). «Три пальмы», «Листок», «Утёс» и др.</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4.3</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В. Кольцов. </w:t>
            </w:r>
            <w:proofErr w:type="gramStart"/>
            <w:r w:rsidRPr="00077561">
              <w:rPr>
                <w:rFonts w:ascii="Times New Roman" w:hAnsi="Times New Roman"/>
                <w:color w:val="000000"/>
                <w:sz w:val="24"/>
                <w:lang w:val="ru-RU"/>
              </w:rPr>
              <w:t>Стихотворения не менее двух).</w:t>
            </w:r>
            <w:proofErr w:type="gramEnd"/>
            <w:r w:rsidRPr="00077561">
              <w:rPr>
                <w:rFonts w:ascii="Times New Roman" w:hAnsi="Times New Roman"/>
                <w:color w:val="000000"/>
                <w:sz w:val="24"/>
                <w:lang w:val="ru-RU"/>
              </w:rPr>
              <w:t xml:space="preserve"> </w:t>
            </w:r>
            <w:r>
              <w:rPr>
                <w:rFonts w:ascii="Times New Roman" w:hAnsi="Times New Roman"/>
                <w:color w:val="000000"/>
                <w:sz w:val="24"/>
              </w:rPr>
              <w:t xml:space="preserve">«Косарь», </w:t>
            </w:r>
            <w:r>
              <w:rPr>
                <w:rFonts w:ascii="Times New Roman" w:hAnsi="Times New Roman"/>
                <w:color w:val="000000"/>
                <w:sz w:val="24"/>
              </w:rPr>
              <w:lastRenderedPageBreak/>
              <w:t>«Соловей и др.</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trPr>
          <w:trHeight w:val="144"/>
        </w:trPr>
        <w:tc>
          <w:tcPr>
            <w:tcW w:w="3655"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lastRenderedPageBreak/>
              <w:t>Итого по разделу</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13</w:t>
            </w:r>
          </w:p>
        </w:tc>
        <w:tc>
          <w:tcPr>
            <w:tcW w:w="8577"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5.Литература второй половины </w:t>
            </w:r>
            <w:r>
              <w:rPr>
                <w:rFonts w:ascii="Times New Roman" w:hAnsi="Times New Roman"/>
                <w:b/>
                <w:color w:val="000000"/>
                <w:sz w:val="24"/>
              </w:rPr>
              <w:t>XIX</w:t>
            </w:r>
            <w:r w:rsidRPr="00077561">
              <w:rPr>
                <w:rFonts w:ascii="Times New Roman" w:hAnsi="Times New Roman"/>
                <w:b/>
                <w:color w:val="000000"/>
                <w:sz w:val="24"/>
                <w:lang w:val="ru-RU"/>
              </w:rPr>
              <w:t xml:space="preserve"> века</w:t>
            </w:r>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5.1</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5.2</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5.3</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 С. Тургенев. Рассказ «Бежин луг»</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5.4</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Н. С. Лесков. Сказ «Левша»</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5.5</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Л. Н. Толстой. Повесть «Детство» (главы)</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5.6</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П. Чехов. Рассказы (три по выбору). </w:t>
            </w:r>
            <w:r w:rsidRPr="00077561">
              <w:rPr>
                <w:rFonts w:ascii="Times New Roman" w:hAnsi="Times New Roman"/>
                <w:color w:val="000000"/>
                <w:sz w:val="24"/>
                <w:lang w:val="ru-RU"/>
              </w:rPr>
              <w:t xml:space="preserve">Например, «Толстый и тонкий», «Хамелеон», </w:t>
            </w:r>
            <w:r w:rsidRPr="00077561">
              <w:rPr>
                <w:rFonts w:ascii="Times New Roman" w:hAnsi="Times New Roman"/>
                <w:color w:val="000000"/>
                <w:sz w:val="24"/>
                <w:lang w:val="ru-RU"/>
              </w:rPr>
              <w:lastRenderedPageBreak/>
              <w:t>«Смерть чиновника» и др.</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3</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5.7</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И. Куприн. Рассказ «Чудесный доктор»</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trPr>
          <w:trHeight w:val="144"/>
        </w:trPr>
        <w:tc>
          <w:tcPr>
            <w:tcW w:w="3655"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16</w:t>
            </w:r>
          </w:p>
        </w:tc>
        <w:tc>
          <w:tcPr>
            <w:tcW w:w="8577"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6.Литература ХХ века</w:t>
            </w:r>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6.1</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Стихотворения отечественных поэтов начала ХХ века. (не менее двух)</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стихотворения С. А. Есенина, В. В. Маяковского, А. </w:t>
            </w:r>
            <w:r w:rsidRPr="00077561">
              <w:rPr>
                <w:rFonts w:ascii="Times New Roman" w:hAnsi="Times New Roman"/>
                <w:color w:val="000000"/>
                <w:sz w:val="24"/>
                <w:lang w:val="ru-RU"/>
              </w:rPr>
              <w:t>А. Блока и др.</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6.2</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77561">
              <w:rPr>
                <w:rFonts w:ascii="Times New Roman" w:hAnsi="Times New Roman"/>
                <w:color w:val="000000"/>
                <w:sz w:val="24"/>
                <w:lang w:val="ru-RU"/>
              </w:rPr>
              <w:t xml:space="preserve"> века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четырёх стихотворений двух поэтов), Например, стихотворения О. Ф. Берггольц, В. С. </w:t>
            </w:r>
            <w:r w:rsidRPr="00077561">
              <w:rPr>
                <w:rFonts w:ascii="Times New Roman" w:hAnsi="Times New Roman"/>
                <w:color w:val="000000"/>
                <w:sz w:val="24"/>
                <w:lang w:val="ru-RU"/>
              </w:rPr>
              <w:t xml:space="preserve">Высоцкого, Е. А. Евтушенко, А. С. Кушнера, Ю. Д. Левитанского, Ю. П. Мориц, Б. Ш. Окуджавы, </w:t>
            </w:r>
            <w:r w:rsidRPr="00077561">
              <w:rPr>
                <w:rFonts w:ascii="Times New Roman" w:hAnsi="Times New Roman"/>
                <w:color w:val="000000"/>
                <w:sz w:val="24"/>
                <w:lang w:val="ru-RU"/>
              </w:rPr>
              <w:lastRenderedPageBreak/>
              <w:t>Д. С. Самойлова</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3</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6.3</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77561">
              <w:rPr>
                <w:rFonts w:ascii="Times New Roman" w:hAnsi="Times New Roman"/>
                <w:color w:val="000000"/>
                <w:sz w:val="24"/>
                <w:lang w:val="ru-RU"/>
              </w:rPr>
              <w:t xml:space="preserve"> — начала </w:t>
            </w:r>
            <w:r>
              <w:rPr>
                <w:rFonts w:ascii="Times New Roman" w:hAnsi="Times New Roman"/>
                <w:color w:val="000000"/>
                <w:sz w:val="24"/>
              </w:rPr>
              <w:t>XXI</w:t>
            </w:r>
            <w:r w:rsidRPr="00077561">
              <w:rPr>
                <w:rFonts w:ascii="Times New Roman" w:hAnsi="Times New Roman"/>
                <w:color w:val="000000"/>
                <w:sz w:val="24"/>
                <w:lang w:val="ru-RU"/>
              </w:rPr>
              <w:t xml:space="preserve"> века, в том числе о Великой Отечественной войне</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д</w:t>
            </w:r>
            <w:proofErr w:type="gramEnd"/>
            <w:r w:rsidRPr="00077561">
              <w:rPr>
                <w:rFonts w:ascii="Times New Roman" w:hAnsi="Times New Roman"/>
                <w:color w:val="000000"/>
                <w:sz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w:t>
            </w:r>
            <w:r w:rsidRPr="00077561">
              <w:rPr>
                <w:rFonts w:ascii="Times New Roman" w:hAnsi="Times New Roman"/>
                <w:color w:val="000000"/>
                <w:sz w:val="24"/>
                <w:lang w:val="ru-RU"/>
              </w:rPr>
              <w:t>д» и др.)</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6.4</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 Г. Распутин. Рассказ «Уроки </w:t>
            </w:r>
            <w:proofErr w:type="gramStart"/>
            <w:r w:rsidRPr="00077561">
              <w:rPr>
                <w:rFonts w:ascii="Times New Roman" w:hAnsi="Times New Roman"/>
                <w:color w:val="000000"/>
                <w:sz w:val="24"/>
                <w:lang w:val="ru-RU"/>
              </w:rPr>
              <w:t>французского</w:t>
            </w:r>
            <w:proofErr w:type="gramEnd"/>
            <w:r w:rsidRPr="00077561">
              <w:rPr>
                <w:rFonts w:ascii="Times New Roman" w:hAnsi="Times New Roman"/>
                <w:color w:val="000000"/>
                <w:sz w:val="24"/>
                <w:lang w:val="ru-RU"/>
              </w:rPr>
              <w:t>»</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6.5</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Произведения отечественных писателей на тему взросления человека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двух), Например, Р. П. Погодин. «Кирпичные острова»; Р. И. Фраерман. «Дикая собака Динго, или </w:t>
            </w:r>
            <w:r w:rsidRPr="00077561">
              <w:rPr>
                <w:rFonts w:ascii="Times New Roman" w:hAnsi="Times New Roman"/>
                <w:color w:val="000000"/>
                <w:sz w:val="24"/>
                <w:lang w:val="ru-RU"/>
              </w:rPr>
              <w:lastRenderedPageBreak/>
              <w:t xml:space="preserve">Повесть о первой любви»; Ю. И. Коваль. </w:t>
            </w:r>
            <w:r>
              <w:rPr>
                <w:rFonts w:ascii="Times New Roman" w:hAnsi="Times New Roman"/>
                <w:color w:val="000000"/>
                <w:sz w:val="24"/>
              </w:rPr>
              <w:t>«Самая лёгкая лодка в мире» и др.</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3</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6.6</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Произведения современных отечественных писателей-фантастов. (не менее двух)</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апример, А. В. Жвалевский и Е. Б. Пастернак. «Время всегда хорошее»; В. В. Ледерман. «</w:t>
            </w:r>
            <w:r w:rsidRPr="00077561">
              <w:rPr>
                <w:rFonts w:ascii="Times New Roman" w:hAnsi="Times New Roman"/>
                <w:color w:val="000000"/>
                <w:sz w:val="24"/>
                <w:lang w:val="ru-RU"/>
              </w:rPr>
              <w:t>Календарь м</w:t>
            </w:r>
            <w:proofErr w:type="gramStart"/>
            <w:r w:rsidRPr="00077561">
              <w:rPr>
                <w:rFonts w:ascii="Times New Roman" w:hAnsi="Times New Roman"/>
                <w:color w:val="000000"/>
                <w:sz w:val="24"/>
                <w:lang w:val="ru-RU"/>
              </w:rPr>
              <w:t>а(</w:t>
            </w:r>
            <w:proofErr w:type="gramEnd"/>
            <w:r w:rsidRPr="00077561">
              <w:rPr>
                <w:rFonts w:ascii="Times New Roman" w:hAnsi="Times New Roman"/>
                <w:color w:val="000000"/>
                <w:sz w:val="24"/>
                <w:lang w:val="ru-RU"/>
              </w:rPr>
              <w:t>й)я» и др.</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4</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6.7</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Литература народов Российской Федерации. Стихотворения (два по выбору)</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М. Карим. «Бессмертие» (фрагменты); Г. Тукай. «Родная </w:t>
            </w:r>
            <w:r w:rsidRPr="00077561">
              <w:rPr>
                <w:rFonts w:ascii="Times New Roman" w:hAnsi="Times New Roman"/>
                <w:color w:val="000000"/>
                <w:sz w:val="24"/>
                <w:lang w:val="ru-RU"/>
              </w:rPr>
              <w:t xml:space="preserve">деревня», «Книга»; К. Кулиев. «Когда на меня навалилась беда…», «Каким бы малым ни был мой народ…», «Что б ни делалось на </w:t>
            </w:r>
            <w:r w:rsidRPr="00077561">
              <w:rPr>
                <w:rFonts w:ascii="Times New Roman" w:hAnsi="Times New Roman"/>
                <w:color w:val="000000"/>
                <w:sz w:val="24"/>
                <w:lang w:val="ru-RU"/>
              </w:rPr>
              <w:lastRenderedPageBreak/>
              <w:t>свете…»</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trPr>
          <w:trHeight w:val="144"/>
        </w:trPr>
        <w:tc>
          <w:tcPr>
            <w:tcW w:w="3655"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lastRenderedPageBreak/>
              <w:t>Итого по разделу</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19</w:t>
            </w:r>
          </w:p>
        </w:tc>
        <w:tc>
          <w:tcPr>
            <w:tcW w:w="8577"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7.1</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Д. Дефо. «Робинзон Крузо» (главы по выбору)</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7.2</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Дж. Свифт. «Путешествия Гулливера» (главы по выбору)</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7.3</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Произведения зарубежных писателей на тему взросления человека. (не менее двух)</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Ж. Верн. «Дети капитана Гранта» (главы по выбору); Х. Ли. «Убить пересмешника» (главы по </w:t>
            </w:r>
            <w:r w:rsidRPr="00077561">
              <w:rPr>
                <w:rFonts w:ascii="Times New Roman" w:hAnsi="Times New Roman"/>
                <w:color w:val="000000"/>
                <w:sz w:val="24"/>
                <w:lang w:val="ru-RU"/>
              </w:rPr>
              <w:t>выбору) и др.</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4</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6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7.4</w:t>
            </w:r>
          </w:p>
        </w:tc>
        <w:tc>
          <w:tcPr>
            <w:tcW w:w="295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Произведения современных зарубежных писателей-фантастов. (не менее двух)</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Дж. К. Роулинг. «Гарри Поттер» </w:t>
            </w:r>
            <w:r w:rsidRPr="00077561">
              <w:rPr>
                <w:rFonts w:ascii="Times New Roman" w:hAnsi="Times New Roman"/>
                <w:color w:val="000000"/>
                <w:sz w:val="24"/>
                <w:lang w:val="ru-RU"/>
              </w:rPr>
              <w:lastRenderedPageBreak/>
              <w:t>(главы по выбору), Д. У. Джонс.</w:t>
            </w:r>
            <w:r w:rsidRPr="00077561">
              <w:rPr>
                <w:rFonts w:ascii="Times New Roman" w:hAnsi="Times New Roman"/>
                <w:color w:val="000000"/>
                <w:sz w:val="24"/>
                <w:lang w:val="ru-RU"/>
              </w:rPr>
              <w:t xml:space="preserve"> «Дом с характером» и др.</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3</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trPr>
          <w:trHeight w:val="144"/>
        </w:trPr>
        <w:tc>
          <w:tcPr>
            <w:tcW w:w="3655"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lastRenderedPageBreak/>
              <w:t>Итого по разделу</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11</w:t>
            </w:r>
          </w:p>
        </w:tc>
        <w:tc>
          <w:tcPr>
            <w:tcW w:w="8577"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3655"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Развитие речи</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8</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3655"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Внеклассное чтение</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7</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3655"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Итоговые контрольные работы</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rsidRPr="00077561">
        <w:trPr>
          <w:trHeight w:val="144"/>
        </w:trPr>
        <w:tc>
          <w:tcPr>
            <w:tcW w:w="3655"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Резервное время</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15</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41542</w:t>
              </w:r>
              <w:r>
                <w:rPr>
                  <w:rFonts w:ascii="Times New Roman" w:hAnsi="Times New Roman"/>
                  <w:color w:val="0000FF"/>
                  <w:u w:val="single"/>
                </w:rPr>
                <w:t>e</w:t>
              </w:r>
            </w:hyperlink>
          </w:p>
        </w:tc>
      </w:tr>
      <w:tr w:rsidR="00E1151E">
        <w:trPr>
          <w:trHeight w:val="144"/>
        </w:trPr>
        <w:tc>
          <w:tcPr>
            <w:tcW w:w="3655" w:type="dxa"/>
            <w:gridSpan w:val="2"/>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ОБЩЕЕ КОЛИЧЕСТВО ЧАСОВ ПО ПРОГРАММЕ</w:t>
            </w:r>
          </w:p>
        </w:tc>
        <w:tc>
          <w:tcPr>
            <w:tcW w:w="13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102</w:t>
            </w:r>
          </w:p>
        </w:tc>
        <w:tc>
          <w:tcPr>
            <w:tcW w:w="238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514"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0</w:t>
            </w:r>
          </w:p>
        </w:tc>
        <w:tc>
          <w:tcPr>
            <w:tcW w:w="367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bl>
    <w:p w:rsidR="00E1151E" w:rsidRDefault="00E1151E">
      <w:pPr>
        <w:sectPr w:rsidR="00E1151E">
          <w:pgSz w:w="16383" w:h="11906" w:orient="landscape"/>
          <w:pgMar w:top="1440" w:right="1440" w:bottom="1440" w:left="1440" w:header="0" w:footer="0" w:gutter="0"/>
          <w:cols w:space="720"/>
          <w:formProt w:val="0"/>
          <w:docGrid w:linePitch="100" w:charSpace="4096"/>
        </w:sectPr>
      </w:pPr>
    </w:p>
    <w:p w:rsidR="00E1151E" w:rsidRDefault="00077561">
      <w:pPr>
        <w:spacing w:after="0"/>
        <w:ind w:left="120"/>
      </w:pPr>
      <w:r>
        <w:rPr>
          <w:rFonts w:ascii="Times New Roman" w:hAnsi="Times New Roman"/>
          <w:b/>
          <w:color w:val="000000"/>
          <w:sz w:val="28"/>
        </w:rPr>
        <w:lastRenderedPageBreak/>
        <w:t xml:space="preserve">7 КЛАСС </w:t>
      </w:r>
    </w:p>
    <w:tbl>
      <w:tblPr>
        <w:tblW w:w="13594" w:type="dxa"/>
        <w:tblInd w:w="-8" w:type="dxa"/>
        <w:tblLayout w:type="fixed"/>
        <w:tblCellMar>
          <w:top w:w="50" w:type="dxa"/>
          <w:left w:w="100" w:type="dxa"/>
        </w:tblCellMar>
        <w:tblLook w:val="04A0"/>
      </w:tblPr>
      <w:tblGrid>
        <w:gridCol w:w="729"/>
        <w:gridCol w:w="2560"/>
        <w:gridCol w:w="1422"/>
        <w:gridCol w:w="2455"/>
        <w:gridCol w:w="2580"/>
        <w:gridCol w:w="3848"/>
      </w:tblGrid>
      <w:tr w:rsidR="00E1151E">
        <w:trPr>
          <w:trHeight w:val="144"/>
        </w:trPr>
        <w:tc>
          <w:tcPr>
            <w:tcW w:w="728"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 п/п</w:t>
            </w:r>
          </w:p>
          <w:p w:rsidR="00E1151E" w:rsidRDefault="00E1151E">
            <w:pPr>
              <w:widowControl w:val="0"/>
              <w:spacing w:after="0"/>
              <w:ind w:left="135"/>
            </w:pP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Наименование разделов и тем программы</w:t>
            </w:r>
          </w:p>
          <w:p w:rsidR="00E1151E" w:rsidRDefault="00E1151E">
            <w:pPr>
              <w:widowControl w:val="0"/>
              <w:spacing w:after="0"/>
              <w:ind w:left="135"/>
            </w:pPr>
          </w:p>
        </w:tc>
        <w:tc>
          <w:tcPr>
            <w:tcW w:w="6457"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b/>
                <w:color w:val="000000"/>
                <w:sz w:val="24"/>
              </w:rPr>
              <w:t>Количество часов</w:t>
            </w:r>
          </w:p>
        </w:tc>
        <w:tc>
          <w:tcPr>
            <w:tcW w:w="3848"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 xml:space="preserve">Электронные (цифровые) </w:t>
            </w:r>
            <w:r>
              <w:rPr>
                <w:rFonts w:ascii="Times New Roman" w:hAnsi="Times New Roman"/>
                <w:b/>
                <w:color w:val="000000"/>
                <w:sz w:val="24"/>
              </w:rPr>
              <w:t>образовательные ресурсы</w:t>
            </w:r>
          </w:p>
          <w:p w:rsidR="00E1151E" w:rsidRDefault="00E1151E">
            <w:pPr>
              <w:widowControl w:val="0"/>
              <w:spacing w:after="0"/>
              <w:ind w:left="135"/>
            </w:pPr>
          </w:p>
        </w:tc>
      </w:tr>
      <w:tr w:rsidR="00E1151E">
        <w:trPr>
          <w:trHeight w:val="144"/>
        </w:trPr>
        <w:tc>
          <w:tcPr>
            <w:tcW w:w="728" w:type="dxa"/>
            <w:vMerge/>
            <w:tcBorders>
              <w:left w:val="single" w:sz="6" w:space="0" w:color="000000"/>
              <w:bottom w:val="single" w:sz="6" w:space="0" w:color="000000"/>
              <w:right w:val="single" w:sz="6" w:space="0" w:color="000000"/>
            </w:tcBorders>
          </w:tcPr>
          <w:p w:rsidR="00E1151E" w:rsidRDefault="00E1151E">
            <w:pPr>
              <w:widowControl w:val="0"/>
            </w:pPr>
          </w:p>
        </w:tc>
        <w:tc>
          <w:tcPr>
            <w:tcW w:w="2560" w:type="dxa"/>
            <w:vMerge/>
            <w:tcBorders>
              <w:left w:val="single" w:sz="6" w:space="0" w:color="000000"/>
              <w:bottom w:val="single" w:sz="6" w:space="0" w:color="000000"/>
              <w:right w:val="single" w:sz="6" w:space="0" w:color="000000"/>
            </w:tcBorders>
          </w:tcPr>
          <w:p w:rsidR="00E1151E" w:rsidRDefault="00E1151E">
            <w:pPr>
              <w:widowControl w:val="0"/>
            </w:pP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Всего</w:t>
            </w:r>
          </w:p>
          <w:p w:rsidR="00E1151E" w:rsidRDefault="00E1151E">
            <w:pPr>
              <w:widowControl w:val="0"/>
              <w:spacing w:after="0"/>
              <w:ind w:left="135"/>
            </w:pP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Контрольные работы</w:t>
            </w:r>
          </w:p>
          <w:p w:rsidR="00E1151E" w:rsidRDefault="00E1151E">
            <w:pPr>
              <w:widowControl w:val="0"/>
              <w:spacing w:after="0"/>
              <w:ind w:left="135"/>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Практические работы</w:t>
            </w:r>
          </w:p>
          <w:p w:rsidR="00E1151E" w:rsidRDefault="00E1151E">
            <w:pPr>
              <w:widowControl w:val="0"/>
              <w:spacing w:after="0"/>
              <w:ind w:left="135"/>
            </w:pPr>
          </w:p>
        </w:tc>
        <w:tc>
          <w:tcPr>
            <w:tcW w:w="3848" w:type="dxa"/>
            <w:vMerge/>
            <w:tcBorders>
              <w:left w:val="single" w:sz="6" w:space="0" w:color="000000"/>
              <w:bottom w:val="single" w:sz="6" w:space="0" w:color="000000"/>
              <w:right w:val="single" w:sz="6" w:space="0" w:color="000000"/>
            </w:tcBorders>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1.Древнерусская литература</w:t>
            </w:r>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Древнерусские повести</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о</w:t>
            </w:r>
            <w:proofErr w:type="gramEnd"/>
            <w:r w:rsidRPr="00077561">
              <w:rPr>
                <w:rFonts w:ascii="Times New Roman" w:hAnsi="Times New Roman"/>
                <w:color w:val="000000"/>
                <w:sz w:val="24"/>
                <w:lang w:val="ru-RU"/>
              </w:rPr>
              <w:t>дна повесть по выбору). Например, «Поучение» Владимира Мономаха (в сокращении)</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2.Литература первой половины </w:t>
            </w:r>
            <w:r>
              <w:rPr>
                <w:rFonts w:ascii="Times New Roman" w:hAnsi="Times New Roman"/>
                <w:b/>
                <w:color w:val="000000"/>
                <w:sz w:val="24"/>
              </w:rPr>
              <w:t>XIX</w:t>
            </w:r>
            <w:r w:rsidRPr="00077561">
              <w:rPr>
                <w:rFonts w:ascii="Times New Roman" w:hAnsi="Times New Roman"/>
                <w:b/>
                <w:color w:val="000000"/>
                <w:sz w:val="24"/>
                <w:lang w:val="ru-RU"/>
              </w:rPr>
              <w:t xml:space="preserve"> века</w:t>
            </w:r>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А. С. Пушкин. Стихотворения (не менее четырёх)</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«Во глубине сибирских руд…», «19 октября» («Роняет лес </w:t>
            </w:r>
            <w:r w:rsidRPr="00077561">
              <w:rPr>
                <w:rFonts w:ascii="Times New Roman" w:hAnsi="Times New Roman"/>
                <w:color w:val="000000"/>
                <w:sz w:val="24"/>
                <w:lang w:val="ru-RU"/>
              </w:rPr>
              <w:t xml:space="preserve">багряный свой убор…»), «И. И. </w:t>
            </w:r>
            <w:r w:rsidRPr="00077561">
              <w:rPr>
                <w:rFonts w:ascii="Times New Roman" w:hAnsi="Times New Roman"/>
                <w:color w:val="000000"/>
                <w:sz w:val="24"/>
                <w:lang w:val="ru-RU"/>
              </w:rPr>
              <w:lastRenderedPageBreak/>
              <w:t xml:space="preserve">Пущину», «На холмах Грузии лежит ночная мгла…» и др. </w:t>
            </w:r>
            <w:r>
              <w:rPr>
                <w:rFonts w:ascii="Times New Roman" w:hAnsi="Times New Roman"/>
                <w:color w:val="000000"/>
                <w:sz w:val="24"/>
              </w:rPr>
              <w:t>«Повести Белкина» («Станционный смотритель» и др.). Поэма «Полтава» (фрагмент)</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6</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2.2</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М. Ю. Лермонтов. Стихотворения (не менее четырёх). </w:t>
            </w:r>
            <w:proofErr w:type="gramStart"/>
            <w:r w:rsidRPr="00077561">
              <w:rPr>
                <w:rFonts w:ascii="Times New Roman" w:hAnsi="Times New Roman"/>
                <w:color w:val="000000"/>
                <w:sz w:val="24"/>
                <w:lang w:val="ru-RU"/>
              </w:rPr>
              <w:t>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w:t>
            </w:r>
            <w:r w:rsidRPr="00077561">
              <w:rPr>
                <w:rFonts w:ascii="Times New Roman" w:hAnsi="Times New Roman"/>
                <w:color w:val="000000"/>
                <w:sz w:val="24"/>
                <w:lang w:val="ru-RU"/>
              </w:rPr>
              <w:t>ого опричника и удалого купца Калашникова»</w:t>
            </w:r>
            <w:proofErr w:type="gramEnd"/>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4</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Н. В. Гоголь. </w:t>
            </w:r>
            <w:r w:rsidRPr="00077561">
              <w:rPr>
                <w:rFonts w:ascii="Times New Roman" w:hAnsi="Times New Roman"/>
                <w:color w:val="000000"/>
                <w:sz w:val="24"/>
                <w:lang w:val="ru-RU"/>
              </w:rPr>
              <w:lastRenderedPageBreak/>
              <w:t>Повесть «Тарас Бульба»</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3</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lastRenderedPageBreak/>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13</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3.Литература второй половины </w:t>
            </w:r>
            <w:r>
              <w:rPr>
                <w:rFonts w:ascii="Times New Roman" w:hAnsi="Times New Roman"/>
                <w:b/>
                <w:color w:val="000000"/>
                <w:sz w:val="24"/>
              </w:rPr>
              <w:t>XIX</w:t>
            </w:r>
            <w:r w:rsidRPr="00077561">
              <w:rPr>
                <w:rFonts w:ascii="Times New Roman" w:hAnsi="Times New Roman"/>
                <w:b/>
                <w:color w:val="000000"/>
                <w:sz w:val="24"/>
                <w:lang w:val="ru-RU"/>
              </w:rPr>
              <w:t xml:space="preserve"> века</w:t>
            </w:r>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И. С. Тургенев. Рассказы из цикла «Записки охотника» (два по выбору)</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«Бирюк», «Хорь и Калиныч» и др. </w:t>
            </w:r>
            <w:r>
              <w:rPr>
                <w:rFonts w:ascii="Times New Roman" w:hAnsi="Times New Roman"/>
                <w:color w:val="000000"/>
                <w:sz w:val="24"/>
              </w:rPr>
              <w:t xml:space="preserve">Стихотворения в прозе. Например, «Русский </w:t>
            </w:r>
            <w:r>
              <w:rPr>
                <w:rFonts w:ascii="Times New Roman" w:hAnsi="Times New Roman"/>
                <w:color w:val="000000"/>
                <w:sz w:val="24"/>
              </w:rPr>
              <w:t>язык», «Воробей» и 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3.2</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Л. Н. Толстой. Рассказ «После бала»</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3.3</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Н. </w:t>
            </w:r>
            <w:r w:rsidRPr="00077561">
              <w:rPr>
                <w:rFonts w:ascii="Times New Roman" w:hAnsi="Times New Roman"/>
                <w:color w:val="000000"/>
                <w:sz w:val="24"/>
                <w:lang w:val="ru-RU"/>
              </w:rPr>
              <w:t>А. Некрасов. Стихотворения (не менее двух). Например, «Железная дорога», «Размышления у парадного подъезда» и 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3.4</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Поэзия второй </w:t>
            </w:r>
            <w:r w:rsidRPr="00077561">
              <w:rPr>
                <w:rFonts w:ascii="Times New Roman" w:hAnsi="Times New Roman"/>
                <w:color w:val="000000"/>
                <w:sz w:val="24"/>
                <w:lang w:val="ru-RU"/>
              </w:rPr>
              <w:lastRenderedPageBreak/>
              <w:t xml:space="preserve">половины </w:t>
            </w:r>
            <w:r>
              <w:rPr>
                <w:rFonts w:ascii="Times New Roman" w:hAnsi="Times New Roman"/>
                <w:color w:val="000000"/>
                <w:sz w:val="24"/>
              </w:rPr>
              <w:t>XIX</w:t>
            </w:r>
            <w:r w:rsidRPr="00077561">
              <w:rPr>
                <w:rFonts w:ascii="Times New Roman" w:hAnsi="Times New Roman"/>
                <w:color w:val="000000"/>
                <w:sz w:val="24"/>
                <w:lang w:val="ru-RU"/>
              </w:rPr>
              <w:t xml:space="preserve"> века. Ф. И. </w:t>
            </w:r>
            <w:r w:rsidRPr="00077561">
              <w:rPr>
                <w:rFonts w:ascii="Times New Roman" w:hAnsi="Times New Roman"/>
                <w:color w:val="000000"/>
                <w:sz w:val="24"/>
                <w:lang w:val="ru-RU"/>
              </w:rPr>
              <w:t xml:space="preserve">Тютчев, А. А. Фет, А. К. Толстой и др. </w:t>
            </w:r>
            <w:r>
              <w:rPr>
                <w:rFonts w:ascii="Times New Roman" w:hAnsi="Times New Roman"/>
                <w:color w:val="000000"/>
                <w:sz w:val="24"/>
              </w:rPr>
              <w:t>(не менее двух стихотворений по выбору)</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3.5</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Е. Салтыков-Щедрин. Сказки (две по выбору)</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апример, «Повесть о том, как один</w:t>
            </w:r>
            <w:r w:rsidRPr="00077561">
              <w:rPr>
                <w:rFonts w:ascii="Times New Roman" w:hAnsi="Times New Roman"/>
                <w:color w:val="000000"/>
                <w:sz w:val="24"/>
                <w:lang w:val="ru-RU"/>
              </w:rPr>
              <w:t xml:space="preserve"> мужик двух генералов прокормил», «Дикий помещик», «Премудрый пискарь» и 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3.6</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Произведения отечественных и зарубежных писателей на историческую тему</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w:t>
            </w:r>
            <w:r w:rsidRPr="00077561">
              <w:rPr>
                <w:rFonts w:ascii="Times New Roman" w:hAnsi="Times New Roman"/>
                <w:color w:val="000000"/>
                <w:sz w:val="24"/>
                <w:lang w:val="ru-RU"/>
              </w:rPr>
              <w:t>двух). Например, произведения А. К. Толстого, Р. Сабатини, Ф. Купера</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lastRenderedPageBreak/>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13</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4.Литература конца </w:t>
            </w:r>
            <w:r>
              <w:rPr>
                <w:rFonts w:ascii="Times New Roman" w:hAnsi="Times New Roman"/>
                <w:b/>
                <w:color w:val="000000"/>
                <w:sz w:val="24"/>
              </w:rPr>
              <w:t>XIX</w:t>
            </w:r>
            <w:r w:rsidRPr="00077561">
              <w:rPr>
                <w:rFonts w:ascii="Times New Roman" w:hAnsi="Times New Roman"/>
                <w:b/>
                <w:color w:val="000000"/>
                <w:sz w:val="24"/>
                <w:lang w:val="ru-RU"/>
              </w:rPr>
              <w:t xml:space="preserve"> — начала </w:t>
            </w:r>
            <w:r>
              <w:rPr>
                <w:rFonts w:ascii="Times New Roman" w:hAnsi="Times New Roman"/>
                <w:b/>
                <w:color w:val="000000"/>
                <w:sz w:val="24"/>
              </w:rPr>
              <w:t>XX</w:t>
            </w:r>
            <w:r w:rsidRPr="00077561">
              <w:rPr>
                <w:rFonts w:ascii="Times New Roman" w:hAnsi="Times New Roman"/>
                <w:b/>
                <w:color w:val="000000"/>
                <w:sz w:val="24"/>
                <w:lang w:val="ru-RU"/>
              </w:rPr>
              <w:t xml:space="preserve"> века</w:t>
            </w:r>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4.1</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П. Чехов. </w:t>
            </w:r>
            <w:r w:rsidRPr="00077561">
              <w:rPr>
                <w:rFonts w:ascii="Times New Roman" w:hAnsi="Times New Roman"/>
                <w:color w:val="000000"/>
                <w:sz w:val="24"/>
                <w:lang w:val="ru-RU"/>
              </w:rPr>
              <w:t>Рассказы (один по выбору). Например, «Тоска», «Злоумышленник» и 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М. Горький. Ранние рассказы (одно произведение по выбору). Например, «Старуха Изергиль» </w:t>
            </w:r>
            <w:r w:rsidRPr="00077561">
              <w:rPr>
                <w:rFonts w:ascii="Times New Roman" w:hAnsi="Times New Roman"/>
                <w:color w:val="000000"/>
                <w:sz w:val="24"/>
                <w:lang w:val="ru-RU"/>
              </w:rPr>
              <w:t>(легенда о Данко), «Челкаш» и 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4.3</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Сатирические произведения отечественной и зарубежной литературы. (не менее двух)</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М. М. Зощенко, А.Т.Аверченко, Н. </w:t>
            </w:r>
            <w:r w:rsidRPr="00077561">
              <w:rPr>
                <w:rFonts w:ascii="Times New Roman" w:hAnsi="Times New Roman"/>
                <w:color w:val="000000"/>
                <w:sz w:val="24"/>
                <w:lang w:val="ru-RU"/>
              </w:rPr>
              <w:t>Тэффи, О. Генри, Я. Гашека</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lastRenderedPageBreak/>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5</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077561">
              <w:rPr>
                <w:rFonts w:ascii="Times New Roman" w:hAnsi="Times New Roman"/>
                <w:b/>
                <w:color w:val="000000"/>
                <w:sz w:val="24"/>
                <w:lang w:val="ru-RU"/>
              </w:rPr>
              <w:t xml:space="preserve"> века</w:t>
            </w:r>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5.1</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С. Грин. Повести и рассказы (одно произведение по выбору). </w:t>
            </w:r>
            <w:r w:rsidRPr="00077561">
              <w:rPr>
                <w:rFonts w:ascii="Times New Roman" w:hAnsi="Times New Roman"/>
                <w:color w:val="000000"/>
                <w:sz w:val="24"/>
                <w:lang w:val="ru-RU"/>
              </w:rPr>
              <w:t>Например, «Алые паруса», «Зелёная лампа» и 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5.2</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77561">
              <w:rPr>
                <w:rFonts w:ascii="Times New Roman" w:hAnsi="Times New Roman"/>
                <w:color w:val="000000"/>
                <w:sz w:val="24"/>
                <w:lang w:val="ru-RU"/>
              </w:rPr>
              <w:t xml:space="preserve"> века. Стихотворения на тему мечты и реальности (два-три по выбору)</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апри</w:t>
            </w:r>
            <w:r w:rsidRPr="00077561">
              <w:rPr>
                <w:rFonts w:ascii="Times New Roman" w:hAnsi="Times New Roman"/>
                <w:color w:val="000000"/>
                <w:sz w:val="24"/>
                <w:lang w:val="ru-RU"/>
              </w:rPr>
              <w:t>мер, стихотворения А. А. Блока, Н. С. Гумилёва, М. И. Цветаевой и 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5.3</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 В. Маяковский. Стихотворения (одно по выбору). Например, «Необычайное </w:t>
            </w:r>
            <w:r w:rsidRPr="00077561">
              <w:rPr>
                <w:rFonts w:ascii="Times New Roman" w:hAnsi="Times New Roman"/>
                <w:color w:val="000000"/>
                <w:sz w:val="24"/>
                <w:lang w:val="ru-RU"/>
              </w:rPr>
              <w:lastRenderedPageBreak/>
              <w:t xml:space="preserve">приключение, </w:t>
            </w:r>
            <w:r w:rsidRPr="00077561">
              <w:rPr>
                <w:rFonts w:ascii="Times New Roman" w:hAnsi="Times New Roman"/>
                <w:color w:val="000000"/>
                <w:sz w:val="24"/>
                <w:lang w:val="ru-RU"/>
              </w:rPr>
              <w:t>бывшее с Владимиром Маяковским летом на даче», «Хорошее отношение к лошадям» и 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5.4</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М.А. Шолохов. «Донские рассказы» (один по выбору)</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«Родинка», </w:t>
            </w:r>
            <w:r w:rsidRPr="00077561">
              <w:rPr>
                <w:rFonts w:ascii="Times New Roman" w:hAnsi="Times New Roman"/>
                <w:color w:val="000000"/>
                <w:sz w:val="24"/>
                <w:lang w:val="ru-RU"/>
              </w:rPr>
              <w:t>«Чужая кровь» и 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5.5</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П. Платонов. Рассказы (один по выбору). Например, «Юшка», «Неизвестный цветок» и 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7</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077561">
              <w:rPr>
                <w:rFonts w:ascii="Times New Roman" w:hAnsi="Times New Roman"/>
                <w:b/>
                <w:color w:val="000000"/>
                <w:sz w:val="24"/>
                <w:lang w:val="ru-RU"/>
              </w:rPr>
              <w:t xml:space="preserve"> века</w:t>
            </w:r>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6.1</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 М. Шукшин. Рассказы (один по выбору). Например, «Чудик», «Стенька Разин», «Критики» и </w:t>
            </w:r>
            <w:r w:rsidRPr="00077561">
              <w:rPr>
                <w:rFonts w:ascii="Times New Roman" w:hAnsi="Times New Roman"/>
                <w:color w:val="000000"/>
                <w:sz w:val="24"/>
                <w:lang w:val="ru-RU"/>
              </w:rPr>
              <w:lastRenderedPageBreak/>
              <w:t>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6.2</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веков</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е менее четырёх стихотворений двух поэтов): например, стихотворения М. И. Цветаевой, Е. А. Евтушенко, Б. А. Ахмадулиной, Ю. Д. Ле</w:t>
            </w:r>
            <w:r w:rsidRPr="00077561">
              <w:rPr>
                <w:rFonts w:ascii="Times New Roman" w:hAnsi="Times New Roman"/>
                <w:color w:val="000000"/>
                <w:sz w:val="24"/>
                <w:lang w:val="ru-RU"/>
              </w:rPr>
              <w:t>витанского и 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6.3</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77561">
              <w:rPr>
                <w:rFonts w:ascii="Times New Roman" w:hAnsi="Times New Roman"/>
                <w:color w:val="000000"/>
                <w:sz w:val="24"/>
                <w:lang w:val="ru-RU"/>
              </w:rPr>
              <w:t xml:space="preserve"> — начала </w:t>
            </w:r>
            <w:r>
              <w:rPr>
                <w:rFonts w:ascii="Times New Roman" w:hAnsi="Times New Roman"/>
                <w:color w:val="000000"/>
                <w:sz w:val="24"/>
              </w:rPr>
              <w:t>XXI</w:t>
            </w:r>
            <w:r w:rsidRPr="00077561">
              <w:rPr>
                <w:rFonts w:ascii="Times New Roman" w:hAnsi="Times New Roman"/>
                <w:color w:val="000000"/>
                <w:sz w:val="24"/>
                <w:lang w:val="ru-RU"/>
              </w:rPr>
              <w:t xml:space="preserve"> века. (не менее двух)</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произведения Ф. А. Абрамова, В. П. </w:t>
            </w:r>
            <w:r w:rsidRPr="00077561">
              <w:rPr>
                <w:rFonts w:ascii="Times New Roman" w:hAnsi="Times New Roman"/>
                <w:color w:val="000000"/>
                <w:sz w:val="24"/>
                <w:lang w:val="ru-RU"/>
              </w:rPr>
              <w:t>Астафьева, В. И. Белова, Ф. А. Искандера и 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6.4</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Тема взаимоотношения </w:t>
            </w:r>
            <w:r w:rsidRPr="00077561">
              <w:rPr>
                <w:rFonts w:ascii="Times New Roman" w:hAnsi="Times New Roman"/>
                <w:color w:val="000000"/>
                <w:sz w:val="24"/>
                <w:lang w:val="ru-RU"/>
              </w:rPr>
              <w:lastRenderedPageBreak/>
              <w:t>поколений, становления человека, выбора им жизненного пути</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двух произведений </w:t>
            </w:r>
            <w:r w:rsidRPr="00077561">
              <w:rPr>
                <w:rFonts w:ascii="Times New Roman" w:hAnsi="Times New Roman"/>
                <w:color w:val="000000"/>
                <w:sz w:val="24"/>
                <w:lang w:val="ru-RU"/>
              </w:rPr>
              <w:t>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lastRenderedPageBreak/>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7</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7.Зарубежная литература</w:t>
            </w:r>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7.1</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7.2</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proofErr w:type="gramStart"/>
            <w:r w:rsidRPr="00077561">
              <w:rPr>
                <w:rFonts w:ascii="Times New Roman" w:hAnsi="Times New Roman"/>
                <w:color w:val="000000"/>
                <w:sz w:val="24"/>
                <w:lang w:val="ru-RU"/>
              </w:rPr>
              <w:t>Зарубежная</w:t>
            </w:r>
            <w:proofErr w:type="gramEnd"/>
            <w:r w:rsidRPr="00077561">
              <w:rPr>
                <w:rFonts w:ascii="Times New Roman" w:hAnsi="Times New Roman"/>
                <w:color w:val="000000"/>
                <w:sz w:val="24"/>
                <w:lang w:val="ru-RU"/>
              </w:rPr>
              <w:t xml:space="preserve"> новеллистика. (одно-два произведения по выбору). Например, П. Мериме</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Маттео Фальконе»; О. Генри. </w:t>
            </w:r>
            <w:r>
              <w:rPr>
                <w:rFonts w:ascii="Times New Roman" w:hAnsi="Times New Roman"/>
                <w:color w:val="000000"/>
                <w:sz w:val="24"/>
              </w:rPr>
              <w:t>«Дары волхвов», «Последний лист».</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7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7.3</w:t>
            </w:r>
          </w:p>
        </w:tc>
        <w:tc>
          <w:tcPr>
            <w:tcW w:w="256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де </w:t>
            </w:r>
            <w:proofErr w:type="gramStart"/>
            <w:r w:rsidRPr="00077561">
              <w:rPr>
                <w:rFonts w:ascii="Times New Roman" w:hAnsi="Times New Roman"/>
                <w:color w:val="000000"/>
                <w:sz w:val="24"/>
                <w:lang w:val="ru-RU"/>
              </w:rPr>
              <w:t>Сент</w:t>
            </w:r>
            <w:proofErr w:type="gramEnd"/>
            <w:r w:rsidRPr="00077561">
              <w:rPr>
                <w:rFonts w:ascii="Times New Roman" w:hAnsi="Times New Roman"/>
                <w:color w:val="000000"/>
                <w:sz w:val="24"/>
                <w:lang w:val="ru-RU"/>
              </w:rPr>
              <w:t xml:space="preserve"> Экзюпери. Повесть-сказка «Маленький принц»</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7</w:t>
            </w:r>
          </w:p>
        </w:tc>
        <w:tc>
          <w:tcPr>
            <w:tcW w:w="8883"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Развитие речи</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5</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Внеклассное чтение</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Итоговые контрольные работы</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rsidRPr="00077561">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Резервное время</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6</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41727</w:t>
              </w:r>
              <w:r>
                <w:rPr>
                  <w:rFonts w:ascii="Times New Roman" w:hAnsi="Times New Roman"/>
                  <w:color w:val="0000FF"/>
                  <w:u w:val="single"/>
                </w:rPr>
                <w:t>e</w:t>
              </w:r>
            </w:hyperlink>
          </w:p>
        </w:tc>
      </w:tr>
      <w:tr w:rsidR="00E1151E">
        <w:trPr>
          <w:trHeight w:val="144"/>
        </w:trPr>
        <w:tc>
          <w:tcPr>
            <w:tcW w:w="3288" w:type="dxa"/>
            <w:gridSpan w:val="2"/>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ОБЩЕЕ КОЛИЧЕСТВО ЧАСОВ ПО ПРОГРАММЕ</w:t>
            </w:r>
          </w:p>
        </w:tc>
        <w:tc>
          <w:tcPr>
            <w:tcW w:w="142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68</w:t>
            </w:r>
          </w:p>
        </w:tc>
        <w:tc>
          <w:tcPr>
            <w:tcW w:w="245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58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0</w:t>
            </w:r>
          </w:p>
        </w:tc>
        <w:tc>
          <w:tcPr>
            <w:tcW w:w="38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bl>
    <w:p w:rsidR="00E1151E" w:rsidRDefault="00E1151E">
      <w:pPr>
        <w:sectPr w:rsidR="00E1151E">
          <w:pgSz w:w="16383" w:h="11906" w:orient="landscape"/>
          <w:pgMar w:top="1440" w:right="1440" w:bottom="1440" w:left="1440" w:header="0" w:footer="0" w:gutter="0"/>
          <w:cols w:space="720"/>
          <w:formProt w:val="0"/>
          <w:docGrid w:linePitch="100" w:charSpace="4096"/>
        </w:sectPr>
      </w:pPr>
    </w:p>
    <w:p w:rsidR="00E1151E" w:rsidRDefault="00077561">
      <w:pPr>
        <w:spacing w:after="0"/>
        <w:ind w:left="120"/>
      </w:pPr>
      <w:r>
        <w:rPr>
          <w:rFonts w:ascii="Times New Roman" w:hAnsi="Times New Roman"/>
          <w:b/>
          <w:color w:val="000000"/>
          <w:sz w:val="28"/>
        </w:rPr>
        <w:lastRenderedPageBreak/>
        <w:t xml:space="preserve">8 КЛАСС </w:t>
      </w:r>
    </w:p>
    <w:tbl>
      <w:tblPr>
        <w:tblW w:w="13594" w:type="dxa"/>
        <w:tblInd w:w="-8" w:type="dxa"/>
        <w:tblLayout w:type="fixed"/>
        <w:tblCellMar>
          <w:top w:w="50" w:type="dxa"/>
          <w:left w:w="100" w:type="dxa"/>
        </w:tblCellMar>
        <w:tblLook w:val="04A0"/>
      </w:tblPr>
      <w:tblGrid>
        <w:gridCol w:w="724"/>
        <w:gridCol w:w="2640"/>
        <w:gridCol w:w="1408"/>
        <w:gridCol w:w="2441"/>
        <w:gridCol w:w="2567"/>
        <w:gridCol w:w="3814"/>
      </w:tblGrid>
      <w:tr w:rsidR="00E1151E">
        <w:trPr>
          <w:trHeight w:val="144"/>
        </w:trPr>
        <w:tc>
          <w:tcPr>
            <w:tcW w:w="723"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 п/п</w:t>
            </w:r>
          </w:p>
          <w:p w:rsidR="00E1151E" w:rsidRDefault="00E1151E">
            <w:pPr>
              <w:widowControl w:val="0"/>
              <w:spacing w:after="0"/>
              <w:ind w:left="135"/>
            </w:pPr>
          </w:p>
        </w:tc>
        <w:tc>
          <w:tcPr>
            <w:tcW w:w="2640"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Наименование разделов и тем программы</w:t>
            </w:r>
          </w:p>
          <w:p w:rsidR="00E1151E" w:rsidRDefault="00E1151E">
            <w:pPr>
              <w:widowControl w:val="0"/>
              <w:spacing w:after="0"/>
              <w:ind w:left="135"/>
            </w:pPr>
          </w:p>
        </w:tc>
        <w:tc>
          <w:tcPr>
            <w:tcW w:w="6416"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b/>
                <w:color w:val="000000"/>
                <w:sz w:val="24"/>
              </w:rPr>
              <w:t>Количество часов</w:t>
            </w:r>
          </w:p>
        </w:tc>
        <w:tc>
          <w:tcPr>
            <w:tcW w:w="3814"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Электронные (цифровые) образовательные ресурсы</w:t>
            </w:r>
          </w:p>
          <w:p w:rsidR="00E1151E" w:rsidRDefault="00E1151E">
            <w:pPr>
              <w:widowControl w:val="0"/>
              <w:spacing w:after="0"/>
              <w:ind w:left="135"/>
            </w:pPr>
          </w:p>
        </w:tc>
      </w:tr>
      <w:tr w:rsidR="00E1151E">
        <w:trPr>
          <w:trHeight w:val="144"/>
        </w:trPr>
        <w:tc>
          <w:tcPr>
            <w:tcW w:w="723" w:type="dxa"/>
            <w:vMerge/>
            <w:tcBorders>
              <w:left w:val="single" w:sz="6" w:space="0" w:color="000000"/>
              <w:bottom w:val="single" w:sz="6" w:space="0" w:color="000000"/>
              <w:right w:val="single" w:sz="6" w:space="0" w:color="000000"/>
            </w:tcBorders>
          </w:tcPr>
          <w:p w:rsidR="00E1151E" w:rsidRDefault="00E1151E">
            <w:pPr>
              <w:widowControl w:val="0"/>
            </w:pPr>
          </w:p>
        </w:tc>
        <w:tc>
          <w:tcPr>
            <w:tcW w:w="2640" w:type="dxa"/>
            <w:vMerge/>
            <w:tcBorders>
              <w:left w:val="single" w:sz="6" w:space="0" w:color="000000"/>
              <w:bottom w:val="single" w:sz="6" w:space="0" w:color="000000"/>
              <w:right w:val="single" w:sz="6" w:space="0" w:color="000000"/>
            </w:tcBorders>
          </w:tcPr>
          <w:p w:rsidR="00E1151E" w:rsidRDefault="00E1151E">
            <w:pPr>
              <w:widowControl w:val="0"/>
            </w:pP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Всего</w:t>
            </w:r>
          </w:p>
          <w:p w:rsidR="00E1151E" w:rsidRDefault="00E1151E">
            <w:pPr>
              <w:widowControl w:val="0"/>
              <w:spacing w:after="0"/>
              <w:ind w:left="135"/>
            </w:pP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Контрольные работы</w:t>
            </w:r>
          </w:p>
          <w:p w:rsidR="00E1151E" w:rsidRDefault="00E1151E">
            <w:pPr>
              <w:widowControl w:val="0"/>
              <w:spacing w:after="0"/>
              <w:ind w:left="135"/>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Практические работы</w:t>
            </w:r>
          </w:p>
          <w:p w:rsidR="00E1151E" w:rsidRDefault="00E1151E">
            <w:pPr>
              <w:widowControl w:val="0"/>
              <w:spacing w:after="0"/>
              <w:ind w:left="135"/>
            </w:pPr>
          </w:p>
        </w:tc>
        <w:tc>
          <w:tcPr>
            <w:tcW w:w="3814" w:type="dxa"/>
            <w:vMerge/>
            <w:tcBorders>
              <w:left w:val="single" w:sz="6" w:space="0" w:color="000000"/>
              <w:bottom w:val="single" w:sz="6" w:space="0" w:color="000000"/>
              <w:right w:val="single" w:sz="6" w:space="0" w:color="000000"/>
            </w:tcBorders>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1.Древнерусская литература</w:t>
            </w:r>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1.1</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Житийная литература (одно произведение по </w:t>
            </w:r>
            <w:r w:rsidRPr="00077561">
              <w:rPr>
                <w:rFonts w:ascii="Times New Roman" w:hAnsi="Times New Roman"/>
                <w:color w:val="000000"/>
                <w:sz w:val="24"/>
                <w:lang w:val="ru-RU"/>
              </w:rPr>
              <w:t>выбору). Например, «Житие Сергия Радонежского», «Житие протопопа Аввакума, им самим написанное»</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trPr>
          <w:trHeight w:val="144"/>
        </w:trPr>
        <w:tc>
          <w:tcPr>
            <w:tcW w:w="3363"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8822"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2.Литература XVIII века</w:t>
            </w:r>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2.1</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Д. И. </w:t>
            </w:r>
            <w:r w:rsidRPr="00077561">
              <w:rPr>
                <w:rFonts w:ascii="Times New Roman" w:hAnsi="Times New Roman"/>
                <w:color w:val="000000"/>
                <w:sz w:val="24"/>
                <w:lang w:val="ru-RU"/>
              </w:rPr>
              <w:t>Фонвизин. Комедия «Недоросль»</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trPr>
          <w:trHeight w:val="144"/>
        </w:trPr>
        <w:tc>
          <w:tcPr>
            <w:tcW w:w="3363"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8822"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077561">
              <w:rPr>
                <w:rFonts w:ascii="Times New Roman" w:hAnsi="Times New Roman"/>
                <w:b/>
                <w:color w:val="000000"/>
                <w:sz w:val="24"/>
                <w:lang w:val="ru-RU"/>
              </w:rPr>
              <w:t xml:space="preserve"> века</w:t>
            </w:r>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3.1</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Пушкин. Стихотворения (не </w:t>
            </w:r>
            <w:r w:rsidRPr="00077561">
              <w:rPr>
                <w:rFonts w:ascii="Times New Roman" w:hAnsi="Times New Roman"/>
                <w:color w:val="000000"/>
                <w:sz w:val="24"/>
                <w:lang w:val="ru-RU"/>
              </w:rPr>
              <w:lastRenderedPageBreak/>
              <w:t xml:space="preserve">менее двух). Например, «К </w:t>
            </w:r>
            <w:r w:rsidRPr="00077561">
              <w:rPr>
                <w:rFonts w:ascii="Times New Roman" w:hAnsi="Times New Roman"/>
                <w:color w:val="000000"/>
                <w:sz w:val="24"/>
                <w:lang w:val="ru-RU"/>
              </w:rPr>
              <w:t>Чаадаеву», «Анчар» и др. «Маленькие трагедии» (одна пьеса по выбору). Например</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Моцарт и Сальери», «Каменный гость». </w:t>
            </w:r>
            <w:r>
              <w:rPr>
                <w:rFonts w:ascii="Times New Roman" w:hAnsi="Times New Roman"/>
                <w:color w:val="000000"/>
                <w:sz w:val="24"/>
              </w:rPr>
              <w:t>Роман «Капитанская дочка»</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8</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3.2</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М. Ю. Лермонтов.</w:t>
            </w:r>
            <w:r w:rsidRPr="00077561">
              <w:rPr>
                <w:rFonts w:ascii="Times New Roman" w:hAnsi="Times New Roman"/>
                <w:color w:val="000000"/>
                <w:sz w:val="24"/>
                <w:lang w:val="ru-RU"/>
              </w:rPr>
              <w:t xml:space="preserve"> Стихотворения (не менее двух)</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«Я не хочу, чтоб свет узнал…», «Из-под таинственной, холодной полумаски…», «Нищий» и др. </w:t>
            </w:r>
            <w:r>
              <w:rPr>
                <w:rFonts w:ascii="Times New Roman" w:hAnsi="Times New Roman"/>
                <w:color w:val="000000"/>
                <w:sz w:val="24"/>
              </w:rPr>
              <w:t>Поэма «Мцыри»</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5</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3.3</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Н. В. Гоголь. </w:t>
            </w:r>
            <w:r w:rsidRPr="00077561">
              <w:rPr>
                <w:rFonts w:ascii="Times New Roman" w:hAnsi="Times New Roman"/>
                <w:color w:val="000000"/>
                <w:sz w:val="24"/>
                <w:lang w:val="ru-RU"/>
              </w:rPr>
              <w:t>Повесть «Шинель», Комедия «Ревизор»</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6</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trPr>
          <w:trHeight w:val="144"/>
        </w:trPr>
        <w:tc>
          <w:tcPr>
            <w:tcW w:w="3363"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19</w:t>
            </w:r>
          </w:p>
        </w:tc>
        <w:tc>
          <w:tcPr>
            <w:tcW w:w="8822"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4.Литература второй половины </w:t>
            </w:r>
            <w:r>
              <w:rPr>
                <w:rFonts w:ascii="Times New Roman" w:hAnsi="Times New Roman"/>
                <w:b/>
                <w:color w:val="000000"/>
                <w:sz w:val="24"/>
              </w:rPr>
              <w:t>XIX</w:t>
            </w:r>
            <w:r w:rsidRPr="00077561">
              <w:rPr>
                <w:rFonts w:ascii="Times New Roman" w:hAnsi="Times New Roman"/>
                <w:b/>
                <w:color w:val="000000"/>
                <w:sz w:val="24"/>
                <w:lang w:val="ru-RU"/>
              </w:rPr>
              <w:t xml:space="preserve"> века</w:t>
            </w:r>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4.1</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 xml:space="preserve">Например, </w:t>
            </w:r>
            <w:r>
              <w:rPr>
                <w:rFonts w:ascii="Times New Roman" w:hAnsi="Times New Roman"/>
                <w:color w:val="000000"/>
                <w:sz w:val="24"/>
              </w:rPr>
              <w:t>«Ася»,«Первая любовь»</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4.2</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Ф. М. Достоевский. «Бедные люди», «Белые ночи» (одно произведение по выбору)</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4.3</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trPr>
          <w:trHeight w:val="144"/>
        </w:trPr>
        <w:tc>
          <w:tcPr>
            <w:tcW w:w="3363"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6</w:t>
            </w:r>
          </w:p>
        </w:tc>
        <w:tc>
          <w:tcPr>
            <w:tcW w:w="8822"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5.Литература первой половины </w:t>
            </w:r>
            <w:r>
              <w:rPr>
                <w:rFonts w:ascii="Times New Roman" w:hAnsi="Times New Roman"/>
                <w:b/>
                <w:color w:val="000000"/>
                <w:sz w:val="24"/>
              </w:rPr>
              <w:t>XX</w:t>
            </w:r>
            <w:r w:rsidRPr="00077561">
              <w:rPr>
                <w:rFonts w:ascii="Times New Roman" w:hAnsi="Times New Roman"/>
                <w:b/>
                <w:color w:val="000000"/>
                <w:sz w:val="24"/>
                <w:lang w:val="ru-RU"/>
              </w:rPr>
              <w:t xml:space="preserve"> века</w:t>
            </w:r>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5.1</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Произведения писателей русского зарубежья (не менее двух по выбору)</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произведения И. С. Шмелёва, М. А. Осоргина, В. В. </w:t>
            </w:r>
            <w:r w:rsidRPr="00077561">
              <w:rPr>
                <w:rFonts w:ascii="Times New Roman" w:hAnsi="Times New Roman"/>
                <w:color w:val="000000"/>
                <w:sz w:val="24"/>
                <w:lang w:val="ru-RU"/>
              </w:rPr>
              <w:lastRenderedPageBreak/>
              <w:t xml:space="preserve">Набокова, Н. Тэффи, А. Т. </w:t>
            </w:r>
            <w:r w:rsidRPr="00077561">
              <w:rPr>
                <w:rFonts w:ascii="Times New Roman" w:hAnsi="Times New Roman"/>
                <w:color w:val="000000"/>
                <w:sz w:val="24"/>
                <w:lang w:val="ru-RU"/>
              </w:rPr>
              <w:t>Аверченко и др.</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2</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5.2</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Поэзия первой половины ХХ века (не менее трёх стихотворений на тему «Человек и эпоха»</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стихотворения В. В. Маяковского, М. И. </w:t>
            </w:r>
            <w:r w:rsidRPr="00077561">
              <w:rPr>
                <w:rFonts w:ascii="Times New Roman" w:hAnsi="Times New Roman"/>
                <w:color w:val="000000"/>
                <w:sz w:val="24"/>
                <w:lang w:val="ru-RU"/>
              </w:rPr>
              <w:t>Цветаевой, О. Э. Мандельштама, Б. Л. Пастернака и др.</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5.3</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А. Булгаков (одна повесть по выбору). Например, «Собачье сердце» и др.</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trPr>
          <w:trHeight w:val="144"/>
        </w:trPr>
        <w:tc>
          <w:tcPr>
            <w:tcW w:w="3363"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6</w:t>
            </w:r>
          </w:p>
        </w:tc>
        <w:tc>
          <w:tcPr>
            <w:tcW w:w="8822"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6.Литература второй половины </w:t>
            </w:r>
            <w:r>
              <w:rPr>
                <w:rFonts w:ascii="Times New Roman" w:hAnsi="Times New Roman"/>
                <w:b/>
                <w:color w:val="000000"/>
                <w:sz w:val="24"/>
              </w:rPr>
              <w:t>XX</w:t>
            </w:r>
            <w:r w:rsidRPr="00077561">
              <w:rPr>
                <w:rFonts w:ascii="Times New Roman" w:hAnsi="Times New Roman"/>
                <w:b/>
                <w:color w:val="000000"/>
                <w:sz w:val="24"/>
                <w:lang w:val="ru-RU"/>
              </w:rPr>
              <w:t xml:space="preserve"> века</w:t>
            </w:r>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6.1</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Т. Твардовский. </w:t>
            </w:r>
            <w:proofErr w:type="gramStart"/>
            <w:r w:rsidRPr="00077561">
              <w:rPr>
                <w:rFonts w:ascii="Times New Roman" w:hAnsi="Times New Roman"/>
                <w:color w:val="000000"/>
                <w:sz w:val="24"/>
                <w:lang w:val="ru-RU"/>
              </w:rPr>
              <w:t>Поэма «Василий Тёркин» (главы «Переправа», «Гармонь», «Два солдата», «Поединок» и др.)</w:t>
            </w:r>
            <w:proofErr w:type="gramEnd"/>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6.2</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А.Н. Толстой. Рассказ «Русский характер»</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6.3</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М. А. Шолохов. Рассказ </w:t>
            </w:r>
            <w:r w:rsidRPr="00077561">
              <w:rPr>
                <w:rFonts w:ascii="Times New Roman" w:hAnsi="Times New Roman"/>
                <w:color w:val="000000"/>
                <w:sz w:val="24"/>
                <w:lang w:val="ru-RU"/>
              </w:rPr>
              <w:t>«Судьба человека»</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6.4</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И. Солженицын. Рассказ «Матрёнин двор»</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6.5</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века (не менее двух)</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апример, произведения Е. И. Носова, А. Н. и Б. Н. Стругацких, В. Ф. Тендрякова, Б. П. Екимова и др.</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6.6</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века (не менее двух произведений на тему «Человек в ситуации </w:t>
            </w:r>
            <w:r w:rsidRPr="00077561">
              <w:rPr>
                <w:rFonts w:ascii="Times New Roman" w:hAnsi="Times New Roman"/>
                <w:color w:val="000000"/>
                <w:sz w:val="24"/>
                <w:lang w:val="ru-RU"/>
              </w:rPr>
              <w:lastRenderedPageBreak/>
              <w:t>нравственного выбора»)</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произведения В. П. Астафьева, Ю. В. Бондарева, Н. С. Дашевской, </w:t>
            </w:r>
            <w:r w:rsidRPr="00077561">
              <w:rPr>
                <w:rFonts w:ascii="Times New Roman" w:hAnsi="Times New Roman"/>
                <w:color w:val="000000"/>
                <w:sz w:val="24"/>
                <w:lang w:val="ru-RU"/>
              </w:rPr>
              <w:t xml:space="preserve">Дж. </w:t>
            </w:r>
            <w:r>
              <w:rPr>
                <w:rFonts w:ascii="Times New Roman" w:hAnsi="Times New Roman"/>
                <w:color w:val="000000"/>
                <w:sz w:val="24"/>
              </w:rPr>
              <w:t>Сэлинджера, К. Патерсон, Б. Кауфман и др.)</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2</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6.7</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77561">
              <w:rPr>
                <w:rFonts w:ascii="Times New Roman" w:hAnsi="Times New Roman"/>
                <w:color w:val="000000"/>
                <w:sz w:val="24"/>
                <w:lang w:val="ru-RU"/>
              </w:rPr>
              <w:t xml:space="preserve"> — начала </w:t>
            </w:r>
            <w:r>
              <w:rPr>
                <w:rFonts w:ascii="Times New Roman" w:hAnsi="Times New Roman"/>
                <w:color w:val="000000"/>
                <w:sz w:val="24"/>
              </w:rPr>
              <w:t>XXI</w:t>
            </w:r>
            <w:r w:rsidRPr="00077561">
              <w:rPr>
                <w:rFonts w:ascii="Times New Roman" w:hAnsi="Times New Roman"/>
                <w:color w:val="000000"/>
                <w:sz w:val="24"/>
                <w:lang w:val="ru-RU"/>
              </w:rPr>
              <w:t xml:space="preserve"> века (не менее трёх стихотворений)</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апример, стихотворения Н. А. Заболоцк</w:t>
            </w:r>
            <w:r w:rsidRPr="00077561">
              <w:rPr>
                <w:rFonts w:ascii="Times New Roman" w:hAnsi="Times New Roman"/>
                <w:color w:val="000000"/>
                <w:sz w:val="24"/>
                <w:lang w:val="ru-RU"/>
              </w:rPr>
              <w:t>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trPr>
          <w:trHeight w:val="144"/>
        </w:trPr>
        <w:tc>
          <w:tcPr>
            <w:tcW w:w="3363"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lastRenderedPageBreak/>
              <w:t>Итого по разделу</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13</w:t>
            </w:r>
          </w:p>
        </w:tc>
        <w:tc>
          <w:tcPr>
            <w:tcW w:w="8822"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7.Зарубежная литература</w:t>
            </w:r>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7.1</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w:t>
            </w:r>
            <w:r w:rsidRPr="00077561">
              <w:rPr>
                <w:rFonts w:ascii="Times New Roman" w:hAnsi="Times New Roman"/>
                <w:color w:val="000000"/>
                <w:sz w:val="24"/>
                <w:lang w:val="ru-RU"/>
              </w:rPr>
              <w:t xml:space="preserve">похожи…» и др. </w:t>
            </w:r>
            <w:r>
              <w:rPr>
                <w:rFonts w:ascii="Times New Roman" w:hAnsi="Times New Roman"/>
                <w:color w:val="000000"/>
                <w:sz w:val="24"/>
              </w:rPr>
              <w:t>Трагедия «Ромео и Джульетта» (фрагменты по выбору).</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72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7.2</w:t>
            </w:r>
          </w:p>
        </w:tc>
        <w:tc>
          <w:tcPr>
            <w:tcW w:w="26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Ж.Б. Мольер. Комедия «Мещанин во дворянстве» (фрагменты по выбору)</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trPr>
          <w:trHeight w:val="144"/>
        </w:trPr>
        <w:tc>
          <w:tcPr>
            <w:tcW w:w="3363"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5</w:t>
            </w:r>
          </w:p>
        </w:tc>
        <w:tc>
          <w:tcPr>
            <w:tcW w:w="8822"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3363"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Развитие речи</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5</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3363"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Внеклассное чтение</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3363"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Итоговые контрольные работы</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rsidRPr="00077561">
        <w:trPr>
          <w:trHeight w:val="144"/>
        </w:trPr>
        <w:tc>
          <w:tcPr>
            <w:tcW w:w="3363"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lastRenderedPageBreak/>
              <w:t>Резервное время</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5</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4196</w:t>
              </w:r>
              <w:r>
                <w:rPr>
                  <w:rFonts w:ascii="Times New Roman" w:hAnsi="Times New Roman"/>
                  <w:color w:val="0000FF"/>
                  <w:u w:val="single"/>
                </w:rPr>
                <w:t>be</w:t>
              </w:r>
            </w:hyperlink>
          </w:p>
        </w:tc>
      </w:tr>
      <w:tr w:rsidR="00E1151E">
        <w:trPr>
          <w:trHeight w:val="144"/>
        </w:trPr>
        <w:tc>
          <w:tcPr>
            <w:tcW w:w="3363" w:type="dxa"/>
            <w:gridSpan w:val="2"/>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ОБЩЕЕ КОЛИЧЕСТВО ЧАСОВ ПО ПРОГРАММЕ</w:t>
            </w:r>
          </w:p>
        </w:tc>
        <w:tc>
          <w:tcPr>
            <w:tcW w:w="140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68</w:t>
            </w:r>
          </w:p>
        </w:tc>
        <w:tc>
          <w:tcPr>
            <w:tcW w:w="244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56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0</w:t>
            </w:r>
          </w:p>
        </w:tc>
        <w:tc>
          <w:tcPr>
            <w:tcW w:w="381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bl>
    <w:p w:rsidR="00E1151E" w:rsidRDefault="00E1151E">
      <w:pPr>
        <w:sectPr w:rsidR="00E1151E">
          <w:pgSz w:w="16383" w:h="11906" w:orient="landscape"/>
          <w:pgMar w:top="1440" w:right="1440" w:bottom="1440" w:left="1440" w:header="0" w:footer="0" w:gutter="0"/>
          <w:cols w:space="720"/>
          <w:formProt w:val="0"/>
          <w:docGrid w:linePitch="100" w:charSpace="4096"/>
        </w:sectPr>
      </w:pPr>
    </w:p>
    <w:p w:rsidR="00E1151E" w:rsidRDefault="00077561">
      <w:pPr>
        <w:spacing w:after="0"/>
        <w:ind w:left="120"/>
      </w:pPr>
      <w:r>
        <w:rPr>
          <w:rFonts w:ascii="Times New Roman" w:hAnsi="Times New Roman"/>
          <w:b/>
          <w:color w:val="000000"/>
          <w:sz w:val="28"/>
        </w:rPr>
        <w:lastRenderedPageBreak/>
        <w:t xml:space="preserve">9 КЛАСС </w:t>
      </w:r>
    </w:p>
    <w:tbl>
      <w:tblPr>
        <w:tblW w:w="13594" w:type="dxa"/>
        <w:tblInd w:w="-8" w:type="dxa"/>
        <w:tblLayout w:type="fixed"/>
        <w:tblCellMar>
          <w:top w:w="50" w:type="dxa"/>
          <w:left w:w="100" w:type="dxa"/>
        </w:tblCellMar>
        <w:tblLook w:val="04A0"/>
      </w:tblPr>
      <w:tblGrid>
        <w:gridCol w:w="717"/>
        <w:gridCol w:w="2720"/>
        <w:gridCol w:w="1396"/>
        <w:gridCol w:w="2428"/>
        <w:gridCol w:w="2553"/>
        <w:gridCol w:w="3780"/>
      </w:tblGrid>
      <w:tr w:rsidR="00E1151E">
        <w:trPr>
          <w:trHeight w:val="144"/>
        </w:trPr>
        <w:tc>
          <w:tcPr>
            <w:tcW w:w="716"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 п/п</w:t>
            </w:r>
          </w:p>
          <w:p w:rsidR="00E1151E" w:rsidRDefault="00E1151E">
            <w:pPr>
              <w:widowControl w:val="0"/>
              <w:spacing w:after="0"/>
              <w:ind w:left="135"/>
            </w:pP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Наименование разделов и тем программы</w:t>
            </w:r>
          </w:p>
          <w:p w:rsidR="00E1151E" w:rsidRDefault="00E1151E">
            <w:pPr>
              <w:widowControl w:val="0"/>
              <w:spacing w:after="0"/>
              <w:ind w:left="135"/>
            </w:pPr>
          </w:p>
        </w:tc>
        <w:tc>
          <w:tcPr>
            <w:tcW w:w="6377"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b/>
                <w:color w:val="000000"/>
                <w:sz w:val="24"/>
              </w:rPr>
              <w:t>Количество часов</w:t>
            </w:r>
          </w:p>
        </w:tc>
        <w:tc>
          <w:tcPr>
            <w:tcW w:w="3780"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 xml:space="preserve">Электронные (цифровые) образовательные </w:t>
            </w:r>
            <w:r>
              <w:rPr>
                <w:rFonts w:ascii="Times New Roman" w:hAnsi="Times New Roman"/>
                <w:b/>
                <w:color w:val="000000"/>
                <w:sz w:val="24"/>
              </w:rPr>
              <w:t>ресурсы</w:t>
            </w:r>
          </w:p>
          <w:p w:rsidR="00E1151E" w:rsidRDefault="00E1151E">
            <w:pPr>
              <w:widowControl w:val="0"/>
              <w:spacing w:after="0"/>
              <w:ind w:left="135"/>
            </w:pPr>
          </w:p>
        </w:tc>
      </w:tr>
      <w:tr w:rsidR="00E1151E">
        <w:trPr>
          <w:trHeight w:val="144"/>
        </w:trPr>
        <w:tc>
          <w:tcPr>
            <w:tcW w:w="716" w:type="dxa"/>
            <w:vMerge/>
            <w:tcBorders>
              <w:left w:val="single" w:sz="6" w:space="0" w:color="000000"/>
              <w:bottom w:val="single" w:sz="6" w:space="0" w:color="000000"/>
              <w:right w:val="single" w:sz="6" w:space="0" w:color="000000"/>
            </w:tcBorders>
          </w:tcPr>
          <w:p w:rsidR="00E1151E" w:rsidRDefault="00E1151E">
            <w:pPr>
              <w:widowControl w:val="0"/>
            </w:pPr>
          </w:p>
        </w:tc>
        <w:tc>
          <w:tcPr>
            <w:tcW w:w="2720" w:type="dxa"/>
            <w:vMerge/>
            <w:tcBorders>
              <w:left w:val="single" w:sz="6" w:space="0" w:color="000000"/>
              <w:bottom w:val="single" w:sz="6" w:space="0" w:color="000000"/>
              <w:right w:val="single" w:sz="6" w:space="0" w:color="000000"/>
            </w:tcBorders>
          </w:tcPr>
          <w:p w:rsidR="00E1151E" w:rsidRDefault="00E1151E">
            <w:pPr>
              <w:widowControl w:val="0"/>
            </w:pP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Всего</w:t>
            </w:r>
          </w:p>
          <w:p w:rsidR="00E1151E" w:rsidRDefault="00E1151E">
            <w:pPr>
              <w:widowControl w:val="0"/>
              <w:spacing w:after="0"/>
              <w:ind w:left="135"/>
            </w:pP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Контрольные работы</w:t>
            </w:r>
          </w:p>
          <w:p w:rsidR="00E1151E" w:rsidRDefault="00E1151E">
            <w:pPr>
              <w:widowControl w:val="0"/>
              <w:spacing w:after="0"/>
              <w:ind w:left="135"/>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Практические работы</w:t>
            </w:r>
          </w:p>
          <w:p w:rsidR="00E1151E" w:rsidRDefault="00E1151E">
            <w:pPr>
              <w:widowControl w:val="0"/>
              <w:spacing w:after="0"/>
              <w:ind w:left="135"/>
            </w:pPr>
          </w:p>
        </w:tc>
        <w:tc>
          <w:tcPr>
            <w:tcW w:w="3780" w:type="dxa"/>
            <w:vMerge/>
            <w:tcBorders>
              <w:left w:val="single" w:sz="6" w:space="0" w:color="000000"/>
              <w:bottom w:val="single" w:sz="6" w:space="0" w:color="000000"/>
              <w:right w:val="single" w:sz="6" w:space="0" w:color="000000"/>
            </w:tcBorders>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1.Древнерусская литература</w:t>
            </w:r>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«Слово о полку Игореве»</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2.</w:t>
            </w:r>
            <w:r>
              <w:rPr>
                <w:rFonts w:ascii="Times New Roman" w:hAnsi="Times New Roman"/>
                <w:b/>
                <w:color w:val="000000"/>
                <w:sz w:val="24"/>
              </w:rPr>
              <w:t>Литература XVIII века</w:t>
            </w:r>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Г. Р. Державин. Стихотворения (два по выбору)</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апример, «Властителям и судиям», «Памятник» </w:t>
            </w:r>
            <w:r w:rsidRPr="00077561">
              <w:rPr>
                <w:rFonts w:ascii="Times New Roman" w:hAnsi="Times New Roman"/>
                <w:color w:val="000000"/>
                <w:sz w:val="24"/>
                <w:lang w:val="ru-RU"/>
              </w:rPr>
              <w:lastRenderedPageBreak/>
              <w:t>и др.</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2.3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Н. М. Карамзин. Повесть «Бедная Лиза»</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6</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b/>
                <w:color w:val="000000"/>
                <w:sz w:val="24"/>
                <w:lang w:val="ru-RU"/>
              </w:rPr>
              <w:t xml:space="preserve">Раздел 3.Литература первой половины </w:t>
            </w:r>
            <w:r>
              <w:rPr>
                <w:rFonts w:ascii="Times New Roman" w:hAnsi="Times New Roman"/>
                <w:b/>
                <w:color w:val="000000"/>
                <w:sz w:val="24"/>
              </w:rPr>
              <w:t>XIX</w:t>
            </w:r>
            <w:r w:rsidRPr="00077561">
              <w:rPr>
                <w:rFonts w:ascii="Times New Roman" w:hAnsi="Times New Roman"/>
                <w:b/>
                <w:color w:val="000000"/>
                <w:sz w:val="24"/>
                <w:lang w:val="ru-RU"/>
              </w:rPr>
              <w:t xml:space="preserve"> века</w:t>
            </w:r>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 А. Жуковский. </w:t>
            </w:r>
            <w:r w:rsidRPr="00077561">
              <w:rPr>
                <w:rFonts w:ascii="Times New Roman" w:hAnsi="Times New Roman"/>
                <w:color w:val="000000"/>
                <w:sz w:val="24"/>
                <w:lang w:val="ru-RU"/>
              </w:rPr>
              <w:t>Баллады, элегии</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о</w:t>
            </w:r>
            <w:proofErr w:type="gramEnd"/>
            <w:r w:rsidRPr="00077561">
              <w:rPr>
                <w:rFonts w:ascii="Times New Roman" w:hAnsi="Times New Roman"/>
                <w:color w:val="000000"/>
                <w:sz w:val="24"/>
                <w:lang w:val="ru-RU"/>
              </w:rPr>
              <w:t>дна-две по выбору). Например, «Светлана», «Невыразимое», «Море» и др.</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С. Грибоедов. Комедия «Горе от ума»</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8</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А. С. Пушкин. Стихотворения</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апри</w:t>
            </w:r>
            <w:r w:rsidRPr="00077561">
              <w:rPr>
                <w:rFonts w:ascii="Times New Roman" w:hAnsi="Times New Roman"/>
                <w:color w:val="000000"/>
                <w:sz w:val="24"/>
                <w:lang w:val="ru-RU"/>
              </w:rPr>
              <w:lastRenderedPageBreak/>
              <w:t>мер, «Бесы», «Брожу ли я вдоль улиц шумных…», «...Вновь я посетил…», «Из Пиндемонти», «К морю», «К***» («Я помню чудное мгновенье…»), «Мадонна», «Осень» (отрывок), «Отцы-пустынники</w:t>
            </w:r>
            <w:r w:rsidRPr="00077561">
              <w:rPr>
                <w:rFonts w:ascii="Times New Roman" w:hAnsi="Times New Roman"/>
                <w:color w:val="000000"/>
                <w:sz w:val="24"/>
                <w:lang w:val="ru-RU"/>
              </w:rPr>
              <w:t xml:space="preserve"> и жёны непорочны…», «Пора, мой друг, пора! </w:t>
            </w:r>
            <w:proofErr w:type="gramStart"/>
            <w:r w:rsidRPr="00077561">
              <w:rPr>
                <w:rFonts w:ascii="Times New Roman" w:hAnsi="Times New Roman"/>
                <w:color w:val="000000"/>
                <w:sz w:val="24"/>
                <w:lang w:val="ru-RU"/>
              </w:rPr>
              <w:t xml:space="preserve">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w:t>
            </w:r>
            <w:r>
              <w:rPr>
                <w:rFonts w:ascii="Times New Roman" w:hAnsi="Times New Roman"/>
                <w:color w:val="000000"/>
                <w:sz w:val="24"/>
              </w:rPr>
              <w:t>ный всадник».</w:t>
            </w:r>
            <w:proofErr w:type="gramEnd"/>
            <w:r>
              <w:rPr>
                <w:rFonts w:ascii="Times New Roman" w:hAnsi="Times New Roman"/>
                <w:color w:val="000000"/>
                <w:sz w:val="24"/>
              </w:rPr>
              <w:t xml:space="preserve"> Роман в стихах «Евгений Онегин»</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15</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М. Ю. Лермонтов. Стихотворения</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апример, «Выхожу один я на дорогу…», «Дума», «И скучно и грустно», «Как часто, п</w:t>
            </w:r>
            <w:r w:rsidRPr="00077561">
              <w:rPr>
                <w:rFonts w:ascii="Times New Roman" w:hAnsi="Times New Roman"/>
                <w:color w:val="000000"/>
                <w:sz w:val="24"/>
                <w:lang w:val="ru-RU"/>
              </w:rPr>
              <w:t>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w:t>
            </w:r>
            <w:r w:rsidRPr="00077561">
              <w:rPr>
                <w:rFonts w:ascii="Times New Roman" w:hAnsi="Times New Roman"/>
                <w:color w:val="000000"/>
                <w:sz w:val="24"/>
                <w:lang w:val="ru-RU"/>
              </w:rPr>
              <w:t xml:space="preserve">ине Дагестана…»), «Я жить хочу, хочу печали…» и др. </w:t>
            </w:r>
            <w:r>
              <w:rPr>
                <w:rFonts w:ascii="Times New Roman" w:hAnsi="Times New Roman"/>
                <w:color w:val="000000"/>
                <w:sz w:val="24"/>
              </w:rPr>
              <w:t>Роман «Герой нашего времени»</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11</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3.6</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Н. В. Гоголь. Поэма «Мёртвые души»</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8</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3.7</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77561">
              <w:rPr>
                <w:rFonts w:ascii="Times New Roman" w:hAnsi="Times New Roman"/>
                <w:color w:val="000000"/>
                <w:sz w:val="24"/>
                <w:lang w:val="ru-RU"/>
              </w:rPr>
              <w:t xml:space="preserve"> в. (одно произведение по выбору)</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апример, «Лафертовская маковница» Антония Погорельского, «Часы и зеркало» А. А. Бестужева-Марлинского, «Кт</w:t>
            </w:r>
            <w:r w:rsidRPr="00077561">
              <w:rPr>
                <w:rFonts w:ascii="Times New Roman" w:hAnsi="Times New Roman"/>
                <w:color w:val="000000"/>
                <w:sz w:val="24"/>
                <w:lang w:val="ru-RU"/>
              </w:rPr>
              <w:t xml:space="preserve">о виноват?» </w:t>
            </w:r>
            <w:r>
              <w:rPr>
                <w:rFonts w:ascii="Times New Roman" w:hAnsi="Times New Roman"/>
                <w:color w:val="000000"/>
                <w:sz w:val="24"/>
              </w:rPr>
              <w:t>(главы по выбору) А. И. Герцена и др.</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49</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Раздел 4.Зарубежная литература</w:t>
            </w:r>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Данте. «Божественная комедия» (не менее двух фрагментов</w:t>
            </w:r>
            <w:r w:rsidRPr="00077561">
              <w:rPr>
                <w:rFonts w:ascii="Times New Roman" w:hAnsi="Times New Roman"/>
                <w:color w:val="000000"/>
                <w:sz w:val="24"/>
                <w:lang w:val="ru-RU"/>
              </w:rPr>
              <w:t xml:space="preserve"> по выбору)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У. Шекспир. Трагедия «Гамлет» (фрагменты по выбору)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И.В. Гёте. Трагедия «Фауст» (не менее двух фрагментов по выбору).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Дж. Г. Байрон. Стихотворения (одно по выбору). Например, «Душа моя мрачна. Скорей, певец,</w:t>
            </w:r>
            <w:r w:rsidRPr="00077561">
              <w:rPr>
                <w:rFonts w:ascii="Times New Roman" w:hAnsi="Times New Roman"/>
                <w:color w:val="000000"/>
                <w:sz w:val="24"/>
                <w:lang w:val="ru-RU"/>
              </w:rPr>
              <w:t xml:space="preserve"> скорей!..», «Прощание Наполеона» и др. Поэма «Паломничество Чайльд-Гарольда» (не менее одного фрагмент по выбору)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71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77561">
              <w:rPr>
                <w:rFonts w:ascii="Times New Roman" w:hAnsi="Times New Roman"/>
                <w:color w:val="000000"/>
                <w:sz w:val="24"/>
                <w:lang w:val="ru-RU"/>
              </w:rPr>
              <w:t xml:space="preserve"> в. (одн</w:t>
            </w:r>
            <w:r w:rsidRPr="00077561">
              <w:rPr>
                <w:rFonts w:ascii="Times New Roman" w:hAnsi="Times New Roman"/>
                <w:color w:val="000000"/>
                <w:sz w:val="24"/>
                <w:lang w:val="ru-RU"/>
              </w:rPr>
              <w:t>о произведение по выбору). Например, произведения Э. Т. А. Гофмана, В. Гюго, В. Скотта и др.</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3</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 по разделу</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11</w:t>
            </w:r>
          </w:p>
        </w:tc>
        <w:tc>
          <w:tcPr>
            <w:tcW w:w="8761"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r w:rsidR="00E1151E" w:rsidRPr="00077561">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Развитие речи</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11</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Внеклассное чтение</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4</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Итоговые контрольные работы</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4</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4</w:t>
            </w: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rsidRPr="00077561">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lastRenderedPageBreak/>
              <w:t>Резервное время</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14</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41</w:t>
              </w:r>
              <w:r>
                <w:rPr>
                  <w:rFonts w:ascii="Times New Roman" w:hAnsi="Times New Roman"/>
                  <w:color w:val="0000FF"/>
                  <w:u w:val="single"/>
                </w:rPr>
                <w:t>b</w:t>
              </w:r>
              <w:r w:rsidRPr="00077561">
                <w:rPr>
                  <w:rFonts w:ascii="Times New Roman" w:hAnsi="Times New Roman"/>
                  <w:color w:val="0000FF"/>
                  <w:u w:val="single"/>
                  <w:lang w:val="ru-RU"/>
                </w:rPr>
                <w:t>720</w:t>
              </w:r>
            </w:hyperlink>
          </w:p>
        </w:tc>
      </w:tr>
      <w:tr w:rsidR="00E1151E">
        <w:trPr>
          <w:trHeight w:val="144"/>
        </w:trPr>
        <w:tc>
          <w:tcPr>
            <w:tcW w:w="3436" w:type="dxa"/>
            <w:gridSpan w:val="2"/>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ОБЩЕЕ КОЛИЧЕСТВО ЧАСОВ ПО ПРОГРАММЕ</w:t>
            </w:r>
          </w:p>
        </w:tc>
        <w:tc>
          <w:tcPr>
            <w:tcW w:w="139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102</w:t>
            </w:r>
          </w:p>
        </w:tc>
        <w:tc>
          <w:tcPr>
            <w:tcW w:w="242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4</w:t>
            </w:r>
          </w:p>
        </w:tc>
        <w:tc>
          <w:tcPr>
            <w:tcW w:w="255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0</w:t>
            </w:r>
          </w:p>
        </w:tc>
        <w:tc>
          <w:tcPr>
            <w:tcW w:w="378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bl>
    <w:p w:rsidR="00E1151E" w:rsidRDefault="00E1151E">
      <w:pPr>
        <w:sectPr w:rsidR="00E1151E">
          <w:pgSz w:w="16383" w:h="11906" w:orient="landscape"/>
          <w:pgMar w:top="1440" w:right="1440" w:bottom="1440" w:left="1440" w:header="0" w:footer="0" w:gutter="0"/>
          <w:cols w:space="720"/>
          <w:formProt w:val="0"/>
          <w:docGrid w:linePitch="100" w:charSpace="4096"/>
        </w:sectPr>
      </w:pPr>
    </w:p>
    <w:p w:rsidR="00E1151E" w:rsidRDefault="00E1151E">
      <w:pPr>
        <w:sectPr w:rsidR="00E1151E">
          <w:pgSz w:w="16383" w:h="11906" w:orient="landscape"/>
          <w:pgMar w:top="1440" w:right="1440" w:bottom="1440" w:left="1440" w:header="0" w:footer="0" w:gutter="0"/>
          <w:cols w:space="720"/>
          <w:formProt w:val="0"/>
          <w:docGrid w:linePitch="100" w:charSpace="4096"/>
        </w:sectPr>
      </w:pPr>
      <w:bookmarkStart w:id="103" w:name="block-10253821"/>
      <w:bookmarkEnd w:id="103"/>
    </w:p>
    <w:p w:rsidR="00E1151E" w:rsidRDefault="00077561">
      <w:pPr>
        <w:spacing w:after="0"/>
        <w:ind w:left="120"/>
      </w:pPr>
      <w:bookmarkStart w:id="104" w:name="block-1025383"/>
      <w:bookmarkEnd w:id="104"/>
      <w:r>
        <w:rPr>
          <w:rFonts w:ascii="Times New Roman" w:hAnsi="Times New Roman"/>
          <w:b/>
          <w:color w:val="000000"/>
          <w:sz w:val="28"/>
        </w:rPr>
        <w:lastRenderedPageBreak/>
        <w:t xml:space="preserve">ПОУРОЧНОЕ ПЛАНИРОВАНИЕ </w:t>
      </w:r>
    </w:p>
    <w:p w:rsidR="00E1151E" w:rsidRDefault="00077561">
      <w:pPr>
        <w:spacing w:after="0"/>
        <w:ind w:left="120"/>
      </w:pPr>
      <w:r>
        <w:rPr>
          <w:rFonts w:ascii="Times New Roman" w:hAnsi="Times New Roman"/>
          <w:b/>
          <w:color w:val="000000"/>
          <w:sz w:val="28"/>
        </w:rPr>
        <w:t xml:space="preserve">5 КЛАСС </w:t>
      </w:r>
    </w:p>
    <w:tbl>
      <w:tblPr>
        <w:tblW w:w="13594" w:type="dxa"/>
        <w:tblInd w:w="-8" w:type="dxa"/>
        <w:tblLayout w:type="fixed"/>
        <w:tblCellMar>
          <w:top w:w="50" w:type="dxa"/>
          <w:left w:w="100" w:type="dxa"/>
        </w:tblCellMar>
        <w:tblLook w:val="04A0"/>
      </w:tblPr>
      <w:tblGrid>
        <w:gridCol w:w="676"/>
        <w:gridCol w:w="2720"/>
        <w:gridCol w:w="1192"/>
        <w:gridCol w:w="2190"/>
        <w:gridCol w:w="2332"/>
        <w:gridCol w:w="1653"/>
        <w:gridCol w:w="2831"/>
      </w:tblGrid>
      <w:tr w:rsidR="00E1151E">
        <w:trPr>
          <w:trHeight w:val="144"/>
        </w:trPr>
        <w:tc>
          <w:tcPr>
            <w:tcW w:w="675"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 п/п</w:t>
            </w:r>
          </w:p>
          <w:p w:rsidR="00E1151E" w:rsidRDefault="00E1151E">
            <w:pPr>
              <w:widowControl w:val="0"/>
              <w:spacing w:after="0"/>
              <w:ind w:left="135"/>
            </w:pPr>
          </w:p>
        </w:tc>
        <w:tc>
          <w:tcPr>
            <w:tcW w:w="2720"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Тема урока</w:t>
            </w:r>
          </w:p>
          <w:p w:rsidR="00E1151E" w:rsidRDefault="00E1151E">
            <w:pPr>
              <w:widowControl w:val="0"/>
              <w:spacing w:after="0"/>
              <w:ind w:left="135"/>
            </w:pPr>
          </w:p>
        </w:tc>
        <w:tc>
          <w:tcPr>
            <w:tcW w:w="5714"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b/>
                <w:color w:val="000000"/>
                <w:sz w:val="24"/>
              </w:rPr>
              <w:t>Количество часов</w:t>
            </w:r>
          </w:p>
        </w:tc>
        <w:tc>
          <w:tcPr>
            <w:tcW w:w="1653"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Дата изучения</w:t>
            </w:r>
          </w:p>
          <w:p w:rsidR="00E1151E" w:rsidRDefault="00E1151E">
            <w:pPr>
              <w:widowControl w:val="0"/>
              <w:spacing w:after="0"/>
              <w:ind w:left="135"/>
            </w:pPr>
          </w:p>
        </w:tc>
        <w:tc>
          <w:tcPr>
            <w:tcW w:w="2831"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Электронные цифровые образовательные ресурсы</w:t>
            </w:r>
          </w:p>
          <w:p w:rsidR="00E1151E" w:rsidRDefault="00E1151E">
            <w:pPr>
              <w:widowControl w:val="0"/>
              <w:spacing w:after="0"/>
              <w:ind w:left="135"/>
            </w:pPr>
          </w:p>
        </w:tc>
      </w:tr>
      <w:tr w:rsidR="00E1151E">
        <w:trPr>
          <w:trHeight w:val="144"/>
        </w:trPr>
        <w:tc>
          <w:tcPr>
            <w:tcW w:w="675" w:type="dxa"/>
            <w:vMerge/>
            <w:tcBorders>
              <w:left w:val="single" w:sz="6" w:space="0" w:color="000000"/>
              <w:bottom w:val="single" w:sz="6" w:space="0" w:color="000000"/>
              <w:right w:val="single" w:sz="6" w:space="0" w:color="000000"/>
            </w:tcBorders>
          </w:tcPr>
          <w:p w:rsidR="00E1151E" w:rsidRDefault="00E1151E">
            <w:pPr>
              <w:widowControl w:val="0"/>
            </w:pPr>
          </w:p>
        </w:tc>
        <w:tc>
          <w:tcPr>
            <w:tcW w:w="2720" w:type="dxa"/>
            <w:vMerge/>
            <w:tcBorders>
              <w:left w:val="single" w:sz="6" w:space="0" w:color="000000"/>
              <w:bottom w:val="single" w:sz="6" w:space="0" w:color="000000"/>
              <w:right w:val="single" w:sz="6" w:space="0" w:color="000000"/>
            </w:tcBorders>
          </w:tcPr>
          <w:p w:rsidR="00E1151E" w:rsidRDefault="00E1151E">
            <w:pPr>
              <w:widowControl w:val="0"/>
            </w:pP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Всего</w:t>
            </w:r>
          </w:p>
          <w:p w:rsidR="00E1151E" w:rsidRDefault="00E1151E">
            <w:pPr>
              <w:widowControl w:val="0"/>
              <w:spacing w:after="0"/>
              <w:ind w:left="135"/>
            </w:pP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Контрольные работы</w:t>
            </w:r>
          </w:p>
          <w:p w:rsidR="00E1151E" w:rsidRDefault="00E1151E">
            <w:pPr>
              <w:widowControl w:val="0"/>
              <w:spacing w:after="0"/>
              <w:ind w:left="135"/>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Практические работы</w:t>
            </w:r>
          </w:p>
          <w:p w:rsidR="00E1151E" w:rsidRDefault="00E1151E">
            <w:pPr>
              <w:widowControl w:val="0"/>
              <w:spacing w:after="0"/>
              <w:ind w:left="135"/>
            </w:pPr>
          </w:p>
        </w:tc>
        <w:tc>
          <w:tcPr>
            <w:tcW w:w="1653" w:type="dxa"/>
            <w:vMerge/>
            <w:tcBorders>
              <w:left w:val="single" w:sz="6" w:space="0" w:color="000000"/>
              <w:bottom w:val="single" w:sz="6" w:space="0" w:color="000000"/>
              <w:right w:val="single" w:sz="6" w:space="0" w:color="000000"/>
            </w:tcBorders>
          </w:tcPr>
          <w:p w:rsidR="00E1151E" w:rsidRDefault="00E1151E">
            <w:pPr>
              <w:widowControl w:val="0"/>
            </w:pPr>
          </w:p>
        </w:tc>
        <w:tc>
          <w:tcPr>
            <w:tcW w:w="2831" w:type="dxa"/>
            <w:vMerge/>
            <w:tcBorders>
              <w:left w:val="single" w:sz="6" w:space="0" w:color="000000"/>
              <w:bottom w:val="single" w:sz="6" w:space="0" w:color="000000"/>
              <w:right w:val="single" w:sz="6" w:space="0" w:color="000000"/>
            </w:tcBorders>
          </w:tcPr>
          <w:p w:rsidR="00E1151E" w:rsidRDefault="00E1151E">
            <w:pPr>
              <w:widowControl w:val="0"/>
            </w:pPr>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Книга в жизни человека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19572</w:t>
              </w:r>
              <w:r>
                <w:rPr>
                  <w:rFonts w:ascii="Times New Roman" w:hAnsi="Times New Roman"/>
                  <w:color w:val="0000FF"/>
                  <w:u w:val="single"/>
                </w:rPr>
                <w:t>a</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195838</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Подвиги Геракла: </w:t>
            </w:r>
            <w:r w:rsidRPr="00077561">
              <w:rPr>
                <w:rFonts w:ascii="Times New Roman" w:hAnsi="Times New Roman"/>
                <w:color w:val="000000"/>
                <w:sz w:val="24"/>
                <w:lang w:val="ru-RU"/>
              </w:rPr>
              <w:t>«Скотный двор царя Авгия»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195946</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«Яблоки Гесперид» и другие подвиги Геракла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195</w:t>
              </w:r>
              <w:r>
                <w:rPr>
                  <w:rFonts w:ascii="Times New Roman" w:hAnsi="Times New Roman"/>
                  <w:color w:val="0000FF"/>
                  <w:u w:val="single"/>
                </w:rPr>
                <w:t>a</w:t>
              </w:r>
              <w:r w:rsidRPr="00077561">
                <w:rPr>
                  <w:rFonts w:ascii="Times New Roman" w:hAnsi="Times New Roman"/>
                  <w:color w:val="0000FF"/>
                  <w:u w:val="single"/>
                  <w:lang w:val="ru-RU"/>
                </w:rPr>
                <w:t>5</w:t>
              </w:r>
              <w:r>
                <w:rPr>
                  <w:rFonts w:ascii="Times New Roman" w:hAnsi="Times New Roman"/>
                  <w:color w:val="0000FF"/>
                  <w:u w:val="single"/>
                </w:rPr>
                <w:t>e</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195</w:t>
              </w:r>
              <w:r>
                <w:rPr>
                  <w:rFonts w:ascii="Times New Roman" w:hAnsi="Times New Roman"/>
                  <w:color w:val="0000FF"/>
                  <w:u w:val="single"/>
                </w:rPr>
                <w:t>c</w:t>
              </w:r>
              <w:r w:rsidRPr="00077561">
                <w:rPr>
                  <w:rFonts w:ascii="Times New Roman" w:hAnsi="Times New Roman"/>
                  <w:color w:val="0000FF"/>
                  <w:u w:val="single"/>
                  <w:lang w:val="ru-RU"/>
                </w:rPr>
                <w:t>02</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Фольклор. Малые </w:t>
            </w:r>
            <w:r w:rsidRPr="00077561">
              <w:rPr>
                <w:rFonts w:ascii="Times New Roman" w:hAnsi="Times New Roman"/>
                <w:color w:val="000000"/>
                <w:sz w:val="24"/>
                <w:lang w:val="ru-RU"/>
              </w:rPr>
              <w:lastRenderedPageBreak/>
              <w:t>жанры: пословицы, поговорки, загадки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195</w:t>
              </w:r>
              <w:r>
                <w:rPr>
                  <w:rFonts w:ascii="Times New Roman" w:hAnsi="Times New Roman"/>
                  <w:color w:val="0000FF"/>
                  <w:u w:val="single"/>
                </w:rPr>
                <w:t>d</w:t>
              </w:r>
              <w:r w:rsidRPr="00077561">
                <w:rPr>
                  <w:rFonts w:ascii="Times New Roman" w:hAnsi="Times New Roman"/>
                  <w:color w:val="0000FF"/>
                  <w:u w:val="single"/>
                  <w:lang w:val="ru-RU"/>
                </w:rPr>
                <w:t>1</w:t>
              </w:r>
              <w:r>
                <w:rPr>
                  <w:rFonts w:ascii="Times New Roman" w:hAnsi="Times New Roman"/>
                  <w:color w:val="0000FF"/>
                  <w:u w:val="single"/>
                </w:rPr>
                <w:t>a</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Колыбельные песни, пестушки, </w:t>
            </w:r>
            <w:proofErr w:type="gramStart"/>
            <w:r w:rsidRPr="00077561">
              <w:rPr>
                <w:rFonts w:ascii="Times New Roman" w:hAnsi="Times New Roman"/>
                <w:color w:val="000000"/>
                <w:sz w:val="24"/>
                <w:lang w:val="ru-RU"/>
              </w:rPr>
              <w:t>приговорки</w:t>
            </w:r>
            <w:proofErr w:type="gramEnd"/>
            <w:r w:rsidRPr="00077561">
              <w:rPr>
                <w:rFonts w:ascii="Times New Roman" w:hAnsi="Times New Roman"/>
                <w:color w:val="000000"/>
                <w:sz w:val="24"/>
                <w:lang w:val="ru-RU"/>
              </w:rPr>
              <w:t>, скороговорки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195</w:t>
              </w:r>
              <w:r>
                <w:rPr>
                  <w:rFonts w:ascii="Times New Roman" w:hAnsi="Times New Roman"/>
                  <w:color w:val="0000FF"/>
                  <w:u w:val="single"/>
                </w:rPr>
                <w:t>e</w:t>
              </w:r>
              <w:r w:rsidRPr="00077561">
                <w:rPr>
                  <w:rFonts w:ascii="Times New Roman" w:hAnsi="Times New Roman"/>
                  <w:color w:val="0000FF"/>
                  <w:u w:val="single"/>
                  <w:lang w:val="ru-RU"/>
                </w:rPr>
                <w:t>28</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Сказки народов России и народов мира. Сказки о животных, волшебные, бытовые</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196062</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Русские народные сказки. Животные-помощники и </w:t>
            </w:r>
            <w:r w:rsidRPr="00077561">
              <w:rPr>
                <w:rFonts w:ascii="Times New Roman" w:hAnsi="Times New Roman"/>
                <w:color w:val="000000"/>
                <w:sz w:val="24"/>
                <w:lang w:val="ru-RU"/>
              </w:rPr>
              <w:t>чудесные противники в сказке "Царевна-лягушка"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196170</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10</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Главные герои волшебных сказок Василиса Премудрая и Иван-царевич</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19629</w:t>
              </w:r>
              <w:r>
                <w:rPr>
                  <w:rFonts w:ascii="Times New Roman" w:hAnsi="Times New Roman"/>
                  <w:color w:val="0000FF"/>
                  <w:u w:val="single"/>
                </w:rPr>
                <w:t>c</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color w:val="000000"/>
                <w:sz w:val="24"/>
              </w:rPr>
              <w:t>Поэзия волшебной сказки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196418</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 xml:space="preserve">Бытовые сказки </w:t>
            </w:r>
            <w:r>
              <w:rPr>
                <w:rFonts w:ascii="Times New Roman" w:hAnsi="Times New Roman"/>
                <w:color w:val="000000"/>
                <w:sz w:val="24"/>
              </w:rPr>
              <w:t>«Солдатская шинель»</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19658</w:t>
              </w:r>
              <w:r>
                <w:rPr>
                  <w:rFonts w:ascii="Times New Roman" w:hAnsi="Times New Roman"/>
                  <w:color w:val="0000FF"/>
                  <w:u w:val="single"/>
                </w:rPr>
                <w:t>a</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13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19671</w:t>
              </w:r>
              <w:r>
                <w:rPr>
                  <w:rFonts w:ascii="Times New Roman" w:hAnsi="Times New Roman"/>
                  <w:color w:val="0000FF"/>
                  <w:u w:val="single"/>
                </w:rPr>
                <w:t>a</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Резервный урок. Роды и жанры </w:t>
            </w:r>
            <w:proofErr w:type="gramStart"/>
            <w:r w:rsidRPr="00077561">
              <w:rPr>
                <w:rFonts w:ascii="Times New Roman" w:hAnsi="Times New Roman"/>
                <w:color w:val="000000"/>
                <w:sz w:val="24"/>
                <w:lang w:val="ru-RU"/>
              </w:rPr>
              <w:t>литературы</w:t>
            </w:r>
            <w:proofErr w:type="gramEnd"/>
            <w:r w:rsidRPr="00077561">
              <w:rPr>
                <w:rFonts w:ascii="Times New Roman" w:hAnsi="Times New Roman"/>
                <w:color w:val="000000"/>
                <w:sz w:val="24"/>
                <w:lang w:val="ru-RU"/>
              </w:rPr>
              <w:t xml:space="preserve"> и их основные признаки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19685</w:t>
              </w:r>
              <w:r>
                <w:rPr>
                  <w:rFonts w:ascii="Times New Roman" w:hAnsi="Times New Roman"/>
                  <w:color w:val="0000FF"/>
                  <w:u w:val="single"/>
                </w:rPr>
                <w:t>a</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 xml:space="preserve">Эзоп, </w:t>
            </w:r>
            <w:r>
              <w:rPr>
                <w:rFonts w:ascii="Times New Roman" w:hAnsi="Times New Roman"/>
                <w:color w:val="000000"/>
                <w:sz w:val="24"/>
              </w:rPr>
              <w:t>Лафонтен</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196</w:t>
              </w:r>
              <w:r>
                <w:rPr>
                  <w:rFonts w:ascii="Times New Roman" w:hAnsi="Times New Roman"/>
                  <w:color w:val="0000FF"/>
                  <w:u w:val="single"/>
                </w:rPr>
                <w:t>a</w:t>
              </w:r>
              <w:r w:rsidRPr="00077561">
                <w:rPr>
                  <w:rFonts w:ascii="Times New Roman" w:hAnsi="Times New Roman"/>
                  <w:color w:val="0000FF"/>
                  <w:u w:val="single"/>
                  <w:lang w:val="ru-RU"/>
                </w:rPr>
                <w:t>9</w:t>
              </w:r>
              <w:r>
                <w:rPr>
                  <w:rFonts w:ascii="Times New Roman" w:hAnsi="Times New Roman"/>
                  <w:color w:val="0000FF"/>
                  <w:u w:val="single"/>
                </w:rPr>
                <w:t>e</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16</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077561">
              <w:rPr>
                <w:rFonts w:ascii="Times New Roman" w:hAnsi="Times New Roman"/>
                <w:color w:val="000000"/>
                <w:sz w:val="24"/>
                <w:lang w:val="ru-RU"/>
              </w:rPr>
              <w:t xml:space="preserve"> века. А. П. Сумароков «Кокушка». И. И. Дмитриев «Муха».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196</w:t>
              </w:r>
              <w:r>
                <w:rPr>
                  <w:rFonts w:ascii="Times New Roman" w:hAnsi="Times New Roman"/>
                  <w:color w:val="0000FF"/>
                  <w:u w:val="single"/>
                </w:rPr>
                <w:t>bfc</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17</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«Свинья под Дубом», «Квартет», «Осёл и Соловей», «Ворона и </w:t>
            </w:r>
            <w:r w:rsidRPr="00077561">
              <w:rPr>
                <w:rFonts w:ascii="Times New Roman" w:hAnsi="Times New Roman"/>
                <w:color w:val="000000"/>
                <w:sz w:val="24"/>
                <w:lang w:val="ru-RU"/>
              </w:rPr>
              <w:lastRenderedPageBreak/>
              <w:t>Лисица»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196</w:t>
              </w:r>
              <w:r>
                <w:rPr>
                  <w:rFonts w:ascii="Times New Roman" w:hAnsi="Times New Roman"/>
                  <w:color w:val="0000FF"/>
                  <w:u w:val="single"/>
                </w:rPr>
                <w:t>daa</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18</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196</w:t>
              </w:r>
              <w:r>
                <w:rPr>
                  <w:rFonts w:ascii="Times New Roman" w:hAnsi="Times New Roman"/>
                  <w:color w:val="0000FF"/>
                  <w:u w:val="single"/>
                </w:rPr>
                <w:t>ed</w:t>
              </w:r>
              <w:r w:rsidRPr="00077561">
                <w:rPr>
                  <w:rFonts w:ascii="Times New Roman" w:hAnsi="Times New Roman"/>
                  <w:color w:val="0000FF"/>
                  <w:u w:val="single"/>
                  <w:lang w:val="ru-RU"/>
                </w:rPr>
                <w:t>6</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19</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196</w:t>
              </w:r>
              <w:r>
                <w:rPr>
                  <w:rFonts w:ascii="Times New Roman" w:hAnsi="Times New Roman"/>
                  <w:color w:val="0000FF"/>
                  <w:u w:val="single"/>
                </w:rPr>
                <w:t>fee</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20</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И. А. Крылов. </w:t>
            </w:r>
            <w:r w:rsidRPr="00077561">
              <w:rPr>
                <w:rFonts w:ascii="Times New Roman" w:hAnsi="Times New Roman"/>
                <w:color w:val="000000"/>
                <w:sz w:val="24"/>
                <w:lang w:val="ru-RU"/>
              </w:rPr>
              <w:t xml:space="preserve">Художественные средства изображения в баснях. </w:t>
            </w:r>
            <w:r>
              <w:rPr>
                <w:rFonts w:ascii="Times New Roman" w:hAnsi="Times New Roman"/>
                <w:color w:val="000000"/>
                <w:sz w:val="24"/>
              </w:rPr>
              <w:t>Эзопов язык</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1970</w:t>
              </w:r>
              <w:r>
                <w:rPr>
                  <w:rFonts w:ascii="Times New Roman" w:hAnsi="Times New Roman"/>
                  <w:color w:val="0000FF"/>
                  <w:u w:val="single"/>
                </w:rPr>
                <w:t>fc</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 xml:space="preserve">«Зимнее утро», «Зимний </w:t>
            </w:r>
            <w:r>
              <w:rPr>
                <w:rFonts w:ascii="Times New Roman" w:hAnsi="Times New Roman"/>
                <w:color w:val="000000"/>
                <w:sz w:val="24"/>
              </w:rPr>
              <w:t>вечер», «Няне» и др.</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19720</w:t>
              </w:r>
              <w:r>
                <w:rPr>
                  <w:rFonts w:ascii="Times New Roman" w:hAnsi="Times New Roman"/>
                  <w:color w:val="0000FF"/>
                  <w:u w:val="single"/>
                </w:rPr>
                <w:t>a</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197354</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23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Сюжет сказки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1974</w:t>
              </w:r>
              <w:r>
                <w:rPr>
                  <w:rFonts w:ascii="Times New Roman" w:hAnsi="Times New Roman"/>
                  <w:color w:val="0000FF"/>
                  <w:u w:val="single"/>
                </w:rPr>
                <w:t>e</w:t>
              </w:r>
              <w:r w:rsidRPr="00077561">
                <w:rPr>
                  <w:rFonts w:ascii="Times New Roman" w:hAnsi="Times New Roman"/>
                  <w:color w:val="0000FF"/>
                  <w:u w:val="single"/>
                  <w:lang w:val="ru-RU"/>
                </w:rPr>
                <w:t>4</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Пушкин. «Сказка о мёртвой царевне и о семи </w:t>
            </w:r>
            <w:r w:rsidRPr="00077561">
              <w:rPr>
                <w:rFonts w:ascii="Times New Roman" w:hAnsi="Times New Roman"/>
                <w:color w:val="000000"/>
                <w:sz w:val="24"/>
                <w:lang w:val="ru-RU"/>
              </w:rPr>
              <w:t xml:space="preserve">богатырях». </w:t>
            </w:r>
            <w:r>
              <w:rPr>
                <w:rFonts w:ascii="Times New Roman" w:hAnsi="Times New Roman"/>
                <w:color w:val="000000"/>
                <w:sz w:val="24"/>
              </w:rPr>
              <w:t>Главные и второстепенные герои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197610</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197728</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26</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197840</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27</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197</w:t>
              </w:r>
              <w:r>
                <w:rPr>
                  <w:rFonts w:ascii="Times New Roman" w:hAnsi="Times New Roman"/>
                  <w:color w:val="0000FF"/>
                  <w:u w:val="single"/>
                </w:rPr>
                <w:t>bb</w:t>
              </w:r>
              <w:r w:rsidRPr="00077561">
                <w:rPr>
                  <w:rFonts w:ascii="Times New Roman" w:hAnsi="Times New Roman"/>
                  <w:color w:val="0000FF"/>
                  <w:u w:val="single"/>
                  <w:lang w:val="ru-RU"/>
                </w:rPr>
                <w:t>0</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28</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М. Ю. </w:t>
            </w:r>
            <w:r w:rsidRPr="00077561">
              <w:rPr>
                <w:rFonts w:ascii="Times New Roman" w:hAnsi="Times New Roman"/>
                <w:color w:val="000000"/>
                <w:sz w:val="24"/>
                <w:lang w:val="ru-RU"/>
              </w:rPr>
              <w:t xml:space="preserve">Лермонтов. </w:t>
            </w:r>
            <w:r w:rsidRPr="00077561">
              <w:rPr>
                <w:rFonts w:ascii="Times New Roman" w:hAnsi="Times New Roman"/>
                <w:color w:val="000000"/>
                <w:sz w:val="24"/>
                <w:lang w:val="ru-RU"/>
              </w:rPr>
              <w:lastRenderedPageBreak/>
              <w:t>Стихотворение «Бородино»: патриотический пафос, художественные средства изображения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197</w:t>
              </w:r>
              <w:r>
                <w:rPr>
                  <w:rFonts w:ascii="Times New Roman" w:hAnsi="Times New Roman"/>
                  <w:color w:val="0000FF"/>
                  <w:u w:val="single"/>
                </w:rPr>
                <w:t>d</w:t>
              </w:r>
              <w:r w:rsidRPr="00077561">
                <w:rPr>
                  <w:rFonts w:ascii="Times New Roman" w:hAnsi="Times New Roman"/>
                  <w:color w:val="0000FF"/>
                  <w:u w:val="single"/>
                  <w:lang w:val="ru-RU"/>
                </w:rPr>
                <w:t>4</w:t>
              </w:r>
              <w:r>
                <w:rPr>
                  <w:rFonts w:ascii="Times New Roman" w:hAnsi="Times New Roman"/>
                  <w:color w:val="0000FF"/>
                  <w:u w:val="single"/>
                </w:rPr>
                <w:t>a</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29</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Н. В. Гоголь. Повесть «Ночь перед Рождеством». Жанровые </w:t>
            </w:r>
            <w:r w:rsidRPr="00077561">
              <w:rPr>
                <w:rFonts w:ascii="Times New Roman" w:hAnsi="Times New Roman"/>
                <w:color w:val="000000"/>
                <w:sz w:val="24"/>
                <w:lang w:val="ru-RU"/>
              </w:rPr>
              <w:t>особенности произведения. Сюжет. Персонажи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197</w:t>
              </w:r>
              <w:r>
                <w:rPr>
                  <w:rFonts w:ascii="Times New Roman" w:hAnsi="Times New Roman"/>
                  <w:color w:val="0000FF"/>
                  <w:u w:val="single"/>
                </w:rPr>
                <w:t>e</w:t>
              </w:r>
              <w:r w:rsidRPr="00077561">
                <w:rPr>
                  <w:rFonts w:ascii="Times New Roman" w:hAnsi="Times New Roman"/>
                  <w:color w:val="0000FF"/>
                  <w:u w:val="single"/>
                  <w:lang w:val="ru-RU"/>
                </w:rPr>
                <w:t>58</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30</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Н. В. Гоголь. Повесть "Ночь перед Рождеством". Сочетание </w:t>
            </w:r>
            <w:proofErr w:type="gramStart"/>
            <w:r w:rsidRPr="00077561">
              <w:rPr>
                <w:rFonts w:ascii="Times New Roman" w:hAnsi="Times New Roman"/>
                <w:color w:val="000000"/>
                <w:sz w:val="24"/>
                <w:lang w:val="ru-RU"/>
              </w:rPr>
              <w:t>комического</w:t>
            </w:r>
            <w:proofErr w:type="gramEnd"/>
            <w:r w:rsidRPr="00077561">
              <w:rPr>
                <w:rFonts w:ascii="Times New Roman" w:hAnsi="Times New Roman"/>
                <w:color w:val="000000"/>
                <w:sz w:val="24"/>
                <w:lang w:val="ru-RU"/>
              </w:rPr>
              <w:t xml:space="preserve"> и лирического. Язык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197</w:t>
              </w:r>
              <w:r>
                <w:rPr>
                  <w:rFonts w:ascii="Times New Roman" w:hAnsi="Times New Roman"/>
                  <w:color w:val="0000FF"/>
                  <w:u w:val="single"/>
                </w:rPr>
                <w:t>fa</w:t>
              </w:r>
              <w:r w:rsidRPr="00077561">
                <w:rPr>
                  <w:rFonts w:ascii="Times New Roman" w:hAnsi="Times New Roman"/>
                  <w:color w:val="0000FF"/>
                  <w:u w:val="single"/>
                  <w:lang w:val="ru-RU"/>
                </w:rPr>
                <w:t>2</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198128</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Резервный урок. Н. В. Гоголь. Народная </w:t>
            </w:r>
            <w:r w:rsidRPr="00077561">
              <w:rPr>
                <w:rFonts w:ascii="Times New Roman" w:hAnsi="Times New Roman"/>
                <w:color w:val="000000"/>
                <w:sz w:val="24"/>
                <w:lang w:val="ru-RU"/>
              </w:rPr>
              <w:lastRenderedPageBreak/>
              <w:t>поэзия и юмор в повестях писателя «Заколдованное место»</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19826</w:t>
              </w:r>
              <w:r w:rsidRPr="00077561">
                <w:rPr>
                  <w:rFonts w:ascii="Times New Roman" w:hAnsi="Times New Roman"/>
                  <w:color w:val="0000FF"/>
                  <w:u w:val="single"/>
                  <w:lang w:val="ru-RU"/>
                </w:rPr>
                <w:lastRenderedPageBreak/>
                <w:t>8</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И. С. Тургенев. Рассказ «Муму»: </w:t>
            </w:r>
            <w:r w:rsidRPr="00077561">
              <w:rPr>
                <w:rFonts w:ascii="Times New Roman" w:hAnsi="Times New Roman"/>
                <w:color w:val="000000"/>
                <w:sz w:val="24"/>
                <w:lang w:val="ru-RU"/>
              </w:rPr>
              <w:t>история создания, прототипы героев</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198754</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 С. Тургенев. Рассказ «Муму»: проблематика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198876</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 С. Тургенев. Рассказ «Муму»: сюжет и композиция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19898</w:t>
              </w:r>
              <w:r>
                <w:rPr>
                  <w:rFonts w:ascii="Times New Roman" w:hAnsi="Times New Roman"/>
                  <w:color w:val="0000FF"/>
                  <w:u w:val="single"/>
                </w:rPr>
                <w:t>e</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36</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198</w:t>
              </w:r>
              <w:r>
                <w:rPr>
                  <w:rFonts w:ascii="Times New Roman" w:hAnsi="Times New Roman"/>
                  <w:color w:val="0000FF"/>
                  <w:u w:val="single"/>
                </w:rPr>
                <w:t>aba</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37</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198</w:t>
              </w:r>
              <w:r>
                <w:rPr>
                  <w:rFonts w:ascii="Times New Roman" w:hAnsi="Times New Roman"/>
                  <w:color w:val="0000FF"/>
                  <w:u w:val="single"/>
                </w:rPr>
                <w:t>c</w:t>
              </w:r>
              <w:r w:rsidRPr="00077561">
                <w:rPr>
                  <w:rFonts w:ascii="Times New Roman" w:hAnsi="Times New Roman"/>
                  <w:color w:val="0000FF"/>
                  <w:u w:val="single"/>
                  <w:lang w:val="ru-RU"/>
                </w:rPr>
                <w:t>36</w:t>
              </w:r>
            </w:hyperlink>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38</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И. С. Тургенев. </w:t>
            </w:r>
            <w:r w:rsidRPr="00077561">
              <w:rPr>
                <w:rFonts w:ascii="Times New Roman" w:hAnsi="Times New Roman"/>
                <w:color w:val="000000"/>
                <w:sz w:val="24"/>
                <w:lang w:val="ru-RU"/>
              </w:rPr>
              <w:lastRenderedPageBreak/>
              <w:t>Рассказ «Муму». Роль природы и пейзажа в произведении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39</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Н. А. Некрасов. Стихотворения (не менее двух). «Крестьянские дети», «Школьник» и др</w:t>
            </w:r>
            <w:proofErr w:type="gramStart"/>
            <w:r w:rsidRPr="00077561">
              <w:rPr>
                <w:rFonts w:ascii="Times New Roman" w:hAnsi="Times New Roman"/>
                <w:color w:val="000000"/>
                <w:sz w:val="24"/>
                <w:lang w:val="ru-RU"/>
              </w:rPr>
              <w:t xml:space="preserve">.. </w:t>
            </w:r>
            <w:proofErr w:type="gramEnd"/>
            <w:r>
              <w:rPr>
                <w:rFonts w:ascii="Times New Roman" w:hAnsi="Times New Roman"/>
                <w:color w:val="000000"/>
                <w:sz w:val="24"/>
              </w:rPr>
              <w:t>Тема, идея, содержание, детские образы</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198380</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40</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198498</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1985</w:t>
              </w:r>
              <w:r>
                <w:rPr>
                  <w:rFonts w:ascii="Times New Roman" w:hAnsi="Times New Roman"/>
                  <w:color w:val="0000FF"/>
                  <w:u w:val="single"/>
                </w:rPr>
                <w:t>ce</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Л. Н. Толстой. Рассказ «Кавказский </w:t>
            </w:r>
            <w:r w:rsidRPr="00077561">
              <w:rPr>
                <w:rFonts w:ascii="Times New Roman" w:hAnsi="Times New Roman"/>
                <w:color w:val="000000"/>
                <w:sz w:val="24"/>
                <w:lang w:val="ru-RU"/>
              </w:rPr>
              <w:t>пленник»: историческая основа, рассказ-быль, тема, идея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198</w:t>
              </w:r>
              <w:r>
                <w:rPr>
                  <w:rFonts w:ascii="Times New Roman" w:hAnsi="Times New Roman"/>
                  <w:color w:val="0000FF"/>
                  <w:u w:val="single"/>
                </w:rPr>
                <w:t>d</w:t>
              </w:r>
              <w:r w:rsidRPr="00077561">
                <w:rPr>
                  <w:rFonts w:ascii="Times New Roman" w:hAnsi="Times New Roman"/>
                  <w:color w:val="0000FF"/>
                  <w:u w:val="single"/>
                  <w:lang w:val="ru-RU"/>
                </w:rPr>
                <w:t>80</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Л. Н. Толстой. Рассказ </w:t>
            </w:r>
            <w:r w:rsidRPr="00077561">
              <w:rPr>
                <w:rFonts w:ascii="Times New Roman" w:hAnsi="Times New Roman"/>
                <w:color w:val="000000"/>
                <w:sz w:val="24"/>
                <w:lang w:val="ru-RU"/>
              </w:rPr>
              <w:lastRenderedPageBreak/>
              <w:t>«Кавказский пленник». Жилин и Костылин. Сравнительная характеристика образов</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199028</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Л. Н. Толстой. Рассказ «Кавказский пленник». Жилин и Дина. Образы татар</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198</w:t>
              </w:r>
              <w:r>
                <w:rPr>
                  <w:rFonts w:ascii="Times New Roman" w:hAnsi="Times New Roman"/>
                  <w:color w:val="0000FF"/>
                  <w:u w:val="single"/>
                </w:rPr>
                <w:t>ea</w:t>
              </w:r>
              <w:r w:rsidRPr="00077561">
                <w:rPr>
                  <w:rFonts w:ascii="Times New Roman" w:hAnsi="Times New Roman"/>
                  <w:color w:val="0000FF"/>
                  <w:u w:val="single"/>
                  <w:lang w:val="ru-RU"/>
                </w:rPr>
                <w:t>2</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19914</w:t>
              </w:r>
              <w:r>
                <w:rPr>
                  <w:rFonts w:ascii="Times New Roman" w:hAnsi="Times New Roman"/>
                  <w:color w:val="0000FF"/>
                  <w:u w:val="single"/>
                </w:rPr>
                <w:t>a</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46</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Л. Н. Толстой. Рассказ «Кавказский пленник»</w:t>
            </w:r>
            <w:proofErr w:type="gramStart"/>
            <w:r w:rsidRPr="00077561">
              <w:rPr>
                <w:rFonts w:ascii="Times New Roman" w:hAnsi="Times New Roman"/>
                <w:color w:val="000000"/>
                <w:sz w:val="24"/>
                <w:lang w:val="ru-RU"/>
              </w:rPr>
              <w:t>.К</w:t>
            </w:r>
            <w:proofErr w:type="gramEnd"/>
            <w:r w:rsidRPr="00077561">
              <w:rPr>
                <w:rFonts w:ascii="Times New Roman" w:hAnsi="Times New Roman"/>
                <w:color w:val="000000"/>
                <w:sz w:val="24"/>
                <w:lang w:val="ru-RU"/>
              </w:rPr>
              <w:t xml:space="preserve">артины </w:t>
            </w:r>
            <w:r w:rsidRPr="00077561">
              <w:rPr>
                <w:rFonts w:ascii="Times New Roman" w:hAnsi="Times New Roman"/>
                <w:color w:val="000000"/>
                <w:sz w:val="24"/>
                <w:lang w:val="ru-RU"/>
              </w:rPr>
              <w:t xml:space="preserve">природы. </w:t>
            </w:r>
            <w:r>
              <w:rPr>
                <w:rFonts w:ascii="Times New Roman" w:hAnsi="Times New Roman"/>
                <w:color w:val="000000"/>
                <w:sz w:val="24"/>
              </w:rPr>
              <w:t>Мастерство писателя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199258</w:t>
              </w:r>
            </w:hyperlink>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47</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48</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Итоговая </w:t>
            </w:r>
            <w:r w:rsidRPr="00077561">
              <w:rPr>
                <w:rFonts w:ascii="Times New Roman" w:hAnsi="Times New Roman"/>
                <w:color w:val="000000"/>
                <w:sz w:val="24"/>
                <w:lang w:val="ru-RU"/>
              </w:rPr>
              <w:t>контрольная работа. Литература и жизнь</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199366</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49</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77561">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 xml:space="preserve">"Чудная </w:t>
            </w:r>
            <w:r>
              <w:rPr>
                <w:rFonts w:ascii="Times New Roman" w:hAnsi="Times New Roman"/>
                <w:color w:val="000000"/>
                <w:sz w:val="24"/>
              </w:rPr>
              <w:t>картина…", "Весенний дождь", "Вечер", "Еще весны душистой нега…"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19947</w:t>
              </w:r>
              <w:r>
                <w:rPr>
                  <w:rFonts w:ascii="Times New Roman" w:hAnsi="Times New Roman"/>
                  <w:color w:val="0000FF"/>
                  <w:u w:val="single"/>
                </w:rPr>
                <w:t>e</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50</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77561">
              <w:rPr>
                <w:rFonts w:ascii="Times New Roman" w:hAnsi="Times New Roman"/>
                <w:color w:val="000000"/>
                <w:sz w:val="24"/>
                <w:lang w:val="ru-RU"/>
              </w:rPr>
              <w:t xml:space="preserve">—ХХ веков о родной природе и о связи человека с Родиной </w:t>
            </w:r>
            <w:r w:rsidRPr="00077561">
              <w:rPr>
                <w:rFonts w:ascii="Times New Roman" w:hAnsi="Times New Roman"/>
                <w:color w:val="000000"/>
                <w:sz w:val="24"/>
                <w:lang w:val="ru-RU"/>
              </w:rPr>
              <w:t xml:space="preserve">И. А. Бунин. </w:t>
            </w:r>
            <w:r>
              <w:rPr>
                <w:rFonts w:ascii="Times New Roman" w:hAnsi="Times New Roman"/>
                <w:color w:val="000000"/>
                <w:sz w:val="24"/>
              </w:rPr>
              <w:t>«Помню — долгий зимний вечер…», «Бледнеет ночь… Туманов пелена...»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1995</w:t>
              </w:r>
              <w:r>
                <w:rPr>
                  <w:rFonts w:ascii="Times New Roman" w:hAnsi="Times New Roman"/>
                  <w:color w:val="0000FF"/>
                  <w:u w:val="single"/>
                </w:rPr>
                <w:t>aa</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77561">
              <w:rPr>
                <w:rFonts w:ascii="Times New Roman" w:hAnsi="Times New Roman"/>
                <w:color w:val="000000"/>
                <w:sz w:val="24"/>
                <w:lang w:val="ru-RU"/>
              </w:rPr>
              <w:t xml:space="preserve">—ХХ веков о родной природе и о </w:t>
            </w:r>
            <w:r w:rsidRPr="00077561">
              <w:rPr>
                <w:rFonts w:ascii="Times New Roman" w:hAnsi="Times New Roman"/>
                <w:color w:val="000000"/>
                <w:sz w:val="24"/>
                <w:lang w:val="ru-RU"/>
              </w:rPr>
              <w:lastRenderedPageBreak/>
              <w:t xml:space="preserve">связи </w:t>
            </w:r>
            <w:r w:rsidRPr="00077561">
              <w:rPr>
                <w:rFonts w:ascii="Times New Roman" w:hAnsi="Times New Roman"/>
                <w:color w:val="000000"/>
                <w:sz w:val="24"/>
                <w:lang w:val="ru-RU"/>
              </w:rPr>
              <w:t>человека с Родиной А. А. Блок. «Погружался я в море клевера…», «Белой ночью месяц красный…», «Летний вечер»</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199820</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77561">
              <w:rPr>
                <w:rFonts w:ascii="Times New Roman" w:hAnsi="Times New Roman"/>
                <w:color w:val="000000"/>
                <w:sz w:val="24"/>
                <w:lang w:val="ru-RU"/>
              </w:rPr>
              <w:t xml:space="preserve">–ХХ веков о </w:t>
            </w:r>
            <w:r w:rsidRPr="00077561">
              <w:rPr>
                <w:rFonts w:ascii="Times New Roman" w:hAnsi="Times New Roman"/>
                <w:color w:val="000000"/>
                <w:sz w:val="24"/>
                <w:lang w:val="ru-RU"/>
              </w:rPr>
              <w:t xml:space="preserve">родной природе и о связи человека с Родиной С. А. Есенин. </w:t>
            </w:r>
            <w:proofErr w:type="gramStart"/>
            <w:r w:rsidRPr="00077561">
              <w:rPr>
                <w:rFonts w:ascii="Times New Roman" w:hAnsi="Times New Roman"/>
                <w:color w:val="000000"/>
                <w:sz w:val="24"/>
                <w:lang w:val="ru-RU"/>
              </w:rPr>
              <w:t>«Береза», «Пороша», «Там, где капустные грядки...», «Поет зима — аукает...», «Сыплет черемуха снегом...», «Край любимый!</w:t>
            </w:r>
            <w:proofErr w:type="gramEnd"/>
            <w:r w:rsidRPr="00077561">
              <w:rPr>
                <w:rFonts w:ascii="Times New Roman" w:hAnsi="Times New Roman"/>
                <w:color w:val="000000"/>
                <w:sz w:val="24"/>
                <w:lang w:val="ru-RU"/>
              </w:rPr>
              <w:t xml:space="preserve"> </w:t>
            </w:r>
            <w:r>
              <w:rPr>
                <w:rFonts w:ascii="Times New Roman" w:hAnsi="Times New Roman"/>
                <w:color w:val="000000"/>
                <w:sz w:val="24"/>
              </w:rPr>
              <w:t>Сердцу снятся...»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1999</w:t>
              </w:r>
              <w:r>
                <w:rPr>
                  <w:rFonts w:ascii="Times New Roman" w:hAnsi="Times New Roman"/>
                  <w:color w:val="0000FF"/>
                  <w:u w:val="single"/>
                </w:rPr>
                <w:t>e</w:t>
              </w:r>
              <w:r w:rsidRPr="00077561">
                <w:rPr>
                  <w:rFonts w:ascii="Times New Roman" w:hAnsi="Times New Roman"/>
                  <w:color w:val="0000FF"/>
                  <w:u w:val="single"/>
                  <w:lang w:val="ru-RU"/>
                </w:rPr>
                <w:t>2</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proofErr w:type="gramStart"/>
            <w:r w:rsidRPr="00077561">
              <w:rPr>
                <w:rFonts w:ascii="Times New Roman" w:hAnsi="Times New Roman"/>
                <w:color w:val="000000"/>
                <w:sz w:val="24"/>
                <w:lang w:val="ru-RU"/>
              </w:rPr>
              <w:t>[[Резервный урок.</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077561">
              <w:rPr>
                <w:rFonts w:ascii="Times New Roman" w:hAnsi="Times New Roman"/>
                <w:color w:val="000000"/>
                <w:sz w:val="24"/>
                <w:lang w:val="ru-RU"/>
              </w:rPr>
              <w:t xml:space="preserve">–ХХ веков о родной природе и о связи человека с Родиной [[Н. М. </w:t>
            </w:r>
            <w:r w:rsidRPr="00077561">
              <w:rPr>
                <w:rFonts w:ascii="Times New Roman" w:hAnsi="Times New Roman"/>
                <w:color w:val="000000"/>
                <w:sz w:val="24"/>
                <w:lang w:val="ru-RU"/>
              </w:rPr>
              <w:lastRenderedPageBreak/>
              <w:t>Рубцов.</w:t>
            </w:r>
            <w:proofErr w:type="gramEnd"/>
            <w:r w:rsidRPr="00077561">
              <w:rPr>
                <w:rFonts w:ascii="Times New Roman" w:hAnsi="Times New Roman"/>
                <w:color w:val="000000"/>
                <w:sz w:val="24"/>
                <w:lang w:val="ru-RU"/>
              </w:rPr>
              <w:t xml:space="preserve"> </w:t>
            </w:r>
            <w:r>
              <w:rPr>
                <w:rFonts w:ascii="Times New Roman" w:hAnsi="Times New Roman"/>
                <w:color w:val="000000"/>
                <w:sz w:val="24"/>
              </w:rPr>
              <w:t>«Тихая моя родина», «Родная деревня»]]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199</w:t>
              </w:r>
              <w:r>
                <w:rPr>
                  <w:rFonts w:ascii="Times New Roman" w:hAnsi="Times New Roman"/>
                  <w:color w:val="0000FF"/>
                  <w:u w:val="single"/>
                </w:rPr>
                <w:t>b</w:t>
              </w:r>
              <w:r w:rsidRPr="00077561">
                <w:rPr>
                  <w:rFonts w:ascii="Times New Roman" w:hAnsi="Times New Roman"/>
                  <w:color w:val="0000FF"/>
                  <w:u w:val="single"/>
                  <w:lang w:val="ru-RU"/>
                </w:rPr>
                <w:t>04</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Развитие речи</w:t>
            </w:r>
            <w:proofErr w:type="gramStart"/>
            <w:r w:rsidRPr="00077561">
              <w:rPr>
                <w:rFonts w:ascii="Times New Roman" w:hAnsi="Times New Roman"/>
                <w:color w:val="000000"/>
                <w:sz w:val="24"/>
                <w:lang w:val="ru-RU"/>
              </w:rPr>
              <w:t>.П</w:t>
            </w:r>
            <w:proofErr w:type="gramEnd"/>
            <w:r w:rsidRPr="00077561">
              <w:rPr>
                <w:rFonts w:ascii="Times New Roman" w:hAnsi="Times New Roman"/>
                <w:color w:val="000000"/>
                <w:sz w:val="24"/>
                <w:lang w:val="ru-RU"/>
              </w:rPr>
              <w:t xml:space="preserve">оэтические образы, настроения и картины в стихах о природе. </w:t>
            </w:r>
            <w:r>
              <w:rPr>
                <w:rFonts w:ascii="Times New Roman" w:hAnsi="Times New Roman"/>
                <w:color w:val="000000"/>
                <w:sz w:val="24"/>
              </w:rPr>
              <w:t>Итоговый урок</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199</w:t>
              </w:r>
              <w:r>
                <w:rPr>
                  <w:rFonts w:ascii="Times New Roman" w:hAnsi="Times New Roman"/>
                  <w:color w:val="0000FF"/>
                  <w:u w:val="single"/>
                </w:rPr>
                <w:t>c</w:t>
              </w:r>
              <w:r w:rsidRPr="00077561">
                <w:rPr>
                  <w:rFonts w:ascii="Times New Roman" w:hAnsi="Times New Roman"/>
                  <w:color w:val="0000FF"/>
                  <w:u w:val="single"/>
                  <w:lang w:val="ru-RU"/>
                </w:rPr>
                <w:t>30</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077561">
              <w:rPr>
                <w:rFonts w:ascii="Times New Roman" w:hAnsi="Times New Roman"/>
                <w:color w:val="000000"/>
                <w:sz w:val="24"/>
                <w:lang w:val="ru-RU"/>
              </w:rPr>
              <w:t>–</w:t>
            </w:r>
            <w:r>
              <w:rPr>
                <w:rFonts w:ascii="Times New Roman" w:hAnsi="Times New Roman"/>
                <w:color w:val="000000"/>
                <w:sz w:val="24"/>
              </w:rPr>
              <w:t>XX</w:t>
            </w:r>
            <w:r w:rsidRPr="00077561">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199</w:t>
              </w:r>
              <w:r>
                <w:rPr>
                  <w:rFonts w:ascii="Times New Roman" w:hAnsi="Times New Roman"/>
                  <w:color w:val="0000FF"/>
                  <w:u w:val="single"/>
                </w:rPr>
                <w:t>d</w:t>
              </w:r>
              <w:r w:rsidRPr="00077561">
                <w:rPr>
                  <w:rFonts w:ascii="Times New Roman" w:hAnsi="Times New Roman"/>
                  <w:color w:val="0000FF"/>
                  <w:u w:val="single"/>
                  <w:lang w:val="ru-RU"/>
                </w:rPr>
                <w:t>48</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56</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Рассказы А. П. Чехова. Способы создания комического</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a</w:t>
              </w:r>
              <w:r w:rsidRPr="00077561">
                <w:rPr>
                  <w:rFonts w:ascii="Times New Roman" w:hAnsi="Times New Roman"/>
                  <w:color w:val="0000FF"/>
                  <w:u w:val="single"/>
                  <w:lang w:val="ru-RU"/>
                </w:rPr>
                <w:t>199</w:t>
              </w:r>
              <w:r>
                <w:rPr>
                  <w:rFonts w:ascii="Times New Roman" w:hAnsi="Times New Roman"/>
                  <w:color w:val="0000FF"/>
                  <w:u w:val="single"/>
                </w:rPr>
                <w:t>e</w:t>
              </w:r>
              <w:r w:rsidRPr="00077561">
                <w:rPr>
                  <w:rFonts w:ascii="Times New Roman" w:hAnsi="Times New Roman"/>
                  <w:color w:val="0000FF"/>
                  <w:u w:val="single"/>
                  <w:lang w:val="ru-RU"/>
                </w:rPr>
                <w:t>60</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57</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М. М. Зощенко (два рассказа по выбору). «Галоша», «Лёля и Минька», «Ёлка», </w:t>
            </w:r>
            <w:r w:rsidRPr="00077561">
              <w:rPr>
                <w:rFonts w:ascii="Times New Roman" w:hAnsi="Times New Roman"/>
                <w:color w:val="000000"/>
                <w:sz w:val="24"/>
                <w:lang w:val="ru-RU"/>
              </w:rPr>
              <w:lastRenderedPageBreak/>
              <w:t>«Золотые слова», «Встреча»</w:t>
            </w:r>
            <w:proofErr w:type="gramStart"/>
            <w:r w:rsidRPr="00077561">
              <w:rPr>
                <w:rFonts w:ascii="Times New Roman" w:hAnsi="Times New Roman"/>
                <w:color w:val="000000"/>
                <w:sz w:val="24"/>
                <w:lang w:val="ru-RU"/>
              </w:rPr>
              <w:t>.Т</w:t>
            </w:r>
            <w:proofErr w:type="gramEnd"/>
            <w:r w:rsidRPr="00077561">
              <w:rPr>
                <w:rFonts w:ascii="Times New Roman" w:hAnsi="Times New Roman"/>
                <w:color w:val="000000"/>
                <w:sz w:val="24"/>
                <w:lang w:val="ru-RU"/>
              </w:rPr>
              <w:t>ема, идея, сюжет</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29050</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58</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 М. Зощенко. «Галоша», «Лёля и Минька», «Ёлка», «Золотые слова», «Встреча» и др. </w:t>
            </w:r>
            <w:r>
              <w:rPr>
                <w:rFonts w:ascii="Times New Roman" w:hAnsi="Times New Roman"/>
                <w:color w:val="000000"/>
                <w:sz w:val="24"/>
              </w:rPr>
              <w:t xml:space="preserve">Образы главных героев в </w:t>
            </w:r>
            <w:r>
              <w:rPr>
                <w:rFonts w:ascii="Times New Roman" w:hAnsi="Times New Roman"/>
                <w:color w:val="000000"/>
                <w:sz w:val="24"/>
              </w:rPr>
              <w:t>рассказах писателя.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29154</w:t>
              </w:r>
            </w:hyperlink>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59</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Мой любимый рассказ М.М. Зощенко</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60</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отечественной литературы о природе и животных (не менее двух). </w:t>
            </w:r>
            <w:proofErr w:type="gramStart"/>
            <w:r w:rsidRPr="00077561">
              <w:rPr>
                <w:rFonts w:ascii="Times New Roman" w:hAnsi="Times New Roman"/>
                <w:color w:val="000000"/>
                <w:sz w:val="24"/>
                <w:lang w:val="ru-RU"/>
              </w:rPr>
              <w:t>Например, А. И. Куприн «Белый пудель», М. М. Пришвин «Кладовая солнца», К. Г. Паустовский «Тёплый хлеб», «Заячьи лапы», «Кот-ворюга».</w:t>
            </w:r>
            <w:proofErr w:type="gramEnd"/>
            <w:r w:rsidRPr="00077561">
              <w:rPr>
                <w:rFonts w:ascii="Times New Roman" w:hAnsi="Times New Roman"/>
                <w:color w:val="000000"/>
                <w:sz w:val="24"/>
                <w:lang w:val="ru-RU"/>
              </w:rPr>
              <w:t xml:space="preserve"> </w:t>
            </w:r>
            <w:r>
              <w:rPr>
                <w:rFonts w:ascii="Times New Roman" w:hAnsi="Times New Roman"/>
                <w:color w:val="000000"/>
                <w:sz w:val="24"/>
              </w:rPr>
              <w:t xml:space="preserve">Тематика и </w:t>
            </w:r>
            <w:r>
              <w:rPr>
                <w:rFonts w:ascii="Times New Roman" w:hAnsi="Times New Roman"/>
                <w:color w:val="000000"/>
                <w:sz w:val="24"/>
              </w:rPr>
              <w:lastRenderedPageBreak/>
              <w:t>проблематика. Герои и их поступки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2662</w:t>
              </w:r>
              <w:r>
                <w:rPr>
                  <w:rFonts w:ascii="Times New Roman" w:hAnsi="Times New Roman"/>
                  <w:color w:val="0000FF"/>
                  <w:u w:val="single"/>
                </w:rPr>
                <w:t>a</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26</w:t>
              </w:r>
              <w:r>
                <w:rPr>
                  <w:rFonts w:ascii="Times New Roman" w:hAnsi="Times New Roman"/>
                  <w:color w:val="0000FF"/>
                  <w:u w:val="single"/>
                </w:rPr>
                <w:t>ba</w:t>
              </w:r>
              <w:r w:rsidRPr="00077561">
                <w:rPr>
                  <w:rFonts w:ascii="Times New Roman" w:hAnsi="Times New Roman"/>
                  <w:color w:val="0000FF"/>
                  <w:u w:val="single"/>
                  <w:lang w:val="ru-RU"/>
                </w:rPr>
                <w:t>2</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Язык сказок и рассказов о животных А. И. </w:t>
            </w:r>
            <w:r w:rsidRPr="00077561">
              <w:rPr>
                <w:rFonts w:ascii="Times New Roman" w:hAnsi="Times New Roman"/>
                <w:color w:val="000000"/>
                <w:sz w:val="24"/>
                <w:lang w:val="ru-RU"/>
              </w:rPr>
              <w:t>Куприна, М. М. Пришвина, К. Г. Паустовского</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26918</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26</w:t>
              </w:r>
              <w:r>
                <w:rPr>
                  <w:rFonts w:ascii="Times New Roman" w:hAnsi="Times New Roman"/>
                  <w:color w:val="0000FF"/>
                  <w:u w:val="single"/>
                </w:rPr>
                <w:t>a</w:t>
              </w:r>
              <w:r w:rsidRPr="00077561">
                <w:rPr>
                  <w:rFonts w:ascii="Times New Roman" w:hAnsi="Times New Roman"/>
                  <w:color w:val="0000FF"/>
                  <w:u w:val="single"/>
                  <w:lang w:val="ru-RU"/>
                </w:rPr>
                <w:t>6</w:t>
              </w:r>
              <w:r>
                <w:rPr>
                  <w:rFonts w:ascii="Times New Roman" w:hAnsi="Times New Roman"/>
                  <w:color w:val="0000FF"/>
                  <w:u w:val="single"/>
                </w:rPr>
                <w:t>c</w:t>
              </w:r>
            </w:hyperlink>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П. Платонов. Рассказы (один по </w:t>
            </w:r>
            <w:r w:rsidRPr="00077561">
              <w:rPr>
                <w:rFonts w:ascii="Times New Roman" w:hAnsi="Times New Roman"/>
                <w:color w:val="000000"/>
                <w:sz w:val="24"/>
                <w:lang w:val="ru-RU"/>
              </w:rPr>
              <w:lastRenderedPageBreak/>
              <w:t xml:space="preserve">выбору). </w:t>
            </w:r>
            <w:r w:rsidRPr="00077561">
              <w:rPr>
                <w:rFonts w:ascii="Times New Roman" w:hAnsi="Times New Roman"/>
                <w:color w:val="000000"/>
                <w:sz w:val="24"/>
                <w:lang w:val="ru-RU"/>
              </w:rPr>
              <w:t xml:space="preserve">Например, «Корова», «Никита» и др. </w:t>
            </w:r>
            <w:r>
              <w:rPr>
                <w:rFonts w:ascii="Times New Roman" w:hAnsi="Times New Roman"/>
                <w:color w:val="000000"/>
                <w:sz w:val="24"/>
              </w:rPr>
              <w:t>Тема, идея, проблематика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66</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67</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28452</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68</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28574</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69</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w:t>
            </w:r>
            <w:r w:rsidRPr="00077561">
              <w:rPr>
                <w:rFonts w:ascii="Times New Roman" w:hAnsi="Times New Roman"/>
                <w:color w:val="000000"/>
                <w:sz w:val="24"/>
                <w:lang w:val="ru-RU"/>
              </w:rPr>
              <w:lastRenderedPageBreak/>
              <w:t>Я. Яковлев. «Девочки с Васильевского острова»; В. П. Катаев. «Сын полка», К.М.Симонов. "</w:t>
            </w:r>
            <w:r w:rsidRPr="00077561">
              <w:rPr>
                <w:rFonts w:ascii="Times New Roman" w:hAnsi="Times New Roman"/>
                <w:color w:val="000000"/>
                <w:sz w:val="24"/>
                <w:lang w:val="ru-RU"/>
              </w:rPr>
              <w:t xml:space="preserve">Сын артиллериста" и др. </w:t>
            </w:r>
            <w:r>
              <w:rPr>
                <w:rFonts w:ascii="Times New Roman" w:hAnsi="Times New Roman"/>
                <w:color w:val="000000"/>
                <w:sz w:val="24"/>
              </w:rPr>
              <w:t>Проблема героизма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27</w:t>
              </w:r>
              <w:r>
                <w:rPr>
                  <w:rFonts w:ascii="Times New Roman" w:hAnsi="Times New Roman"/>
                  <w:color w:val="0000FF"/>
                  <w:u w:val="single"/>
                </w:rPr>
                <w:t>b</w:t>
              </w:r>
              <w:r w:rsidRPr="00077561">
                <w:rPr>
                  <w:rFonts w:ascii="Times New Roman" w:hAnsi="Times New Roman"/>
                  <w:color w:val="0000FF"/>
                  <w:u w:val="single"/>
                  <w:lang w:val="ru-RU"/>
                </w:rPr>
                <w:t>60</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70</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w:t>
            </w:r>
            <w:r w:rsidRPr="00077561">
              <w:rPr>
                <w:rFonts w:ascii="Times New Roman" w:hAnsi="Times New Roman"/>
                <w:color w:val="000000"/>
                <w:sz w:val="24"/>
                <w:lang w:val="ru-RU"/>
              </w:rPr>
              <w:t>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27</w:t>
              </w:r>
              <w:r>
                <w:rPr>
                  <w:rFonts w:ascii="Times New Roman" w:hAnsi="Times New Roman"/>
                  <w:color w:val="0000FF"/>
                  <w:u w:val="single"/>
                </w:rPr>
                <w:t>c</w:t>
              </w:r>
              <w:r w:rsidRPr="00077561">
                <w:rPr>
                  <w:rFonts w:ascii="Times New Roman" w:hAnsi="Times New Roman"/>
                  <w:color w:val="0000FF"/>
                  <w:u w:val="single"/>
                  <w:lang w:val="ru-RU"/>
                </w:rPr>
                <w:t>82</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 П. Катаев. «Сын полка». Историческая основа произведения. </w:t>
            </w:r>
            <w:r w:rsidRPr="00077561">
              <w:rPr>
                <w:rFonts w:ascii="Times New Roman" w:hAnsi="Times New Roman"/>
                <w:color w:val="000000"/>
                <w:sz w:val="24"/>
                <w:lang w:val="ru-RU"/>
              </w:rPr>
              <w:lastRenderedPageBreak/>
              <w:t xml:space="preserve">Смысл названия. </w:t>
            </w:r>
            <w:r>
              <w:rPr>
                <w:rFonts w:ascii="Times New Roman" w:hAnsi="Times New Roman"/>
                <w:color w:val="000000"/>
                <w:sz w:val="24"/>
              </w:rPr>
              <w:t>Сюжет. Герои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27</w:t>
              </w:r>
              <w:r>
                <w:rPr>
                  <w:rFonts w:ascii="Times New Roman" w:hAnsi="Times New Roman"/>
                  <w:color w:val="0000FF"/>
                  <w:u w:val="single"/>
                </w:rPr>
                <w:t>da</w:t>
              </w:r>
              <w:r w:rsidRPr="00077561">
                <w:rPr>
                  <w:rFonts w:ascii="Times New Roman" w:hAnsi="Times New Roman"/>
                  <w:color w:val="0000FF"/>
                  <w:u w:val="single"/>
                  <w:lang w:val="ru-RU"/>
                </w:rPr>
                <w:t>4</w:t>
              </w:r>
            </w:hyperlink>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В. П. Катаев. «Сын </w:t>
            </w:r>
            <w:r w:rsidRPr="00077561">
              <w:rPr>
                <w:rFonts w:ascii="Times New Roman" w:hAnsi="Times New Roman"/>
                <w:color w:val="000000"/>
                <w:sz w:val="24"/>
                <w:lang w:val="ru-RU"/>
              </w:rPr>
              <w:t xml:space="preserve">полка». Образ Вани Солнцева. </w:t>
            </w:r>
            <w:r>
              <w:rPr>
                <w:rFonts w:ascii="Times New Roman" w:hAnsi="Times New Roman"/>
                <w:color w:val="000000"/>
                <w:sz w:val="24"/>
              </w:rPr>
              <w:t>Война и дети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Pr>
                <w:rFonts w:ascii="Times New Roman" w:hAnsi="Times New Roman"/>
                <w:color w:val="000000"/>
                <w:sz w:val="24"/>
              </w:rPr>
              <w:t>"Отметки Риммы Лебедевой"</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27</w:t>
              </w:r>
              <w:r>
                <w:rPr>
                  <w:rFonts w:ascii="Times New Roman" w:hAnsi="Times New Roman"/>
                  <w:color w:val="0000FF"/>
                  <w:u w:val="single"/>
                </w:rPr>
                <w:t>f</w:t>
              </w:r>
              <w:r w:rsidRPr="00077561">
                <w:rPr>
                  <w:rFonts w:ascii="Times New Roman" w:hAnsi="Times New Roman"/>
                  <w:color w:val="0000FF"/>
                  <w:u w:val="single"/>
                  <w:lang w:val="ru-RU"/>
                </w:rPr>
                <w:t>98</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28146</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отечественных </w:t>
            </w:r>
            <w:r w:rsidRPr="00077561">
              <w:rPr>
                <w:rFonts w:ascii="Times New Roman" w:hAnsi="Times New Roman"/>
                <w:color w:val="000000"/>
                <w:sz w:val="24"/>
                <w:lang w:val="ru-RU"/>
              </w:rPr>
              <w:t xml:space="preserve">писателей </w:t>
            </w:r>
            <w:r>
              <w:rPr>
                <w:rFonts w:ascii="Times New Roman" w:hAnsi="Times New Roman"/>
                <w:color w:val="000000"/>
                <w:sz w:val="24"/>
              </w:rPr>
              <w:t>XIX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веков на тему детства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двух), например, </w:t>
            </w:r>
            <w:r w:rsidRPr="00077561">
              <w:rPr>
                <w:rFonts w:ascii="Times New Roman" w:hAnsi="Times New Roman"/>
                <w:color w:val="000000"/>
                <w:sz w:val="24"/>
                <w:lang w:val="ru-RU"/>
              </w:rPr>
              <w:lastRenderedPageBreak/>
              <w:t>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w:t>
            </w:r>
            <w:r w:rsidRPr="00077561">
              <w:rPr>
                <w:rFonts w:ascii="Times New Roman" w:hAnsi="Times New Roman"/>
                <w:color w:val="000000"/>
                <w:sz w:val="24"/>
                <w:lang w:val="ru-RU"/>
              </w:rPr>
              <w:t xml:space="preserve"> </w:t>
            </w:r>
            <w:r>
              <w:rPr>
                <w:rFonts w:ascii="Times New Roman" w:hAnsi="Times New Roman"/>
                <w:color w:val="000000"/>
                <w:sz w:val="24"/>
              </w:rPr>
              <w:t>Обзор произведений. Специфика темы</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27926</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76</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27</w:t>
              </w:r>
              <w:r>
                <w:rPr>
                  <w:rFonts w:ascii="Times New Roman" w:hAnsi="Times New Roman"/>
                  <w:color w:val="0000FF"/>
                  <w:u w:val="single"/>
                </w:rPr>
                <w:t>a</w:t>
              </w:r>
              <w:r w:rsidRPr="00077561">
                <w:rPr>
                  <w:rFonts w:ascii="Times New Roman" w:hAnsi="Times New Roman"/>
                  <w:color w:val="0000FF"/>
                  <w:u w:val="single"/>
                  <w:lang w:val="ru-RU"/>
                </w:rPr>
                <w:t>48</w:t>
              </w:r>
            </w:hyperlink>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77</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веков на тему детства. </w:t>
            </w:r>
            <w:r>
              <w:rPr>
                <w:rFonts w:ascii="Times New Roman" w:hAnsi="Times New Roman"/>
                <w:color w:val="000000"/>
                <w:sz w:val="24"/>
              </w:rPr>
              <w:lastRenderedPageBreak/>
              <w:t>Герои и их поступки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78</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79</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веков на тему детства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80</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Произведения приключенческого жанра отечественных писателей</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о</w:t>
            </w:r>
            <w:proofErr w:type="gramEnd"/>
            <w:r w:rsidRPr="00077561">
              <w:rPr>
                <w:rFonts w:ascii="Times New Roman" w:hAnsi="Times New Roman"/>
                <w:color w:val="000000"/>
                <w:sz w:val="24"/>
                <w:lang w:val="ru-RU"/>
              </w:rPr>
              <w:t xml:space="preserve">дно по </w:t>
            </w:r>
            <w:r w:rsidRPr="00077561">
              <w:rPr>
                <w:rFonts w:ascii="Times New Roman" w:hAnsi="Times New Roman"/>
                <w:color w:val="000000"/>
                <w:sz w:val="24"/>
                <w:lang w:val="ru-RU"/>
              </w:rPr>
              <w:t xml:space="preserve">выбору). К. Булычёв «Девочка, с которой ничего не случится», «Миллион приключений» и др. </w:t>
            </w:r>
            <w:r>
              <w:rPr>
                <w:rFonts w:ascii="Times New Roman" w:hAnsi="Times New Roman"/>
                <w:color w:val="000000"/>
                <w:sz w:val="24"/>
              </w:rPr>
              <w:t>(главы по выбору). Тематика произведений</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w:t>
            </w:r>
            <w:r w:rsidRPr="00077561">
              <w:rPr>
                <w:rFonts w:ascii="Times New Roman" w:hAnsi="Times New Roman"/>
                <w:color w:val="000000"/>
                <w:sz w:val="24"/>
                <w:lang w:val="ru-RU"/>
              </w:rPr>
              <w:lastRenderedPageBreak/>
              <w:t xml:space="preserve">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82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Pr>
                <w:rFonts w:ascii="Times New Roman" w:hAnsi="Times New Roman"/>
                <w:color w:val="000000"/>
                <w:sz w:val="24"/>
              </w:rPr>
              <w:t>Сюжет и проблематика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w:t>
            </w:r>
            <w:proofErr w:type="gramStart"/>
            <w:r w:rsidRPr="00077561">
              <w:rPr>
                <w:rFonts w:ascii="Times New Roman" w:hAnsi="Times New Roman"/>
                <w:color w:val="000000"/>
                <w:sz w:val="24"/>
                <w:lang w:val="ru-RU"/>
              </w:rPr>
              <w:t>Карим</w:t>
            </w:r>
            <w:proofErr w:type="gramEnd"/>
            <w:r w:rsidRPr="00077561">
              <w:rPr>
                <w:rFonts w:ascii="Times New Roman" w:hAnsi="Times New Roman"/>
                <w:color w:val="000000"/>
                <w:sz w:val="24"/>
                <w:lang w:val="ru-RU"/>
              </w:rPr>
              <w:t xml:space="preserve">. </w:t>
            </w:r>
            <w:r>
              <w:rPr>
                <w:rFonts w:ascii="Times New Roman" w:hAnsi="Times New Roman"/>
                <w:color w:val="000000"/>
                <w:sz w:val="24"/>
              </w:rPr>
              <w:t xml:space="preserve">«Эту песню мать мне </w:t>
            </w:r>
            <w:r>
              <w:rPr>
                <w:rFonts w:ascii="Times New Roman" w:hAnsi="Times New Roman"/>
                <w:color w:val="000000"/>
                <w:sz w:val="24"/>
              </w:rPr>
              <w:t>пела». Тематика стихотворений</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288</w:t>
              </w:r>
              <w:r>
                <w:rPr>
                  <w:rFonts w:ascii="Times New Roman" w:hAnsi="Times New Roman"/>
                  <w:color w:val="0000FF"/>
                  <w:u w:val="single"/>
                </w:rPr>
                <w:t>a</w:t>
              </w:r>
              <w:r w:rsidRPr="00077561">
                <w:rPr>
                  <w:rFonts w:ascii="Times New Roman" w:hAnsi="Times New Roman"/>
                  <w:color w:val="0000FF"/>
                  <w:u w:val="single"/>
                  <w:lang w:val="ru-RU"/>
                </w:rPr>
                <w:t>8</w:t>
              </w:r>
            </w:hyperlink>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85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Х. К. Андерсен. Сказки (одна по </w:t>
            </w:r>
            <w:r w:rsidRPr="00077561">
              <w:rPr>
                <w:rFonts w:ascii="Times New Roman" w:hAnsi="Times New Roman"/>
                <w:color w:val="000000"/>
                <w:sz w:val="24"/>
                <w:lang w:val="ru-RU"/>
              </w:rPr>
              <w:t xml:space="preserve">выбору). Например, «Снежная королева», «Соловей». Тема, идея сказки. </w:t>
            </w:r>
            <w:r>
              <w:rPr>
                <w:rFonts w:ascii="Times New Roman" w:hAnsi="Times New Roman"/>
                <w:color w:val="000000"/>
                <w:sz w:val="24"/>
              </w:rPr>
              <w:t>Победа добра над злом</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28</w:t>
              </w:r>
              <w:r>
                <w:rPr>
                  <w:rFonts w:ascii="Times New Roman" w:hAnsi="Times New Roman"/>
                  <w:color w:val="0000FF"/>
                  <w:u w:val="single"/>
                </w:rPr>
                <w:t>b</w:t>
              </w:r>
              <w:r w:rsidRPr="00077561">
                <w:rPr>
                  <w:rFonts w:ascii="Times New Roman" w:hAnsi="Times New Roman"/>
                  <w:color w:val="0000FF"/>
                  <w:u w:val="single"/>
                  <w:lang w:val="ru-RU"/>
                </w:rPr>
                <w:t>32</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86</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Х. К. Андерсен. Сказка «Снежная королева»: красота внутренняя и </w:t>
            </w:r>
            <w:r w:rsidRPr="00077561">
              <w:rPr>
                <w:rFonts w:ascii="Times New Roman" w:hAnsi="Times New Roman"/>
                <w:color w:val="000000"/>
                <w:sz w:val="24"/>
                <w:lang w:val="ru-RU"/>
              </w:rPr>
              <w:t xml:space="preserve">внешняя. </w:t>
            </w:r>
            <w:r>
              <w:rPr>
                <w:rFonts w:ascii="Times New Roman" w:hAnsi="Times New Roman"/>
                <w:color w:val="000000"/>
                <w:sz w:val="24"/>
              </w:rPr>
              <w:t>Образы. Авторская позиция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28</w:t>
              </w:r>
              <w:r>
                <w:rPr>
                  <w:rFonts w:ascii="Times New Roman" w:hAnsi="Times New Roman"/>
                  <w:color w:val="0000FF"/>
                  <w:u w:val="single"/>
                </w:rPr>
                <w:t>c</w:t>
              </w:r>
              <w:r w:rsidRPr="00077561">
                <w:rPr>
                  <w:rFonts w:ascii="Times New Roman" w:hAnsi="Times New Roman"/>
                  <w:color w:val="0000FF"/>
                  <w:u w:val="single"/>
                  <w:lang w:val="ru-RU"/>
                </w:rPr>
                <w:t>36</w:t>
              </w:r>
            </w:hyperlink>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87</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Внеклассное чтение. Сказки Х. К. Андерсена (по выбору)</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88</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Любимая сказка Х. К. Андерсена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89</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Зарубежная сказочная проза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о</w:t>
            </w:r>
            <w:proofErr w:type="gramEnd"/>
            <w:r w:rsidRPr="00077561">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077561">
              <w:rPr>
                <w:rFonts w:ascii="Times New Roman" w:hAnsi="Times New Roman"/>
                <w:color w:val="000000"/>
                <w:sz w:val="24"/>
                <w:lang w:val="ru-RU"/>
              </w:rPr>
              <w:t>Дж</w:t>
            </w:r>
            <w:proofErr w:type="gramEnd"/>
            <w:r w:rsidRPr="00077561">
              <w:rPr>
                <w:rFonts w:ascii="Times New Roman" w:hAnsi="Times New Roman"/>
                <w:color w:val="000000"/>
                <w:sz w:val="24"/>
                <w:lang w:val="ru-RU"/>
              </w:rPr>
              <w:t xml:space="preserve">. Р. Р. </w:t>
            </w:r>
            <w:r w:rsidRPr="00077561">
              <w:rPr>
                <w:rFonts w:ascii="Times New Roman" w:hAnsi="Times New Roman"/>
                <w:color w:val="000000"/>
                <w:sz w:val="24"/>
                <w:lang w:val="ru-RU"/>
              </w:rPr>
              <w:lastRenderedPageBreak/>
              <w:t>Толкин. «Хоббит, или</w:t>
            </w:r>
            <w:proofErr w:type="gramStart"/>
            <w:r w:rsidRPr="00077561">
              <w:rPr>
                <w:rFonts w:ascii="Times New Roman" w:hAnsi="Times New Roman"/>
                <w:color w:val="000000"/>
                <w:sz w:val="24"/>
                <w:lang w:val="ru-RU"/>
              </w:rPr>
              <w:t xml:space="preserve"> Т</w:t>
            </w:r>
            <w:proofErr w:type="gramEnd"/>
            <w:r w:rsidRPr="00077561">
              <w:rPr>
                <w:rFonts w:ascii="Times New Roman" w:hAnsi="Times New Roman"/>
                <w:color w:val="000000"/>
                <w:sz w:val="24"/>
                <w:lang w:val="ru-RU"/>
              </w:rPr>
              <w:t>уда и обратно» (главы) и др. Герои и мотивы</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w:t>
              </w:r>
              <w:r>
                <w:rPr>
                  <w:rFonts w:ascii="Times New Roman" w:hAnsi="Times New Roman"/>
                  <w:color w:val="0000FF"/>
                  <w:u w:val="single"/>
                </w:rPr>
                <w: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28</w:t>
              </w:r>
              <w:r>
                <w:rPr>
                  <w:rFonts w:ascii="Times New Roman" w:hAnsi="Times New Roman"/>
                  <w:color w:val="0000FF"/>
                  <w:u w:val="single"/>
                </w:rPr>
                <w:t>e</w:t>
              </w:r>
              <w:r w:rsidRPr="00077561">
                <w:rPr>
                  <w:rFonts w:ascii="Times New Roman" w:hAnsi="Times New Roman"/>
                  <w:color w:val="0000FF"/>
                  <w:u w:val="single"/>
                  <w:lang w:val="ru-RU"/>
                </w:rPr>
                <w:t>52</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90</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Зарубежная сказочная проза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о</w:t>
            </w:r>
            <w:proofErr w:type="gramEnd"/>
            <w:r w:rsidRPr="00077561">
              <w:rPr>
                <w:rFonts w:ascii="Times New Roman" w:hAnsi="Times New Roman"/>
                <w:color w:val="000000"/>
                <w:sz w:val="24"/>
                <w:lang w:val="ru-RU"/>
              </w:rPr>
              <w:t xml:space="preserve">дно произведение по выбору). Например, Л. Кэрролл. «Алиса в Стране Чудес» (главы); </w:t>
            </w:r>
            <w:proofErr w:type="gramStart"/>
            <w:r w:rsidRPr="00077561">
              <w:rPr>
                <w:rFonts w:ascii="Times New Roman" w:hAnsi="Times New Roman"/>
                <w:color w:val="000000"/>
                <w:sz w:val="24"/>
                <w:lang w:val="ru-RU"/>
              </w:rPr>
              <w:t>Дж</w:t>
            </w:r>
            <w:proofErr w:type="gramEnd"/>
            <w:r w:rsidRPr="00077561">
              <w:rPr>
                <w:rFonts w:ascii="Times New Roman" w:hAnsi="Times New Roman"/>
                <w:color w:val="000000"/>
                <w:sz w:val="24"/>
                <w:lang w:val="ru-RU"/>
              </w:rPr>
              <w:t>. Р. Р. Толкин. «Хоббит, или</w:t>
            </w:r>
            <w:proofErr w:type="gramStart"/>
            <w:r w:rsidRPr="00077561">
              <w:rPr>
                <w:rFonts w:ascii="Times New Roman" w:hAnsi="Times New Roman"/>
                <w:color w:val="000000"/>
                <w:sz w:val="24"/>
                <w:lang w:val="ru-RU"/>
              </w:rPr>
              <w:t xml:space="preserve"> Т</w:t>
            </w:r>
            <w:proofErr w:type="gramEnd"/>
            <w:r w:rsidRPr="00077561">
              <w:rPr>
                <w:rFonts w:ascii="Times New Roman" w:hAnsi="Times New Roman"/>
                <w:color w:val="000000"/>
                <w:sz w:val="24"/>
                <w:lang w:val="ru-RU"/>
              </w:rPr>
              <w:t>уда и обратно» (главы) и др. Стиль и язык, художественные приемы</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28</w:t>
              </w:r>
              <w:r>
                <w:rPr>
                  <w:rFonts w:ascii="Times New Roman" w:hAnsi="Times New Roman"/>
                  <w:color w:val="0000FF"/>
                  <w:u w:val="single"/>
                </w:rPr>
                <w:t>d</w:t>
              </w:r>
              <w:r w:rsidRPr="00077561">
                <w:rPr>
                  <w:rFonts w:ascii="Times New Roman" w:hAnsi="Times New Roman"/>
                  <w:color w:val="0000FF"/>
                  <w:u w:val="single"/>
                  <w:lang w:val="ru-RU"/>
                </w:rPr>
                <w:t>3</w:t>
              </w:r>
              <w:r>
                <w:rPr>
                  <w:rFonts w:ascii="Times New Roman" w:hAnsi="Times New Roman"/>
                  <w:color w:val="0000FF"/>
                  <w:u w:val="single"/>
                </w:rPr>
                <w:t>a</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28</w:t>
              </w:r>
              <w:r>
                <w:rPr>
                  <w:rFonts w:ascii="Times New Roman" w:hAnsi="Times New Roman"/>
                  <w:color w:val="0000FF"/>
                  <w:u w:val="single"/>
                </w:rPr>
                <w:t>f</w:t>
              </w:r>
              <w:r w:rsidRPr="00077561">
                <w:rPr>
                  <w:rFonts w:ascii="Times New Roman" w:hAnsi="Times New Roman"/>
                  <w:color w:val="0000FF"/>
                  <w:u w:val="single"/>
                  <w:lang w:val="ru-RU"/>
                </w:rPr>
                <w:t>4</w:t>
              </w:r>
              <w:r>
                <w:rPr>
                  <w:rFonts w:ascii="Times New Roman" w:hAnsi="Times New Roman"/>
                  <w:color w:val="0000FF"/>
                  <w:u w:val="single"/>
                </w:rPr>
                <w:t>c</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Резервный урок. Зарубежная проза о детях и подростках</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д</w:t>
            </w:r>
            <w:proofErr w:type="gramEnd"/>
            <w:r w:rsidRPr="00077561">
              <w:rPr>
                <w:rFonts w:ascii="Times New Roman" w:hAnsi="Times New Roman"/>
                <w:color w:val="000000"/>
                <w:sz w:val="24"/>
                <w:lang w:val="ru-RU"/>
              </w:rPr>
              <w:t xml:space="preserve">ва произведения по выбору). Например, М. Твен. «Приключения Тома </w:t>
            </w:r>
            <w:r w:rsidRPr="00077561">
              <w:rPr>
                <w:rFonts w:ascii="Times New Roman" w:hAnsi="Times New Roman"/>
                <w:color w:val="000000"/>
                <w:sz w:val="24"/>
                <w:lang w:val="ru-RU"/>
              </w:rPr>
              <w:lastRenderedPageBreak/>
              <w:t xml:space="preserve">Сойера» (главы); </w:t>
            </w:r>
            <w:proofErr w:type="gramStart"/>
            <w:r w:rsidRPr="00077561">
              <w:rPr>
                <w:rFonts w:ascii="Times New Roman" w:hAnsi="Times New Roman"/>
                <w:color w:val="000000"/>
                <w:sz w:val="24"/>
                <w:lang w:val="ru-RU"/>
              </w:rPr>
              <w:t>Дж</w:t>
            </w:r>
            <w:proofErr w:type="gramEnd"/>
            <w:r w:rsidRPr="00077561">
              <w:rPr>
                <w:rFonts w:ascii="Times New Roman" w:hAnsi="Times New Roman"/>
                <w:color w:val="000000"/>
                <w:sz w:val="24"/>
                <w:lang w:val="ru-RU"/>
              </w:rPr>
              <w:t xml:space="preserve">. Лондон. «Сказание о Кише»; Р. Брэдбери. Рассказы. Например, «Каникулы», «Звук бегущих ног», «Зелёное утро» и </w:t>
            </w:r>
            <w:r w:rsidRPr="00077561">
              <w:rPr>
                <w:rFonts w:ascii="Times New Roman" w:hAnsi="Times New Roman"/>
                <w:color w:val="000000"/>
                <w:sz w:val="24"/>
                <w:lang w:val="ru-RU"/>
              </w:rPr>
              <w:t xml:space="preserve">др. </w:t>
            </w:r>
            <w:r>
              <w:rPr>
                <w:rFonts w:ascii="Times New Roman" w:hAnsi="Times New Roman"/>
                <w:color w:val="000000"/>
                <w:sz w:val="24"/>
              </w:rPr>
              <w:t>Обзор по теме</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a</w:t>
              </w:r>
              <w:r w:rsidRPr="00077561">
                <w:rPr>
                  <w:rFonts w:ascii="Times New Roman" w:hAnsi="Times New Roman"/>
                  <w:color w:val="0000FF"/>
                  <w:u w:val="single"/>
                  <w:lang w:val="ru-RU"/>
                </w:rPr>
                <w:t>3</w:t>
              </w:r>
              <w:r>
                <w:rPr>
                  <w:rFonts w:ascii="Times New Roman" w:hAnsi="Times New Roman"/>
                  <w:color w:val="0000FF"/>
                  <w:u w:val="single"/>
                </w:rPr>
                <w:t>a</w:t>
              </w:r>
              <w:r w:rsidRPr="00077561">
                <w:rPr>
                  <w:rFonts w:ascii="Times New Roman" w:hAnsi="Times New Roman"/>
                  <w:color w:val="0000FF"/>
                  <w:u w:val="single"/>
                  <w:lang w:val="ru-RU"/>
                </w:rPr>
                <w:t>6</w:t>
              </w:r>
            </w:hyperlink>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93</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Зарубежная проза о детях и подростках</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д</w:t>
            </w:r>
            <w:proofErr w:type="gramEnd"/>
            <w:r w:rsidRPr="00077561">
              <w:rPr>
                <w:rFonts w:ascii="Times New Roman" w:hAnsi="Times New Roman"/>
                <w:color w:val="000000"/>
                <w:sz w:val="24"/>
                <w:lang w:val="ru-RU"/>
              </w:rPr>
              <w:t xml:space="preserve">ва произведения по выбору). Например, М. Твен. «Приключения Тома Сойера» (главы); </w:t>
            </w:r>
            <w:proofErr w:type="gramStart"/>
            <w:r w:rsidRPr="00077561">
              <w:rPr>
                <w:rFonts w:ascii="Times New Roman" w:hAnsi="Times New Roman"/>
                <w:color w:val="000000"/>
                <w:sz w:val="24"/>
                <w:lang w:val="ru-RU"/>
              </w:rPr>
              <w:t>Дж</w:t>
            </w:r>
            <w:proofErr w:type="gramEnd"/>
            <w:r w:rsidRPr="00077561">
              <w:rPr>
                <w:rFonts w:ascii="Times New Roman" w:hAnsi="Times New Roman"/>
                <w:color w:val="000000"/>
                <w:sz w:val="24"/>
                <w:lang w:val="ru-RU"/>
              </w:rPr>
              <w:t xml:space="preserve">. Лондон. </w:t>
            </w:r>
            <w:r w:rsidRPr="00077561">
              <w:rPr>
                <w:rFonts w:ascii="Times New Roman" w:hAnsi="Times New Roman"/>
                <w:color w:val="000000"/>
                <w:sz w:val="24"/>
                <w:lang w:val="ru-RU"/>
              </w:rPr>
              <w:t>«Сказание о Кише»; Р. Брэдбери. Рассказы. Например, «Каникулы», «Звук бегущих ног», «Зелёное утро». Тема, идея, проблематика</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94</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Марк Твен. «Приключения Тома Сойера». Тематика произведения. Сюжет. </w:t>
            </w:r>
            <w:r w:rsidRPr="00077561">
              <w:rPr>
                <w:rFonts w:ascii="Times New Roman" w:hAnsi="Times New Roman"/>
                <w:color w:val="000000"/>
                <w:sz w:val="24"/>
                <w:lang w:val="ru-RU"/>
              </w:rPr>
              <w:lastRenderedPageBreak/>
              <w:t xml:space="preserve">Система персонажей. </w:t>
            </w:r>
            <w:r>
              <w:rPr>
                <w:rFonts w:ascii="Times New Roman" w:hAnsi="Times New Roman"/>
                <w:color w:val="000000"/>
                <w:sz w:val="24"/>
              </w:rPr>
              <w:t xml:space="preserve">Образ главного </w:t>
            </w:r>
            <w:r>
              <w:rPr>
                <w:rFonts w:ascii="Times New Roman" w:hAnsi="Times New Roman"/>
                <w:color w:val="000000"/>
                <w:sz w:val="24"/>
              </w:rPr>
              <w:t>героя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95</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Марк Твен. «Приключения Тома Сойера»: дружба героев</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96</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Итоговая контрольная работа. Образы детства в литературных произведениях</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29</w:t>
              </w:r>
              <w:r>
                <w:rPr>
                  <w:rFonts w:ascii="Times New Roman" w:hAnsi="Times New Roman"/>
                  <w:color w:val="0000FF"/>
                  <w:u w:val="single"/>
                </w:rPr>
                <w:t>fd</w:t>
              </w:r>
              <w:r w:rsidRPr="00077561">
                <w:rPr>
                  <w:rFonts w:ascii="Times New Roman" w:hAnsi="Times New Roman"/>
                  <w:color w:val="0000FF"/>
                  <w:u w:val="single"/>
                  <w:lang w:val="ru-RU"/>
                </w:rPr>
                <w:t>2</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97</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Зарубежная приключенческая проза. (два произведения по выбору), например, Р. Л. Стивенсон</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Остров сокровищ», «Чёрная 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a</w:t>
              </w:r>
              <w:r w:rsidRPr="00077561">
                <w:rPr>
                  <w:rFonts w:ascii="Times New Roman" w:hAnsi="Times New Roman"/>
                  <w:color w:val="0000FF"/>
                  <w:u w:val="single"/>
                  <w:lang w:val="ru-RU"/>
                </w:rPr>
                <w:t>108</w:t>
              </w:r>
            </w:hyperlink>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98</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Р.Л.Стивенсон. «Остров сокровищ», </w:t>
            </w:r>
            <w:r w:rsidRPr="00077561">
              <w:rPr>
                <w:rFonts w:ascii="Times New Roman" w:hAnsi="Times New Roman"/>
                <w:color w:val="000000"/>
                <w:sz w:val="24"/>
                <w:lang w:val="ru-RU"/>
              </w:rPr>
              <w:lastRenderedPageBreak/>
              <w:t xml:space="preserve">«Чёрная стрела» (главы по выбору). </w:t>
            </w:r>
            <w:r>
              <w:rPr>
                <w:rFonts w:ascii="Times New Roman" w:hAnsi="Times New Roman"/>
                <w:color w:val="000000"/>
                <w:sz w:val="24"/>
              </w:rPr>
              <w:t>Образ главного героя. Обзорный урок</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99</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Внеклассное чтение. Зарубежная </w:t>
            </w:r>
            <w:r w:rsidRPr="00077561">
              <w:rPr>
                <w:rFonts w:ascii="Times New Roman" w:hAnsi="Times New Roman"/>
                <w:color w:val="000000"/>
                <w:sz w:val="24"/>
                <w:lang w:val="ru-RU"/>
              </w:rPr>
              <w:t xml:space="preserve">приключенческая проза. </w:t>
            </w:r>
            <w:r>
              <w:rPr>
                <w:rFonts w:ascii="Times New Roman" w:hAnsi="Times New Roman"/>
                <w:color w:val="000000"/>
                <w:sz w:val="24"/>
              </w:rPr>
              <w:t>Любимое произведение</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100</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Зарубежная проза о животных</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о</w:t>
            </w:r>
            <w:proofErr w:type="gramEnd"/>
            <w:r w:rsidRPr="00077561">
              <w:rPr>
                <w:rFonts w:ascii="Times New Roman" w:hAnsi="Times New Roman"/>
                <w:color w:val="000000"/>
                <w:sz w:val="24"/>
                <w:lang w:val="ru-RU"/>
              </w:rPr>
              <w:t>дно-два произведения по выбору), например, Э. Сетон-Томпсон. «</w:t>
            </w:r>
            <w:proofErr w:type="gramStart"/>
            <w:r w:rsidRPr="00077561">
              <w:rPr>
                <w:rFonts w:ascii="Times New Roman" w:hAnsi="Times New Roman"/>
                <w:color w:val="000000"/>
                <w:sz w:val="24"/>
                <w:lang w:val="ru-RU"/>
              </w:rPr>
              <w:t>Королевская</w:t>
            </w:r>
            <w:proofErr w:type="gramEnd"/>
            <w:r w:rsidRPr="00077561">
              <w:rPr>
                <w:rFonts w:ascii="Times New Roman" w:hAnsi="Times New Roman"/>
                <w:color w:val="000000"/>
                <w:sz w:val="24"/>
                <w:lang w:val="ru-RU"/>
              </w:rPr>
              <w:t xml:space="preserve"> аналостанка»; Дж. Даррелл. «Говорящий свёрток»; </w:t>
            </w:r>
            <w:proofErr w:type="gramStart"/>
            <w:r w:rsidRPr="00077561">
              <w:rPr>
                <w:rFonts w:ascii="Times New Roman" w:hAnsi="Times New Roman"/>
                <w:color w:val="000000"/>
                <w:sz w:val="24"/>
                <w:lang w:val="ru-RU"/>
              </w:rPr>
              <w:t>Дж</w:t>
            </w:r>
            <w:proofErr w:type="gramEnd"/>
            <w:r w:rsidRPr="00077561">
              <w:rPr>
                <w:rFonts w:ascii="Times New Roman" w:hAnsi="Times New Roman"/>
                <w:color w:val="000000"/>
                <w:sz w:val="24"/>
                <w:lang w:val="ru-RU"/>
              </w:rPr>
              <w:t xml:space="preserve">. Лондон. «Белый Клык»; </w:t>
            </w:r>
            <w:proofErr w:type="gramStart"/>
            <w:r w:rsidRPr="00077561">
              <w:rPr>
                <w:rFonts w:ascii="Times New Roman" w:hAnsi="Times New Roman"/>
                <w:color w:val="000000"/>
                <w:sz w:val="24"/>
                <w:lang w:val="ru-RU"/>
              </w:rPr>
              <w:t>Дж</w:t>
            </w:r>
            <w:proofErr w:type="gramEnd"/>
            <w:r w:rsidRPr="00077561">
              <w:rPr>
                <w:rFonts w:ascii="Times New Roman" w:hAnsi="Times New Roman"/>
                <w:color w:val="000000"/>
                <w:sz w:val="24"/>
                <w:lang w:val="ru-RU"/>
              </w:rPr>
              <w:t xml:space="preserve">. Р. Киплинг. </w:t>
            </w:r>
            <w:r>
              <w:rPr>
                <w:rFonts w:ascii="Times New Roman" w:hAnsi="Times New Roman"/>
                <w:color w:val="000000"/>
                <w:sz w:val="24"/>
              </w:rPr>
              <w:t>«Маугли», «Рикки-Тикки-Тави» и др. Тематика, проблематика произведения</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26</w:t>
              </w:r>
              <w:r>
                <w:rPr>
                  <w:rFonts w:ascii="Times New Roman" w:hAnsi="Times New Roman"/>
                  <w:color w:val="0000FF"/>
                  <w:u w:val="single"/>
                </w:rPr>
                <w:t>d</w:t>
              </w:r>
              <w:r w:rsidRPr="00077561">
                <w:rPr>
                  <w:rFonts w:ascii="Times New Roman" w:hAnsi="Times New Roman"/>
                  <w:color w:val="0000FF"/>
                  <w:u w:val="single"/>
                  <w:lang w:val="ru-RU"/>
                </w:rPr>
                <w:t>78</w:t>
              </w:r>
            </w:hyperlink>
          </w:p>
        </w:tc>
      </w:tr>
      <w:tr w:rsidR="00E1151E" w:rsidRPr="00077561">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101</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Зарубежная проза о животных. Герои и их поступки</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26</w:t>
              </w:r>
              <w:r>
                <w:rPr>
                  <w:rFonts w:ascii="Times New Roman" w:hAnsi="Times New Roman"/>
                  <w:color w:val="0000FF"/>
                  <w:u w:val="single"/>
                </w:rPr>
                <w:t>e</w:t>
              </w:r>
              <w:r w:rsidRPr="00077561">
                <w:rPr>
                  <w:rFonts w:ascii="Times New Roman" w:hAnsi="Times New Roman"/>
                  <w:color w:val="0000FF"/>
                  <w:u w:val="single"/>
                  <w:lang w:val="ru-RU"/>
                </w:rPr>
                <w:t>9</w:t>
              </w:r>
              <w:r>
                <w:rPr>
                  <w:rFonts w:ascii="Times New Roman" w:hAnsi="Times New Roman"/>
                  <w:color w:val="0000FF"/>
                  <w:u w:val="single"/>
                </w:rPr>
                <w:t>a</w:t>
              </w:r>
            </w:hyperlink>
          </w:p>
        </w:tc>
      </w:tr>
      <w:tr w:rsidR="00E1151E">
        <w:trPr>
          <w:trHeight w:val="144"/>
        </w:trPr>
        <w:tc>
          <w:tcPr>
            <w:tcW w:w="675"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102</w:t>
            </w:r>
          </w:p>
        </w:tc>
        <w:tc>
          <w:tcPr>
            <w:tcW w:w="272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Развитие речи.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3"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3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3395" w:type="dxa"/>
            <w:gridSpan w:val="2"/>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ОБЩЕЕ КОЛИЧЕСТВО ЧАСОВ ПО ПРОГРАММЕ</w:t>
            </w:r>
          </w:p>
        </w:tc>
        <w:tc>
          <w:tcPr>
            <w:tcW w:w="11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102</w:t>
            </w:r>
          </w:p>
        </w:tc>
        <w:tc>
          <w:tcPr>
            <w:tcW w:w="219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0</w:t>
            </w:r>
          </w:p>
        </w:tc>
        <w:tc>
          <w:tcPr>
            <w:tcW w:w="4484"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bl>
    <w:p w:rsidR="00E1151E" w:rsidRDefault="00E1151E">
      <w:pPr>
        <w:sectPr w:rsidR="00E1151E">
          <w:pgSz w:w="16383" w:h="11906" w:orient="landscape"/>
          <w:pgMar w:top="1440" w:right="1440" w:bottom="1440" w:left="1440" w:header="0" w:footer="0" w:gutter="0"/>
          <w:cols w:space="720"/>
          <w:formProt w:val="0"/>
          <w:docGrid w:linePitch="100" w:charSpace="4096"/>
        </w:sectPr>
      </w:pPr>
    </w:p>
    <w:p w:rsidR="00E1151E" w:rsidRDefault="00077561">
      <w:pPr>
        <w:spacing w:after="0"/>
        <w:ind w:left="120"/>
      </w:pPr>
      <w:r>
        <w:rPr>
          <w:rFonts w:ascii="Times New Roman" w:hAnsi="Times New Roman"/>
          <w:b/>
          <w:color w:val="000000"/>
          <w:sz w:val="28"/>
        </w:rPr>
        <w:lastRenderedPageBreak/>
        <w:t xml:space="preserve">6 КЛАСС </w:t>
      </w:r>
    </w:p>
    <w:tbl>
      <w:tblPr>
        <w:tblW w:w="13594" w:type="dxa"/>
        <w:tblInd w:w="-8" w:type="dxa"/>
        <w:tblLayout w:type="fixed"/>
        <w:tblCellMar>
          <w:top w:w="50" w:type="dxa"/>
          <w:left w:w="100" w:type="dxa"/>
        </w:tblCellMar>
        <w:tblLook w:val="04A0"/>
      </w:tblPr>
      <w:tblGrid>
        <w:gridCol w:w="657"/>
        <w:gridCol w:w="2932"/>
        <w:gridCol w:w="1157"/>
        <w:gridCol w:w="2148"/>
        <w:gridCol w:w="2292"/>
        <w:gridCol w:w="1619"/>
        <w:gridCol w:w="2789"/>
      </w:tblGrid>
      <w:tr w:rsidR="00E1151E">
        <w:trPr>
          <w:trHeight w:val="144"/>
        </w:trPr>
        <w:tc>
          <w:tcPr>
            <w:tcW w:w="656"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 п/п</w:t>
            </w:r>
          </w:p>
          <w:p w:rsidR="00E1151E" w:rsidRDefault="00E1151E">
            <w:pPr>
              <w:widowControl w:val="0"/>
              <w:spacing w:after="0"/>
              <w:ind w:left="135"/>
            </w:pPr>
          </w:p>
        </w:tc>
        <w:tc>
          <w:tcPr>
            <w:tcW w:w="2932"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Тема урока</w:t>
            </w:r>
          </w:p>
          <w:p w:rsidR="00E1151E" w:rsidRDefault="00E1151E">
            <w:pPr>
              <w:widowControl w:val="0"/>
              <w:spacing w:after="0"/>
              <w:ind w:left="135"/>
            </w:pPr>
          </w:p>
        </w:tc>
        <w:tc>
          <w:tcPr>
            <w:tcW w:w="5597"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b/>
                <w:color w:val="000000"/>
                <w:sz w:val="24"/>
              </w:rPr>
              <w:t>Количество часов</w:t>
            </w:r>
          </w:p>
        </w:tc>
        <w:tc>
          <w:tcPr>
            <w:tcW w:w="1619"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Дата изучения</w:t>
            </w:r>
          </w:p>
          <w:p w:rsidR="00E1151E" w:rsidRDefault="00E1151E">
            <w:pPr>
              <w:widowControl w:val="0"/>
              <w:spacing w:after="0"/>
              <w:ind w:left="135"/>
            </w:pPr>
          </w:p>
        </w:tc>
        <w:tc>
          <w:tcPr>
            <w:tcW w:w="2789"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Электронные цифровые образовательные ресурсы</w:t>
            </w:r>
          </w:p>
          <w:p w:rsidR="00E1151E" w:rsidRDefault="00E1151E">
            <w:pPr>
              <w:widowControl w:val="0"/>
              <w:spacing w:after="0"/>
              <w:ind w:left="135"/>
            </w:pPr>
          </w:p>
        </w:tc>
      </w:tr>
      <w:tr w:rsidR="00E1151E">
        <w:trPr>
          <w:trHeight w:val="144"/>
        </w:trPr>
        <w:tc>
          <w:tcPr>
            <w:tcW w:w="656" w:type="dxa"/>
            <w:vMerge/>
            <w:tcBorders>
              <w:left w:val="single" w:sz="6" w:space="0" w:color="000000"/>
              <w:bottom w:val="single" w:sz="6" w:space="0" w:color="000000"/>
              <w:right w:val="single" w:sz="6" w:space="0" w:color="000000"/>
            </w:tcBorders>
          </w:tcPr>
          <w:p w:rsidR="00E1151E" w:rsidRDefault="00E1151E">
            <w:pPr>
              <w:widowControl w:val="0"/>
            </w:pPr>
          </w:p>
        </w:tc>
        <w:tc>
          <w:tcPr>
            <w:tcW w:w="2932" w:type="dxa"/>
            <w:vMerge/>
            <w:tcBorders>
              <w:left w:val="single" w:sz="6" w:space="0" w:color="000000"/>
              <w:bottom w:val="single" w:sz="6" w:space="0" w:color="000000"/>
              <w:right w:val="single" w:sz="6" w:space="0" w:color="000000"/>
            </w:tcBorders>
          </w:tcPr>
          <w:p w:rsidR="00E1151E" w:rsidRDefault="00E1151E">
            <w:pPr>
              <w:widowControl w:val="0"/>
            </w:pP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Всего</w:t>
            </w:r>
          </w:p>
          <w:p w:rsidR="00E1151E" w:rsidRDefault="00E1151E">
            <w:pPr>
              <w:widowControl w:val="0"/>
              <w:spacing w:after="0"/>
              <w:ind w:left="135"/>
            </w:pP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Контрольные работы</w:t>
            </w:r>
          </w:p>
          <w:p w:rsidR="00E1151E" w:rsidRDefault="00E1151E">
            <w:pPr>
              <w:widowControl w:val="0"/>
              <w:spacing w:after="0"/>
              <w:ind w:left="135"/>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Практические работы</w:t>
            </w:r>
          </w:p>
          <w:p w:rsidR="00E1151E" w:rsidRDefault="00E1151E">
            <w:pPr>
              <w:widowControl w:val="0"/>
              <w:spacing w:after="0"/>
              <w:ind w:left="135"/>
            </w:pPr>
          </w:p>
        </w:tc>
        <w:tc>
          <w:tcPr>
            <w:tcW w:w="1619" w:type="dxa"/>
            <w:vMerge/>
            <w:tcBorders>
              <w:left w:val="single" w:sz="6" w:space="0" w:color="000000"/>
              <w:bottom w:val="single" w:sz="6" w:space="0" w:color="000000"/>
              <w:right w:val="single" w:sz="6" w:space="0" w:color="000000"/>
            </w:tcBorders>
          </w:tcPr>
          <w:p w:rsidR="00E1151E" w:rsidRDefault="00E1151E">
            <w:pPr>
              <w:widowControl w:val="0"/>
            </w:pPr>
          </w:p>
        </w:tc>
        <w:tc>
          <w:tcPr>
            <w:tcW w:w="2789" w:type="dxa"/>
            <w:vMerge/>
            <w:tcBorders>
              <w:left w:val="single" w:sz="6" w:space="0" w:color="000000"/>
              <w:bottom w:val="single" w:sz="6" w:space="0" w:color="000000"/>
              <w:right w:val="single" w:sz="6" w:space="0" w:color="000000"/>
            </w:tcBorders>
          </w:tcPr>
          <w:p w:rsidR="00E1151E" w:rsidRDefault="00E1151E">
            <w:pPr>
              <w:widowControl w:val="0"/>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Введение в курс литературы 6 класса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a</w:t>
              </w:r>
              <w:r w:rsidRPr="00077561">
                <w:rPr>
                  <w:rFonts w:ascii="Times New Roman" w:hAnsi="Times New Roman"/>
                  <w:color w:val="0000FF"/>
                  <w:u w:val="single"/>
                  <w:lang w:val="ru-RU"/>
                </w:rPr>
                <w:t>7</w:t>
              </w:r>
              <w:r>
                <w:rPr>
                  <w:rFonts w:ascii="Times New Roman" w:hAnsi="Times New Roman"/>
                  <w:color w:val="0000FF"/>
                  <w:u w:val="single"/>
                </w:rPr>
                <w:t>e</w:t>
              </w:r>
              <w:r w:rsidRPr="00077561">
                <w:rPr>
                  <w:rFonts w:ascii="Times New Roman" w:hAnsi="Times New Roman"/>
                  <w:color w:val="0000FF"/>
                  <w:u w:val="single"/>
                  <w:lang w:val="ru-RU"/>
                </w:rPr>
                <w:t>8</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Античная литература. Гомер. Поэмы «Илиада» и «Одиссея»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aa</w:t>
              </w:r>
              <w:r w:rsidRPr="00077561">
                <w:rPr>
                  <w:rFonts w:ascii="Times New Roman" w:hAnsi="Times New Roman"/>
                  <w:color w:val="0000FF"/>
                  <w:u w:val="single"/>
                  <w:lang w:val="ru-RU"/>
                </w:rPr>
                <w:t>04</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Гомер. Поэма «Илиада». Образы </w:t>
            </w:r>
            <w:r w:rsidRPr="00077561">
              <w:rPr>
                <w:rFonts w:ascii="Times New Roman" w:hAnsi="Times New Roman"/>
                <w:color w:val="000000"/>
                <w:sz w:val="24"/>
                <w:lang w:val="ru-RU"/>
              </w:rPr>
              <w:t>Ахилла и Гектора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abbc</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ad</w:t>
              </w:r>
              <w:r w:rsidRPr="00077561">
                <w:rPr>
                  <w:rFonts w:ascii="Times New Roman" w:hAnsi="Times New Roman"/>
                  <w:color w:val="0000FF"/>
                  <w:u w:val="single"/>
                  <w:lang w:val="ru-RU"/>
                </w:rPr>
                <w:t>6</w:t>
              </w:r>
              <w:r>
                <w:rPr>
                  <w:rFonts w:ascii="Times New Roman" w:hAnsi="Times New Roman"/>
                  <w:color w:val="0000FF"/>
                  <w:u w:val="single"/>
                </w:rPr>
                <w:t>a</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Отражение древнегреческих мифов в поэмах Гомера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aee</w:t>
              </w:r>
              <w:r w:rsidRPr="00077561">
                <w:rPr>
                  <w:rFonts w:ascii="Times New Roman" w:hAnsi="Times New Roman"/>
                  <w:color w:val="0000FF"/>
                  <w:u w:val="single"/>
                  <w:lang w:val="ru-RU"/>
                </w:rPr>
                <w:t>6</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Былины</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не менее двух), например, «Илья Муромец и </w:t>
            </w:r>
            <w:r w:rsidRPr="00077561">
              <w:rPr>
                <w:rFonts w:ascii="Times New Roman" w:hAnsi="Times New Roman"/>
                <w:color w:val="000000"/>
                <w:sz w:val="24"/>
                <w:lang w:val="ru-RU"/>
              </w:rPr>
              <w:t>Соловей-</w:t>
            </w:r>
            <w:r w:rsidRPr="00077561">
              <w:rPr>
                <w:rFonts w:ascii="Times New Roman" w:hAnsi="Times New Roman"/>
                <w:color w:val="000000"/>
                <w:sz w:val="24"/>
                <w:lang w:val="ru-RU"/>
              </w:rPr>
              <w:lastRenderedPageBreak/>
              <w:t xml:space="preserve">разбойник», «Садко». </w:t>
            </w:r>
            <w:r>
              <w:rPr>
                <w:rFonts w:ascii="Times New Roman" w:hAnsi="Times New Roman"/>
                <w:color w:val="000000"/>
                <w:sz w:val="24"/>
              </w:rPr>
              <w:t>Жанровые особенности, сюжет, система образов.</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b</w:t>
              </w:r>
              <w:r w:rsidRPr="00077561">
                <w:rPr>
                  <w:rFonts w:ascii="Times New Roman" w:hAnsi="Times New Roman"/>
                  <w:color w:val="0000FF"/>
                  <w:u w:val="single"/>
                  <w:lang w:val="ru-RU"/>
                </w:rPr>
                <w:t>06</w:t>
              </w:r>
              <w:r>
                <w:rPr>
                  <w:rFonts w:ascii="Times New Roman" w:hAnsi="Times New Roman"/>
                  <w:color w:val="0000FF"/>
                  <w:u w:val="single"/>
                </w:rPr>
                <w:t>c</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Былина «Илья Муромец и Соловей-разбойник». Идейно-тематическое содержание, </w:t>
            </w:r>
            <w:r w:rsidRPr="00077561">
              <w:rPr>
                <w:rFonts w:ascii="Times New Roman" w:hAnsi="Times New Roman"/>
                <w:color w:val="000000"/>
                <w:sz w:val="24"/>
                <w:lang w:val="ru-RU"/>
              </w:rPr>
              <w:t>особенности композиции, образы.</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b</w:t>
              </w:r>
              <w:r w:rsidRPr="00077561">
                <w:rPr>
                  <w:rFonts w:ascii="Times New Roman" w:hAnsi="Times New Roman"/>
                  <w:color w:val="0000FF"/>
                  <w:u w:val="single"/>
                  <w:lang w:val="ru-RU"/>
                </w:rPr>
                <w:t>1</w:t>
              </w:r>
              <w:r>
                <w:rPr>
                  <w:rFonts w:ascii="Times New Roman" w:hAnsi="Times New Roman"/>
                  <w:color w:val="0000FF"/>
                  <w:u w:val="single"/>
                </w:rPr>
                <w:t>fc</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b</w:t>
              </w:r>
              <w:r w:rsidRPr="00077561">
                <w:rPr>
                  <w:rFonts w:ascii="Times New Roman" w:hAnsi="Times New Roman"/>
                  <w:color w:val="0000FF"/>
                  <w:u w:val="single"/>
                  <w:lang w:val="ru-RU"/>
                </w:rPr>
                <w:t>3</w:t>
              </w:r>
              <w:r>
                <w:rPr>
                  <w:rFonts w:ascii="Times New Roman" w:hAnsi="Times New Roman"/>
                  <w:color w:val="0000FF"/>
                  <w:u w:val="single"/>
                </w:rPr>
                <w:t>be</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b</w:t>
              </w:r>
              <w:r w:rsidRPr="00077561">
                <w:rPr>
                  <w:rFonts w:ascii="Times New Roman" w:hAnsi="Times New Roman"/>
                  <w:color w:val="0000FF"/>
                  <w:u w:val="single"/>
                  <w:lang w:val="ru-RU"/>
                </w:rPr>
                <w:t>4</w:t>
              </w:r>
              <w:r>
                <w:rPr>
                  <w:rFonts w:ascii="Times New Roman" w:hAnsi="Times New Roman"/>
                  <w:color w:val="0000FF"/>
                  <w:u w:val="single"/>
                </w:rPr>
                <w:t>e</w:t>
              </w:r>
              <w:r w:rsidRPr="00077561">
                <w:rPr>
                  <w:rFonts w:ascii="Times New Roman" w:hAnsi="Times New Roman"/>
                  <w:color w:val="0000FF"/>
                  <w:u w:val="single"/>
                  <w:lang w:val="ru-RU"/>
                </w:rPr>
                <w:t>0</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10</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11</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Русская народная песня. Жанровое своеобразие. Русские народные песни в художественной </w:t>
            </w:r>
            <w:r w:rsidRPr="00077561">
              <w:rPr>
                <w:rFonts w:ascii="Times New Roman" w:hAnsi="Times New Roman"/>
                <w:color w:val="000000"/>
                <w:sz w:val="24"/>
                <w:lang w:val="ru-RU"/>
              </w:rPr>
              <w:t>литературе</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b</w:t>
              </w:r>
              <w:r w:rsidRPr="00077561">
                <w:rPr>
                  <w:rFonts w:ascii="Times New Roman" w:hAnsi="Times New Roman"/>
                  <w:color w:val="0000FF"/>
                  <w:u w:val="single"/>
                  <w:lang w:val="ru-RU"/>
                </w:rPr>
                <w:t>706</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12</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Народные баллады народов России и мира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b</w:t>
              </w:r>
              <w:r w:rsidRPr="00077561">
                <w:rPr>
                  <w:rFonts w:ascii="Times New Roman" w:hAnsi="Times New Roman"/>
                  <w:color w:val="0000FF"/>
                  <w:u w:val="single"/>
                  <w:lang w:val="ru-RU"/>
                </w:rPr>
                <w:t>81</w:t>
              </w:r>
              <w:r>
                <w:rPr>
                  <w:rFonts w:ascii="Times New Roman" w:hAnsi="Times New Roman"/>
                  <w:color w:val="0000FF"/>
                  <w:u w:val="single"/>
                </w:rPr>
                <w:t>e</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13</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14</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Внеклассное чтение. Жанр </w:t>
            </w:r>
            <w:r w:rsidRPr="00077561">
              <w:rPr>
                <w:rFonts w:ascii="Times New Roman" w:hAnsi="Times New Roman"/>
                <w:color w:val="000000"/>
                <w:sz w:val="24"/>
                <w:lang w:val="ru-RU"/>
              </w:rPr>
              <w:t xml:space="preserve">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15</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Внеклассное чтение. </w:t>
            </w:r>
            <w:r w:rsidRPr="00077561">
              <w:rPr>
                <w:rFonts w:ascii="Times New Roman" w:hAnsi="Times New Roman"/>
                <w:color w:val="000000"/>
                <w:sz w:val="24"/>
                <w:lang w:val="ru-RU"/>
              </w:rPr>
              <w:lastRenderedPageBreak/>
              <w:t xml:space="preserve">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bb</w:t>
              </w:r>
              <w:r w:rsidRPr="00077561">
                <w:rPr>
                  <w:rFonts w:ascii="Times New Roman" w:hAnsi="Times New Roman"/>
                  <w:color w:val="0000FF"/>
                  <w:u w:val="single"/>
                  <w:lang w:val="ru-RU"/>
                </w:rPr>
                <w:t>52</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16</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17</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Викторина по разделу "Фольклор"</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18</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Древнерусская </w:t>
            </w:r>
            <w:r w:rsidRPr="00077561">
              <w:rPr>
                <w:rFonts w:ascii="Times New Roman" w:hAnsi="Times New Roman"/>
                <w:color w:val="000000"/>
                <w:sz w:val="24"/>
                <w:lang w:val="ru-RU"/>
              </w:rPr>
              <w:t>литература: основные жанры и их особенности. Летопись «Повесть временных лет». История создания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c</w:t>
              </w:r>
              <w:r w:rsidRPr="00077561">
                <w:rPr>
                  <w:rFonts w:ascii="Times New Roman" w:hAnsi="Times New Roman"/>
                  <w:color w:val="0000FF"/>
                  <w:u w:val="single"/>
                  <w:lang w:val="ru-RU"/>
                </w:rPr>
                <w:t>124</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19</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«Повесть временных лет»: не менее одного фрагмента, например, </w:t>
            </w:r>
            <w:r w:rsidRPr="00077561">
              <w:rPr>
                <w:rFonts w:ascii="Times New Roman" w:hAnsi="Times New Roman"/>
                <w:color w:val="000000"/>
                <w:sz w:val="24"/>
                <w:lang w:val="ru-RU"/>
              </w:rPr>
              <w:t xml:space="preserve">«Сказание о белгородском киселе». </w:t>
            </w:r>
            <w:r>
              <w:rPr>
                <w:rFonts w:ascii="Times New Roman" w:hAnsi="Times New Roman"/>
                <w:color w:val="000000"/>
                <w:sz w:val="24"/>
              </w:rPr>
              <w:t>Особенности жанра, тематика фрагмента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20</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077561">
              <w:rPr>
                <w:rFonts w:ascii="Times New Roman" w:hAnsi="Times New Roman"/>
                <w:color w:val="000000"/>
                <w:sz w:val="24"/>
                <w:lang w:val="ru-RU"/>
              </w:rPr>
              <w:t>Царь-град</w:t>
            </w:r>
            <w:proofErr w:type="gramEnd"/>
            <w:r w:rsidRPr="00077561">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c</w:t>
              </w:r>
              <w:r w:rsidRPr="00077561">
                <w:rPr>
                  <w:rFonts w:ascii="Times New Roman" w:hAnsi="Times New Roman"/>
                  <w:color w:val="0000FF"/>
                  <w:u w:val="single"/>
                  <w:lang w:val="ru-RU"/>
                </w:rPr>
                <w:t>354</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21</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22</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С. Пушкин. «Песнь о вещем Олеге». Связь </w:t>
            </w:r>
            <w:r w:rsidRPr="00077561">
              <w:rPr>
                <w:rFonts w:ascii="Times New Roman" w:hAnsi="Times New Roman"/>
                <w:color w:val="000000"/>
                <w:sz w:val="24"/>
                <w:lang w:val="ru-RU"/>
              </w:rPr>
              <w:t>с фрагментом "Повести временных лет"</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c</w:t>
              </w:r>
              <w:r w:rsidRPr="00077561">
                <w:rPr>
                  <w:rFonts w:ascii="Times New Roman" w:hAnsi="Times New Roman"/>
                  <w:color w:val="0000FF"/>
                  <w:u w:val="single"/>
                  <w:lang w:val="ru-RU"/>
                </w:rPr>
                <w:t>4</w:t>
              </w:r>
              <w:r>
                <w:rPr>
                  <w:rFonts w:ascii="Times New Roman" w:hAnsi="Times New Roman"/>
                  <w:color w:val="0000FF"/>
                  <w:u w:val="single"/>
                </w:rPr>
                <w:t>e</w:t>
              </w:r>
              <w:r w:rsidRPr="00077561">
                <w:rPr>
                  <w:rFonts w:ascii="Times New Roman" w:hAnsi="Times New Roman"/>
                  <w:color w:val="0000FF"/>
                  <w:u w:val="single"/>
                  <w:lang w:val="ru-RU"/>
                </w:rPr>
                <w:t>4</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23</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c</w:t>
              </w:r>
              <w:r w:rsidRPr="00077561">
                <w:rPr>
                  <w:rFonts w:ascii="Times New Roman" w:hAnsi="Times New Roman"/>
                  <w:color w:val="0000FF"/>
                  <w:u w:val="single"/>
                  <w:lang w:val="ru-RU"/>
                </w:rPr>
                <w:t>61</w:t>
              </w:r>
              <w:r>
                <w:rPr>
                  <w:rFonts w:ascii="Times New Roman" w:hAnsi="Times New Roman"/>
                  <w:color w:val="0000FF"/>
                  <w:u w:val="single"/>
                </w:rPr>
                <w:t>a</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24</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25</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Двусложные размеры стиха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c</w:t>
              </w:r>
              <w:r w:rsidRPr="00077561">
                <w:rPr>
                  <w:rFonts w:ascii="Times New Roman" w:hAnsi="Times New Roman"/>
                  <w:color w:val="0000FF"/>
                  <w:u w:val="single"/>
                  <w:lang w:val="ru-RU"/>
                </w:rPr>
                <w:t>732</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26</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С. Пушкин. Роман «Дубровский». История создания, тема, идея произведения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c</w:t>
              </w:r>
              <w:r w:rsidRPr="00077561">
                <w:rPr>
                  <w:rFonts w:ascii="Times New Roman" w:hAnsi="Times New Roman"/>
                  <w:color w:val="0000FF"/>
                  <w:u w:val="single"/>
                  <w:lang w:val="ru-RU"/>
                </w:rPr>
                <w:t>84</w:t>
              </w:r>
              <w:r>
                <w:rPr>
                  <w:rFonts w:ascii="Times New Roman" w:hAnsi="Times New Roman"/>
                  <w:color w:val="0000FF"/>
                  <w:u w:val="single"/>
                </w:rPr>
                <w:t>a</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27</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А.С. </w:t>
            </w:r>
            <w:r w:rsidRPr="00077561">
              <w:rPr>
                <w:rFonts w:ascii="Times New Roman" w:hAnsi="Times New Roman"/>
                <w:color w:val="000000"/>
                <w:sz w:val="24"/>
                <w:lang w:val="ru-RU"/>
              </w:rPr>
              <w:t xml:space="preserve">Пушкин. Роман "Дубровский". </w:t>
            </w:r>
            <w:r>
              <w:rPr>
                <w:rFonts w:ascii="Times New Roman" w:hAnsi="Times New Roman"/>
                <w:color w:val="000000"/>
                <w:sz w:val="24"/>
              </w:rPr>
              <w:t>Сюжет, фабула, система образов</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c</w:t>
              </w:r>
              <w:r w:rsidRPr="00077561">
                <w:rPr>
                  <w:rFonts w:ascii="Times New Roman" w:hAnsi="Times New Roman"/>
                  <w:color w:val="0000FF"/>
                  <w:u w:val="single"/>
                  <w:lang w:val="ru-RU"/>
                </w:rPr>
                <w:t>976</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28</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cba</w:t>
              </w:r>
              <w:r w:rsidRPr="00077561">
                <w:rPr>
                  <w:rFonts w:ascii="Times New Roman" w:hAnsi="Times New Roman"/>
                  <w:color w:val="0000FF"/>
                  <w:u w:val="single"/>
                  <w:lang w:val="ru-RU"/>
                </w:rPr>
                <w:t>6</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29</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ce</w:t>
              </w:r>
              <w:r w:rsidRPr="00077561">
                <w:rPr>
                  <w:rFonts w:ascii="Times New Roman" w:hAnsi="Times New Roman"/>
                  <w:color w:val="0000FF"/>
                  <w:u w:val="single"/>
                  <w:lang w:val="ru-RU"/>
                </w:rPr>
                <w:t>58</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30</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cf</w:t>
              </w:r>
              <w:r w:rsidRPr="00077561">
                <w:rPr>
                  <w:rFonts w:ascii="Times New Roman" w:hAnsi="Times New Roman"/>
                  <w:color w:val="0000FF"/>
                  <w:u w:val="single"/>
                  <w:lang w:val="ru-RU"/>
                </w:rPr>
                <w:t>70</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31</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Развитие речи. </w:t>
            </w:r>
            <w:r w:rsidRPr="00077561">
              <w:rPr>
                <w:rFonts w:ascii="Times New Roman" w:hAnsi="Times New Roman"/>
                <w:color w:val="000000"/>
                <w:sz w:val="24"/>
                <w:lang w:val="ru-RU"/>
              </w:rPr>
              <w:lastRenderedPageBreak/>
              <w:t xml:space="preserve">Подготовка к </w:t>
            </w:r>
            <w:r w:rsidRPr="00077561">
              <w:rPr>
                <w:rFonts w:ascii="Times New Roman" w:hAnsi="Times New Roman"/>
                <w:color w:val="000000"/>
                <w:sz w:val="24"/>
                <w:lang w:val="ru-RU"/>
              </w:rPr>
              <w:t>домашнему сочинению по роману А.С.Пушкина "Дубровский"</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32</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Итоговый урок по творчеству А.С. Пушкина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d</w:t>
              </w:r>
              <w:r w:rsidRPr="00077561">
                <w:rPr>
                  <w:rFonts w:ascii="Times New Roman" w:hAnsi="Times New Roman"/>
                  <w:color w:val="0000FF"/>
                  <w:u w:val="single"/>
                  <w:lang w:val="ru-RU"/>
                </w:rPr>
                <w:t>092</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33</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Внеклассное чтение. Любимое </w:t>
            </w:r>
            <w:r w:rsidRPr="00077561">
              <w:rPr>
                <w:rFonts w:ascii="Times New Roman" w:hAnsi="Times New Roman"/>
                <w:color w:val="000000"/>
                <w:sz w:val="24"/>
                <w:lang w:val="ru-RU"/>
              </w:rPr>
              <w:t>произведение А.С.Пушкина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34</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d</w:t>
              </w:r>
              <w:r w:rsidRPr="00077561">
                <w:rPr>
                  <w:rFonts w:ascii="Times New Roman" w:hAnsi="Times New Roman"/>
                  <w:color w:val="0000FF"/>
                  <w:u w:val="single"/>
                  <w:lang w:val="ru-RU"/>
                </w:rPr>
                <w:t>1</w:t>
              </w:r>
              <w:r>
                <w:rPr>
                  <w:rFonts w:ascii="Times New Roman" w:hAnsi="Times New Roman"/>
                  <w:color w:val="0000FF"/>
                  <w:u w:val="single"/>
                </w:rPr>
                <w:t>be</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35</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М. Ю. Лермонтов. </w:t>
            </w:r>
            <w:r w:rsidRPr="00077561">
              <w:rPr>
                <w:rFonts w:ascii="Times New Roman" w:hAnsi="Times New Roman"/>
                <w:color w:val="000000"/>
                <w:sz w:val="24"/>
                <w:lang w:val="ru-RU"/>
              </w:rPr>
              <w:t>Стихотворения (не менее трёх). "Три пальмы", "Утес", "Листок". Лирический герой, его чувства и переживания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d</w:t>
              </w:r>
              <w:r w:rsidRPr="00077561">
                <w:rPr>
                  <w:rFonts w:ascii="Times New Roman" w:hAnsi="Times New Roman"/>
                  <w:color w:val="0000FF"/>
                  <w:u w:val="single"/>
                  <w:lang w:val="ru-RU"/>
                </w:rPr>
                <w:t>2</w:t>
              </w:r>
              <w:r>
                <w:rPr>
                  <w:rFonts w:ascii="Times New Roman" w:hAnsi="Times New Roman"/>
                  <w:color w:val="0000FF"/>
                  <w:u w:val="single"/>
                </w:rPr>
                <w:t>e</w:t>
              </w:r>
              <w:r w:rsidRPr="00077561">
                <w:rPr>
                  <w:rFonts w:ascii="Times New Roman" w:hAnsi="Times New Roman"/>
                  <w:color w:val="0000FF"/>
                  <w:u w:val="single"/>
                  <w:lang w:val="ru-RU"/>
                </w:rPr>
                <w:t>0</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36</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Ю. Лермонтов. Стихотворения (не менее трёх). "Три</w:t>
            </w:r>
            <w:r w:rsidRPr="00077561">
              <w:rPr>
                <w:rFonts w:ascii="Times New Roman" w:hAnsi="Times New Roman"/>
                <w:color w:val="000000"/>
                <w:sz w:val="24"/>
                <w:lang w:val="ru-RU"/>
              </w:rPr>
              <w:t xml:space="preserve"> </w:t>
            </w:r>
            <w:r w:rsidRPr="00077561">
              <w:rPr>
                <w:rFonts w:ascii="Times New Roman" w:hAnsi="Times New Roman"/>
                <w:color w:val="000000"/>
                <w:sz w:val="24"/>
                <w:lang w:val="ru-RU"/>
              </w:rPr>
              <w:lastRenderedPageBreak/>
              <w:t>пальмы", "Утес", "Листок". Художественные средства выразительности</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d</w:t>
              </w:r>
              <w:r w:rsidRPr="00077561">
                <w:rPr>
                  <w:rFonts w:ascii="Times New Roman" w:hAnsi="Times New Roman"/>
                  <w:color w:val="0000FF"/>
                  <w:u w:val="single"/>
                  <w:lang w:val="ru-RU"/>
                </w:rPr>
                <w:t>420</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37</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Трехсложные стихотворные размеры</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d</w:t>
              </w:r>
              <w:r w:rsidRPr="00077561">
                <w:rPr>
                  <w:rFonts w:ascii="Times New Roman" w:hAnsi="Times New Roman"/>
                  <w:color w:val="0000FF"/>
                  <w:u w:val="single"/>
                  <w:lang w:val="ru-RU"/>
                </w:rPr>
                <w:t>538</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38</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Тематика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d</w:t>
              </w:r>
              <w:r w:rsidRPr="00077561">
                <w:rPr>
                  <w:rFonts w:ascii="Times New Roman" w:hAnsi="Times New Roman"/>
                  <w:color w:val="0000FF"/>
                  <w:u w:val="single"/>
                  <w:lang w:val="ru-RU"/>
                </w:rPr>
                <w:t>6</w:t>
              </w:r>
              <w:r>
                <w:rPr>
                  <w:rFonts w:ascii="Times New Roman" w:hAnsi="Times New Roman"/>
                  <w:color w:val="0000FF"/>
                  <w:u w:val="single"/>
                </w:rPr>
                <w:t>dc</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39</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В. </w:t>
            </w:r>
            <w:r w:rsidRPr="00077561">
              <w:rPr>
                <w:rFonts w:ascii="Times New Roman" w:hAnsi="Times New Roman"/>
                <w:color w:val="000000"/>
                <w:sz w:val="24"/>
                <w:lang w:val="ru-RU"/>
              </w:rPr>
              <w:t>Кольцов. Стихотворения "Косарь", "Пахарь". Художественные средства воплощения авторского замысла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d</w:t>
              </w:r>
              <w:r w:rsidRPr="00077561">
                <w:rPr>
                  <w:rFonts w:ascii="Times New Roman" w:hAnsi="Times New Roman"/>
                  <w:color w:val="0000FF"/>
                  <w:u w:val="single"/>
                  <w:lang w:val="ru-RU"/>
                </w:rPr>
                <w:t>7</w:t>
              </w:r>
              <w:r>
                <w:rPr>
                  <w:rFonts w:ascii="Times New Roman" w:hAnsi="Times New Roman"/>
                  <w:color w:val="0000FF"/>
                  <w:u w:val="single"/>
                </w:rPr>
                <w:t>e</w:t>
              </w:r>
              <w:r w:rsidRPr="00077561">
                <w:rPr>
                  <w:rFonts w:ascii="Times New Roman" w:hAnsi="Times New Roman"/>
                  <w:color w:val="0000FF"/>
                  <w:u w:val="single"/>
                  <w:lang w:val="ru-RU"/>
                </w:rPr>
                <w:t>0</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40</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Ф. И. Тютчев. Стихотворения (не менее двух) "Есть в осени </w:t>
            </w:r>
            <w:r w:rsidRPr="00077561">
              <w:rPr>
                <w:rFonts w:ascii="Times New Roman" w:hAnsi="Times New Roman"/>
                <w:color w:val="000000"/>
                <w:sz w:val="24"/>
                <w:lang w:val="ru-RU"/>
              </w:rPr>
              <w:t xml:space="preserve">первоначальной…", "С поляны коршун поднялся…". </w:t>
            </w:r>
            <w:r>
              <w:rPr>
                <w:rFonts w:ascii="Times New Roman" w:hAnsi="Times New Roman"/>
                <w:color w:val="000000"/>
                <w:sz w:val="24"/>
              </w:rPr>
              <w:t>Тематика произведений</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d</w:t>
              </w:r>
              <w:r w:rsidRPr="00077561">
                <w:rPr>
                  <w:rFonts w:ascii="Times New Roman" w:hAnsi="Times New Roman"/>
                  <w:color w:val="0000FF"/>
                  <w:u w:val="single"/>
                  <w:lang w:val="ru-RU"/>
                </w:rPr>
                <w:t>920</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41</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Ф. И. Тютчев. </w:t>
            </w:r>
            <w:r w:rsidRPr="00077561">
              <w:rPr>
                <w:rFonts w:ascii="Times New Roman" w:hAnsi="Times New Roman"/>
                <w:color w:val="000000"/>
                <w:sz w:val="24"/>
                <w:lang w:val="ru-RU"/>
              </w:rPr>
              <w:lastRenderedPageBreak/>
              <w:t xml:space="preserve">Стихотворение «С поляны коршун поднялся…». Лирический герой и средства </w:t>
            </w:r>
            <w:r w:rsidRPr="00077561">
              <w:rPr>
                <w:rFonts w:ascii="Times New Roman" w:hAnsi="Times New Roman"/>
                <w:color w:val="000000"/>
                <w:sz w:val="24"/>
                <w:lang w:val="ru-RU"/>
              </w:rPr>
              <w:t>художественной изобразительности в произведении</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db</w:t>
              </w:r>
              <w:r w:rsidRPr="00077561">
                <w:rPr>
                  <w:rFonts w:ascii="Times New Roman" w:hAnsi="Times New Roman"/>
                  <w:color w:val="0000FF"/>
                  <w:u w:val="single"/>
                  <w:lang w:val="ru-RU"/>
                </w:rPr>
                <w:t>82</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42</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db</w:t>
              </w:r>
              <w:r w:rsidRPr="00077561">
                <w:rPr>
                  <w:rFonts w:ascii="Times New Roman" w:hAnsi="Times New Roman"/>
                  <w:color w:val="0000FF"/>
                  <w:u w:val="single"/>
                  <w:lang w:val="ru-RU"/>
                </w:rPr>
                <w:t>82</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43</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 xml:space="preserve">Своеобразие художественного видения </w:t>
            </w:r>
            <w:r>
              <w:rPr>
                <w:rFonts w:ascii="Times New Roman" w:hAnsi="Times New Roman"/>
                <w:color w:val="000000"/>
                <w:sz w:val="24"/>
              </w:rPr>
              <w:t>поэта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de</w:t>
              </w:r>
              <w:r w:rsidRPr="00077561">
                <w:rPr>
                  <w:rFonts w:ascii="Times New Roman" w:hAnsi="Times New Roman"/>
                  <w:color w:val="0000FF"/>
                  <w:u w:val="single"/>
                  <w:lang w:val="ru-RU"/>
                </w:rPr>
                <w:t>7</w:t>
              </w:r>
              <w:r>
                <w:rPr>
                  <w:rFonts w:ascii="Times New Roman" w:hAnsi="Times New Roman"/>
                  <w:color w:val="0000FF"/>
                  <w:u w:val="single"/>
                </w:rPr>
                <w:t>a</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44</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Резервный урок. Итоговый урок по творчеству М.Ю. </w:t>
            </w:r>
            <w:r w:rsidRPr="00077561">
              <w:rPr>
                <w:rFonts w:ascii="Times New Roman" w:hAnsi="Times New Roman"/>
                <w:color w:val="000000"/>
                <w:sz w:val="24"/>
                <w:lang w:val="ru-RU"/>
              </w:rPr>
              <w:lastRenderedPageBreak/>
              <w:t>Лермонтова, А. В. Кольцова, Ф.И. Тютчева, А.А. Фета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dfa</w:t>
              </w:r>
              <w:r w:rsidRPr="00077561">
                <w:rPr>
                  <w:rFonts w:ascii="Times New Roman" w:hAnsi="Times New Roman"/>
                  <w:color w:val="0000FF"/>
                  <w:u w:val="single"/>
                  <w:lang w:val="ru-RU"/>
                </w:rPr>
                <w:t>6</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45</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e</w:t>
              </w:r>
              <w:r w:rsidRPr="00077561">
                <w:rPr>
                  <w:rFonts w:ascii="Times New Roman" w:hAnsi="Times New Roman"/>
                  <w:color w:val="0000FF"/>
                  <w:u w:val="single"/>
                  <w:lang w:val="ru-RU"/>
                </w:rPr>
                <w:t>0</w:t>
              </w:r>
              <w:r>
                <w:rPr>
                  <w:rFonts w:ascii="Times New Roman" w:hAnsi="Times New Roman"/>
                  <w:color w:val="0000FF"/>
                  <w:u w:val="single"/>
                </w:rPr>
                <w:t>c</w:t>
              </w:r>
              <w:r w:rsidRPr="00077561">
                <w:rPr>
                  <w:rFonts w:ascii="Times New Roman" w:hAnsi="Times New Roman"/>
                  <w:color w:val="0000FF"/>
                  <w:u w:val="single"/>
                  <w:lang w:val="ru-RU"/>
                </w:rPr>
                <w:t>8</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46</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e</w:t>
              </w:r>
              <w:r w:rsidRPr="00077561">
                <w:rPr>
                  <w:rFonts w:ascii="Times New Roman" w:hAnsi="Times New Roman"/>
                  <w:color w:val="0000FF"/>
                  <w:u w:val="single"/>
                  <w:lang w:val="ru-RU"/>
                </w:rPr>
                <w:t>28</w:t>
              </w:r>
              <w:r>
                <w:rPr>
                  <w:rFonts w:ascii="Times New Roman" w:hAnsi="Times New Roman"/>
                  <w:color w:val="0000FF"/>
                  <w:u w:val="single"/>
                </w:rPr>
                <w:t>a</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47</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 С. Тургенев</w:t>
            </w:r>
            <w:proofErr w:type="gramStart"/>
            <w:r w:rsidRPr="00077561">
              <w:rPr>
                <w:rFonts w:ascii="Times New Roman" w:hAnsi="Times New Roman"/>
                <w:color w:val="000000"/>
                <w:sz w:val="24"/>
                <w:lang w:val="ru-RU"/>
              </w:rPr>
              <w:t>.Р</w:t>
            </w:r>
            <w:proofErr w:type="gramEnd"/>
            <w:r w:rsidRPr="00077561">
              <w:rPr>
                <w:rFonts w:ascii="Times New Roman" w:hAnsi="Times New Roman"/>
                <w:color w:val="000000"/>
                <w:sz w:val="24"/>
                <w:lang w:val="ru-RU"/>
              </w:rPr>
              <w:t xml:space="preserve">ассказ «Бежин луг». Портрет и пейзаж в литературном </w:t>
            </w:r>
            <w:r w:rsidRPr="00077561">
              <w:rPr>
                <w:rFonts w:ascii="Times New Roman" w:hAnsi="Times New Roman"/>
                <w:color w:val="000000"/>
                <w:sz w:val="24"/>
                <w:lang w:val="ru-RU"/>
              </w:rPr>
              <w:t>произведении</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e</w:t>
              </w:r>
              <w:r w:rsidRPr="00077561">
                <w:rPr>
                  <w:rFonts w:ascii="Times New Roman" w:hAnsi="Times New Roman"/>
                  <w:color w:val="0000FF"/>
                  <w:u w:val="single"/>
                  <w:lang w:val="ru-RU"/>
                </w:rPr>
                <w:t>3</w:t>
              </w:r>
              <w:r>
                <w:rPr>
                  <w:rFonts w:ascii="Times New Roman" w:hAnsi="Times New Roman"/>
                  <w:color w:val="0000FF"/>
                  <w:u w:val="single"/>
                </w:rPr>
                <w:t>ac</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48</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Н. С. Лесков. Сказ «Левша». Художественные и жанровые особенности произведения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e</w:t>
              </w:r>
              <w:r w:rsidRPr="00077561">
                <w:rPr>
                  <w:rFonts w:ascii="Times New Roman" w:hAnsi="Times New Roman"/>
                  <w:color w:val="0000FF"/>
                  <w:u w:val="single"/>
                  <w:lang w:val="ru-RU"/>
                </w:rPr>
                <w:t>5</w:t>
              </w:r>
              <w:r>
                <w:rPr>
                  <w:rFonts w:ascii="Times New Roman" w:hAnsi="Times New Roman"/>
                  <w:color w:val="0000FF"/>
                  <w:u w:val="single"/>
                </w:rPr>
                <w:t>d</w:t>
              </w:r>
              <w:r w:rsidRPr="00077561">
                <w:rPr>
                  <w:rFonts w:ascii="Times New Roman" w:hAnsi="Times New Roman"/>
                  <w:color w:val="0000FF"/>
                  <w:u w:val="single"/>
                  <w:lang w:val="ru-RU"/>
                </w:rPr>
                <w:t>2</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49</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Н. С. Лесков. Сказ «Левша»: образ главного героя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e</w:t>
              </w:r>
              <w:r w:rsidRPr="00077561">
                <w:rPr>
                  <w:rFonts w:ascii="Times New Roman" w:hAnsi="Times New Roman"/>
                  <w:color w:val="0000FF"/>
                  <w:u w:val="single"/>
                  <w:lang w:val="ru-RU"/>
                </w:rPr>
                <w:t>4</w:t>
              </w:r>
              <w:r>
                <w:rPr>
                  <w:rFonts w:ascii="Times New Roman" w:hAnsi="Times New Roman"/>
                  <w:color w:val="0000FF"/>
                  <w:u w:val="single"/>
                </w:rPr>
                <w:t>ba</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50</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Н. С. Лесков. Сказ </w:t>
            </w:r>
            <w:r w:rsidRPr="00077561">
              <w:rPr>
                <w:rFonts w:ascii="Times New Roman" w:hAnsi="Times New Roman"/>
                <w:color w:val="000000"/>
                <w:sz w:val="24"/>
                <w:lang w:val="ru-RU"/>
              </w:rPr>
              <w:lastRenderedPageBreak/>
              <w:t>«Левша»: авторское отношение к герою</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e</w:t>
              </w:r>
              <w:r w:rsidRPr="00077561">
                <w:rPr>
                  <w:rFonts w:ascii="Times New Roman" w:hAnsi="Times New Roman"/>
                  <w:color w:val="0000FF"/>
                  <w:u w:val="single"/>
                  <w:lang w:val="ru-RU"/>
                </w:rPr>
                <w:t>6</w:t>
              </w:r>
              <w:r>
                <w:rPr>
                  <w:rFonts w:ascii="Times New Roman" w:hAnsi="Times New Roman"/>
                  <w:color w:val="0000FF"/>
                  <w:u w:val="single"/>
                </w:rPr>
                <w:t>e</w:t>
              </w:r>
              <w:r w:rsidRPr="00077561">
                <w:rPr>
                  <w:rFonts w:ascii="Times New Roman" w:hAnsi="Times New Roman"/>
                  <w:color w:val="0000FF"/>
                  <w:u w:val="single"/>
                  <w:lang w:val="ru-RU"/>
                </w:rPr>
                <w:lastRenderedPageBreak/>
                <w:t>0</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51</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Итоговый урок по творчеству И.С. Тургенева, Н. С.Лескова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e</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8</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52</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Л. Н. </w:t>
            </w:r>
            <w:r w:rsidRPr="00077561">
              <w:rPr>
                <w:rFonts w:ascii="Times New Roman" w:hAnsi="Times New Roman"/>
                <w:color w:val="000000"/>
                <w:sz w:val="24"/>
                <w:lang w:val="ru-RU"/>
              </w:rPr>
              <w:t xml:space="preserve">Толстой. Повесть «Детство» (главы). </w:t>
            </w:r>
            <w:r>
              <w:rPr>
                <w:rFonts w:ascii="Times New Roman" w:hAnsi="Times New Roman"/>
                <w:color w:val="000000"/>
                <w:sz w:val="24"/>
              </w:rPr>
              <w:t>Тематика произведения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e</w:t>
              </w:r>
              <w:r w:rsidRPr="00077561">
                <w:rPr>
                  <w:rFonts w:ascii="Times New Roman" w:hAnsi="Times New Roman"/>
                  <w:color w:val="0000FF"/>
                  <w:u w:val="single"/>
                  <w:lang w:val="ru-RU"/>
                </w:rPr>
                <w:t>924</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53</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eb</w:t>
              </w:r>
              <w:r w:rsidRPr="00077561">
                <w:rPr>
                  <w:rFonts w:ascii="Times New Roman" w:hAnsi="Times New Roman"/>
                  <w:color w:val="0000FF"/>
                  <w:u w:val="single"/>
                  <w:lang w:val="ru-RU"/>
                </w:rPr>
                <w:t>5</w:t>
              </w:r>
              <w:r>
                <w:rPr>
                  <w:rFonts w:ascii="Times New Roman" w:hAnsi="Times New Roman"/>
                  <w:color w:val="0000FF"/>
                  <w:u w:val="single"/>
                </w:rPr>
                <w:t>e</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54</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Л. Н. Толстой. Повесть «Детство» (главы). Образы родителей</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ec</w:t>
              </w:r>
              <w:r w:rsidRPr="00077561">
                <w:rPr>
                  <w:rFonts w:ascii="Times New Roman" w:hAnsi="Times New Roman"/>
                  <w:color w:val="0000FF"/>
                  <w:u w:val="single"/>
                  <w:lang w:val="ru-RU"/>
                </w:rPr>
                <w:t>8</w:t>
              </w:r>
              <w:r>
                <w:rPr>
                  <w:rFonts w:ascii="Times New Roman" w:hAnsi="Times New Roman"/>
                  <w:color w:val="0000FF"/>
                  <w:u w:val="single"/>
                </w:rPr>
                <w:t>a</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55</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Развитие </w:t>
            </w:r>
            <w:r w:rsidRPr="00077561">
              <w:rPr>
                <w:rFonts w:ascii="Times New Roman" w:hAnsi="Times New Roman"/>
                <w:color w:val="000000"/>
                <w:sz w:val="24"/>
                <w:lang w:val="ru-RU"/>
              </w:rPr>
              <w:t>речи. Л. Н. Толстой. Повесть «Детство» (главы). Образы Карла Иваныча и Натальи Савишны</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edf</w:t>
              </w:r>
              <w:r w:rsidRPr="00077561">
                <w:rPr>
                  <w:rFonts w:ascii="Times New Roman" w:hAnsi="Times New Roman"/>
                  <w:color w:val="0000FF"/>
                  <w:u w:val="single"/>
                  <w:lang w:val="ru-RU"/>
                </w:rPr>
                <w:t>2</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56</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Итоговая контрольная работа по теме</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f</w:t>
              </w:r>
              <w:r w:rsidRPr="00077561">
                <w:rPr>
                  <w:rFonts w:ascii="Times New Roman" w:hAnsi="Times New Roman"/>
                  <w:color w:val="0000FF"/>
                  <w:u w:val="single"/>
                  <w:lang w:val="ru-RU"/>
                </w:rPr>
                <w:t>036</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57</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П. Чехов. Рассказы (три по выбору). </w:t>
            </w:r>
            <w:r w:rsidRPr="00077561">
              <w:rPr>
                <w:rFonts w:ascii="Times New Roman" w:hAnsi="Times New Roman"/>
                <w:color w:val="000000"/>
                <w:sz w:val="24"/>
                <w:lang w:val="ru-RU"/>
              </w:rPr>
              <w:lastRenderedPageBreak/>
              <w:t xml:space="preserve">«Толстый и тонкий», «Смерть чиновника», "Хамелеон". </w:t>
            </w:r>
            <w:r>
              <w:rPr>
                <w:rFonts w:ascii="Times New Roman" w:hAnsi="Times New Roman"/>
                <w:color w:val="000000"/>
                <w:sz w:val="24"/>
              </w:rPr>
              <w:t>Проблема маленького человека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f</w:t>
              </w:r>
              <w:r w:rsidRPr="00077561">
                <w:rPr>
                  <w:rFonts w:ascii="Times New Roman" w:hAnsi="Times New Roman"/>
                  <w:color w:val="0000FF"/>
                  <w:u w:val="single"/>
                  <w:lang w:val="ru-RU"/>
                </w:rPr>
                <w:t>54</w:t>
              </w:r>
              <w:r>
                <w:rPr>
                  <w:rFonts w:ascii="Times New Roman" w:hAnsi="Times New Roman"/>
                  <w:color w:val="0000FF"/>
                  <w:u w:val="single"/>
                </w:rPr>
                <w:t>a</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58</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f</w:t>
              </w:r>
              <w:r w:rsidRPr="00077561">
                <w:rPr>
                  <w:rFonts w:ascii="Times New Roman" w:hAnsi="Times New Roman"/>
                  <w:color w:val="0000FF"/>
                  <w:u w:val="single"/>
                  <w:lang w:val="ru-RU"/>
                </w:rPr>
                <w:t>6</w:t>
              </w:r>
              <w:r>
                <w:rPr>
                  <w:rFonts w:ascii="Times New Roman" w:hAnsi="Times New Roman"/>
                  <w:color w:val="0000FF"/>
                  <w:u w:val="single"/>
                </w:rPr>
                <w:t>ee</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59</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П. Чехов. </w:t>
            </w:r>
            <w:r w:rsidRPr="00077561">
              <w:rPr>
                <w:rFonts w:ascii="Times New Roman" w:hAnsi="Times New Roman"/>
                <w:color w:val="000000"/>
                <w:sz w:val="24"/>
                <w:lang w:val="ru-RU"/>
              </w:rPr>
              <w:t>Проблема истинных и ложных ценностей в рассказах писателя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f</w:t>
              </w:r>
              <w:r w:rsidRPr="00077561">
                <w:rPr>
                  <w:rFonts w:ascii="Times New Roman" w:hAnsi="Times New Roman"/>
                  <w:color w:val="0000FF"/>
                  <w:u w:val="single"/>
                  <w:lang w:val="ru-RU"/>
                </w:rPr>
                <w:t>824</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60</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61</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А. И.</w:t>
            </w:r>
            <w:r w:rsidRPr="00077561">
              <w:rPr>
                <w:rFonts w:ascii="Times New Roman" w:hAnsi="Times New Roman"/>
                <w:color w:val="000000"/>
                <w:sz w:val="24"/>
                <w:lang w:val="ru-RU"/>
              </w:rPr>
              <w:t xml:space="preserve"> Куприн. Рассказ «Чудесный доктор». </w:t>
            </w:r>
            <w:r>
              <w:rPr>
                <w:rFonts w:ascii="Times New Roman" w:hAnsi="Times New Roman"/>
                <w:color w:val="000000"/>
                <w:sz w:val="24"/>
              </w:rPr>
              <w:t>Тема рассказа. Сюжет</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f</w:t>
              </w:r>
              <w:r w:rsidRPr="00077561">
                <w:rPr>
                  <w:rFonts w:ascii="Times New Roman" w:hAnsi="Times New Roman"/>
                  <w:color w:val="0000FF"/>
                  <w:u w:val="single"/>
                  <w:lang w:val="ru-RU"/>
                </w:rPr>
                <w:t>932</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62</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fa</w:t>
              </w:r>
              <w:r w:rsidRPr="00077561">
                <w:rPr>
                  <w:rFonts w:ascii="Times New Roman" w:hAnsi="Times New Roman"/>
                  <w:color w:val="0000FF"/>
                  <w:u w:val="single"/>
                  <w:lang w:val="ru-RU"/>
                </w:rPr>
                <w:t>54</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63</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 xml:space="preserve">Смысл названия </w:t>
            </w:r>
            <w:r>
              <w:rPr>
                <w:rFonts w:ascii="Times New Roman" w:hAnsi="Times New Roman"/>
                <w:color w:val="000000"/>
                <w:sz w:val="24"/>
              </w:rPr>
              <w:lastRenderedPageBreak/>
              <w:t>рассказа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64</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Итоговый урок по творчеству А.П. Чехова, А.И. Куприна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fb</w:t>
              </w:r>
              <w:r w:rsidRPr="00077561">
                <w:rPr>
                  <w:rFonts w:ascii="Times New Roman" w:hAnsi="Times New Roman"/>
                  <w:color w:val="0000FF"/>
                  <w:u w:val="single"/>
                  <w:lang w:val="ru-RU"/>
                </w:rPr>
                <w:t>6</w:t>
              </w:r>
              <w:r>
                <w:rPr>
                  <w:rFonts w:ascii="Times New Roman" w:hAnsi="Times New Roman"/>
                  <w:color w:val="0000FF"/>
                  <w:u w:val="single"/>
                </w:rPr>
                <w:t>c</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65</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fc</w:t>
              </w:r>
              <w:r w:rsidRPr="00077561">
                <w:rPr>
                  <w:rFonts w:ascii="Times New Roman" w:hAnsi="Times New Roman"/>
                  <w:color w:val="0000FF"/>
                  <w:u w:val="single"/>
                  <w:lang w:val="ru-RU"/>
                </w:rPr>
                <w:t>8</w:t>
              </w:r>
              <w:r>
                <w:rPr>
                  <w:rFonts w:ascii="Times New Roman" w:hAnsi="Times New Roman"/>
                  <w:color w:val="0000FF"/>
                  <w:u w:val="single"/>
                </w:rPr>
                <w:t>e</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66</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Стихотворения отечественных поэтов начала ХХ века</w:t>
            </w:r>
            <w:proofErr w:type="gramStart"/>
            <w:r w:rsidRPr="00077561">
              <w:rPr>
                <w:rFonts w:ascii="Times New Roman" w:hAnsi="Times New Roman"/>
                <w:color w:val="000000"/>
                <w:sz w:val="24"/>
                <w:lang w:val="ru-RU"/>
              </w:rPr>
              <w:t>.С</w:t>
            </w:r>
            <w:proofErr w:type="gramEnd"/>
            <w:r w:rsidRPr="00077561">
              <w:rPr>
                <w:rFonts w:ascii="Times New Roman" w:hAnsi="Times New Roman"/>
                <w:color w:val="000000"/>
                <w:sz w:val="24"/>
                <w:lang w:val="ru-RU"/>
              </w:rPr>
              <w:t xml:space="preserve">. А. Есенин. Стихотворения «Гой ты, Русь, моя родная…», «Низкий дом с голубыми ставнями», « Я покинул родимый </w:t>
            </w:r>
            <w:r w:rsidRPr="00077561">
              <w:rPr>
                <w:rFonts w:ascii="Times New Roman" w:hAnsi="Times New Roman"/>
                <w:color w:val="000000"/>
                <w:sz w:val="24"/>
                <w:lang w:val="ru-RU"/>
              </w:rPr>
              <w:t>дом…», «Топи да болота»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fda</w:t>
              </w:r>
              <w:r w:rsidRPr="00077561">
                <w:rPr>
                  <w:rFonts w:ascii="Times New Roman" w:hAnsi="Times New Roman"/>
                  <w:color w:val="0000FF"/>
                  <w:u w:val="single"/>
                  <w:lang w:val="ru-RU"/>
                </w:rPr>
                <w:t>6</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67</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Стихотворения отечественных поэтов начала ХХ века. В. В. </w:t>
            </w:r>
            <w:r w:rsidRPr="00077561">
              <w:rPr>
                <w:rFonts w:ascii="Times New Roman" w:hAnsi="Times New Roman"/>
                <w:color w:val="000000"/>
                <w:sz w:val="24"/>
                <w:lang w:val="ru-RU"/>
              </w:rPr>
              <w:lastRenderedPageBreak/>
              <w:t xml:space="preserve">Маяковский. Стихотворения «Хорошее отношение к лошадям», «Необычайное </w:t>
            </w:r>
            <w:r w:rsidRPr="00077561">
              <w:rPr>
                <w:rFonts w:ascii="Times New Roman" w:hAnsi="Times New Roman"/>
                <w:color w:val="000000"/>
                <w:sz w:val="24"/>
                <w:lang w:val="ru-RU"/>
              </w:rPr>
              <w:t>приключение, бывшее с Владимиром Маяковским летом на даче»</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2</w:t>
              </w:r>
              <w:r>
                <w:rPr>
                  <w:rFonts w:ascii="Times New Roman" w:hAnsi="Times New Roman"/>
                  <w:color w:val="0000FF"/>
                  <w:u w:val="single"/>
                </w:rPr>
                <w:t>fec</w:t>
              </w:r>
              <w:r w:rsidRPr="00077561">
                <w:rPr>
                  <w:rFonts w:ascii="Times New Roman" w:hAnsi="Times New Roman"/>
                  <w:color w:val="0000FF"/>
                  <w:u w:val="single"/>
                  <w:lang w:val="ru-RU"/>
                </w:rPr>
                <w:t>8</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68</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77561">
              <w:rPr>
                <w:rFonts w:ascii="Times New Roman" w:hAnsi="Times New Roman"/>
                <w:color w:val="000000"/>
                <w:sz w:val="24"/>
                <w:lang w:val="ru-RU"/>
              </w:rPr>
              <w:t xml:space="preserve"> века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не менее четырёх стихотворений двух поэтов). Например, </w:t>
            </w:r>
            <w:r w:rsidRPr="00077561">
              <w:rPr>
                <w:rFonts w:ascii="Times New Roman" w:hAnsi="Times New Roman"/>
                <w:color w:val="000000"/>
                <w:sz w:val="24"/>
                <w:lang w:val="ru-RU"/>
              </w:rPr>
              <w:t>стихотворения О.Ф.Берггольц, В.С.Высоцкого, Е.А.Евтушенко, А.С.Кушнера, Ю.Д.Левитанского, Ю.П.Мориц, Б.Ш.Окуджавы, Д.С.Самойлова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3004</w:t>
              </w:r>
              <w:r>
                <w:rPr>
                  <w:rFonts w:ascii="Times New Roman" w:hAnsi="Times New Roman"/>
                  <w:color w:val="0000FF"/>
                  <w:u w:val="single"/>
                </w:rPr>
                <w:t>e</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69</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Стихотворения отечественных </w:t>
            </w:r>
            <w:r w:rsidRPr="00077561">
              <w:rPr>
                <w:rFonts w:ascii="Times New Roman" w:hAnsi="Times New Roman"/>
                <w:color w:val="000000"/>
                <w:sz w:val="24"/>
                <w:lang w:val="ru-RU"/>
              </w:rPr>
              <w:t xml:space="preserve">поэтов </w:t>
            </w:r>
            <w:r>
              <w:rPr>
                <w:rFonts w:ascii="Times New Roman" w:hAnsi="Times New Roman"/>
                <w:color w:val="000000"/>
                <w:sz w:val="24"/>
              </w:rPr>
              <w:t>XX</w:t>
            </w:r>
            <w:r w:rsidRPr="00077561">
              <w:rPr>
                <w:rFonts w:ascii="Times New Roman" w:hAnsi="Times New Roman"/>
                <w:color w:val="000000"/>
                <w:sz w:val="24"/>
                <w:lang w:val="ru-RU"/>
              </w:rPr>
              <w:t xml:space="preserve"> века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не менее четырёх стихотворений </w:t>
            </w:r>
            <w:r w:rsidRPr="00077561">
              <w:rPr>
                <w:rFonts w:ascii="Times New Roman" w:hAnsi="Times New Roman"/>
                <w:color w:val="000000"/>
                <w:sz w:val="24"/>
                <w:lang w:val="ru-RU"/>
              </w:rPr>
              <w:lastRenderedPageBreak/>
              <w:t>двух поэтов). Например, стихотворения О.Ф.Берггольц, В.С.Высоцкого, Е.А.Евтушенко, А.С.Кушнера, Ю.Д.Левитанского, Ю.П.Мориц, Б.Ш.Окуджавы, Д.С.Самойлова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30170</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70</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77561">
              <w:rPr>
                <w:rFonts w:ascii="Times New Roman" w:hAnsi="Times New Roman"/>
                <w:color w:val="000000"/>
                <w:sz w:val="24"/>
                <w:lang w:val="ru-RU"/>
              </w:rPr>
              <w:t xml:space="preserve"> века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Е.А.Евтушенко, А.С.Кушнера, Ю.Д.Левитанского, Ю.П.Мориц, Б.Ш.Окуджавы, </w:t>
            </w:r>
            <w:r w:rsidRPr="00077561">
              <w:rPr>
                <w:rFonts w:ascii="Times New Roman" w:hAnsi="Times New Roman"/>
                <w:color w:val="000000"/>
                <w:sz w:val="24"/>
                <w:lang w:val="ru-RU"/>
              </w:rPr>
              <w:t>Д.С.Самойлова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30288</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71</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077561">
              <w:rPr>
                <w:rFonts w:ascii="Times New Roman" w:hAnsi="Times New Roman"/>
                <w:color w:val="000000"/>
                <w:sz w:val="24"/>
                <w:lang w:val="ru-RU"/>
              </w:rPr>
              <w:t xml:space="preserve"> </w:t>
            </w:r>
            <w:r w:rsidRPr="00077561">
              <w:rPr>
                <w:rFonts w:ascii="Times New Roman" w:hAnsi="Times New Roman"/>
                <w:color w:val="000000"/>
                <w:sz w:val="24"/>
                <w:lang w:val="ru-RU"/>
              </w:rPr>
              <w:lastRenderedPageBreak/>
              <w:t>века»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303</w:t>
              </w:r>
              <w:r>
                <w:rPr>
                  <w:rFonts w:ascii="Times New Roman" w:hAnsi="Times New Roman"/>
                  <w:color w:val="0000FF"/>
                  <w:u w:val="single"/>
                </w:rPr>
                <w:t>aa</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72</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77561">
              <w:rPr>
                <w:rFonts w:ascii="Times New Roman" w:hAnsi="Times New Roman"/>
                <w:color w:val="000000"/>
                <w:sz w:val="24"/>
                <w:lang w:val="ru-RU"/>
              </w:rPr>
              <w:t xml:space="preserve"> — начала </w:t>
            </w:r>
            <w:r>
              <w:rPr>
                <w:rFonts w:ascii="Times New Roman" w:hAnsi="Times New Roman"/>
                <w:color w:val="000000"/>
                <w:sz w:val="24"/>
              </w:rPr>
              <w:t>XXI</w:t>
            </w:r>
            <w:r w:rsidRPr="00077561">
              <w:rPr>
                <w:rFonts w:ascii="Times New Roman" w:hAnsi="Times New Roman"/>
                <w:color w:val="000000"/>
                <w:sz w:val="24"/>
                <w:lang w:val="ru-RU"/>
              </w:rPr>
              <w:t xml:space="preserve"> века, в том числе о Великой Отечественной войне. Обзор</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д</w:t>
            </w:r>
            <w:proofErr w:type="gramEnd"/>
            <w:r w:rsidRPr="00077561">
              <w:rPr>
                <w:rFonts w:ascii="Times New Roman" w:hAnsi="Times New Roman"/>
                <w:color w:val="000000"/>
                <w:sz w:val="24"/>
                <w:lang w:val="ru-RU"/>
              </w:rPr>
              <w:t xml:space="preserve">ва произведения по выбору, например, Б. Л. Васильев. «Экспонат №...»; Б. П. Екимов. «Ночь исцеления», А. В. </w:t>
            </w:r>
            <w:r w:rsidRPr="00077561">
              <w:rPr>
                <w:rFonts w:ascii="Times New Roman" w:hAnsi="Times New Roman"/>
                <w:color w:val="000000"/>
                <w:sz w:val="24"/>
                <w:lang w:val="ru-RU"/>
              </w:rPr>
              <w:t>Жвалевский и Е. Б. Пастернак. «Правдивая история Деда Мороза» (глава "Очень страшный 1942 Новый год") и др.</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73</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077561">
              <w:rPr>
                <w:rFonts w:ascii="Times New Roman" w:hAnsi="Times New Roman"/>
                <w:color w:val="000000"/>
                <w:sz w:val="24"/>
                <w:lang w:val="ru-RU"/>
              </w:rPr>
              <w:t xml:space="preserve"> — начала </w:t>
            </w:r>
            <w:r>
              <w:rPr>
                <w:rFonts w:ascii="Times New Roman" w:hAnsi="Times New Roman"/>
                <w:color w:val="000000"/>
                <w:sz w:val="24"/>
              </w:rPr>
              <w:t>XXI</w:t>
            </w:r>
            <w:r w:rsidRPr="00077561">
              <w:rPr>
                <w:rFonts w:ascii="Times New Roman" w:hAnsi="Times New Roman"/>
                <w:color w:val="000000"/>
                <w:sz w:val="24"/>
                <w:lang w:val="ru-RU"/>
              </w:rPr>
              <w:t xml:space="preserve"> века. Тематика, идейно-художественное содержание произведения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30620</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74</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 Г. Распутин. Рассказ «Уроки </w:t>
            </w:r>
            <w:proofErr w:type="gramStart"/>
            <w:r w:rsidRPr="00077561">
              <w:rPr>
                <w:rFonts w:ascii="Times New Roman" w:hAnsi="Times New Roman"/>
                <w:color w:val="000000"/>
                <w:sz w:val="24"/>
                <w:lang w:val="ru-RU"/>
              </w:rPr>
              <w:t>французского</w:t>
            </w:r>
            <w:proofErr w:type="gramEnd"/>
            <w:r w:rsidRPr="00077561">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30</w:t>
              </w:r>
              <w:r>
                <w:rPr>
                  <w:rFonts w:ascii="Times New Roman" w:hAnsi="Times New Roman"/>
                  <w:color w:val="0000FF"/>
                  <w:u w:val="single"/>
                </w:rPr>
                <w:t>cf</w:t>
              </w:r>
              <w:r w:rsidRPr="00077561">
                <w:rPr>
                  <w:rFonts w:ascii="Times New Roman" w:hAnsi="Times New Roman"/>
                  <w:color w:val="0000FF"/>
                  <w:u w:val="single"/>
                  <w:lang w:val="ru-RU"/>
                </w:rPr>
                <w:t>6</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75</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 Г. </w:t>
            </w:r>
            <w:r w:rsidRPr="00077561">
              <w:rPr>
                <w:rFonts w:ascii="Times New Roman" w:hAnsi="Times New Roman"/>
                <w:color w:val="000000"/>
                <w:sz w:val="24"/>
                <w:lang w:val="ru-RU"/>
              </w:rPr>
              <w:t xml:space="preserve">Распутин. Рассказ «Уроки </w:t>
            </w:r>
            <w:proofErr w:type="gramStart"/>
            <w:r w:rsidRPr="00077561">
              <w:rPr>
                <w:rFonts w:ascii="Times New Roman" w:hAnsi="Times New Roman"/>
                <w:color w:val="000000"/>
                <w:sz w:val="24"/>
                <w:lang w:val="ru-RU"/>
              </w:rPr>
              <w:t>французского</w:t>
            </w:r>
            <w:proofErr w:type="gramEnd"/>
            <w:r w:rsidRPr="00077561">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30</w:t>
              </w:r>
              <w:r>
                <w:rPr>
                  <w:rFonts w:ascii="Times New Roman" w:hAnsi="Times New Roman"/>
                  <w:color w:val="0000FF"/>
                  <w:u w:val="single"/>
                </w:rPr>
                <w:t>f</w:t>
              </w:r>
              <w:r w:rsidRPr="00077561">
                <w:rPr>
                  <w:rFonts w:ascii="Times New Roman" w:hAnsi="Times New Roman"/>
                  <w:color w:val="0000FF"/>
                  <w:u w:val="single"/>
                  <w:lang w:val="ru-RU"/>
                </w:rPr>
                <w:t>1</w:t>
              </w:r>
              <w:r>
                <w:rPr>
                  <w:rFonts w:ascii="Times New Roman" w:hAnsi="Times New Roman"/>
                  <w:color w:val="0000FF"/>
                  <w:u w:val="single"/>
                </w:rPr>
                <w:t>c</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76</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Резервный урок. В. Г. Распутин. Рассказ «Уроки </w:t>
            </w:r>
            <w:proofErr w:type="gramStart"/>
            <w:r w:rsidRPr="00077561">
              <w:rPr>
                <w:rFonts w:ascii="Times New Roman" w:hAnsi="Times New Roman"/>
                <w:color w:val="000000"/>
                <w:sz w:val="24"/>
                <w:lang w:val="ru-RU"/>
              </w:rPr>
              <w:t>французского</w:t>
            </w:r>
            <w:proofErr w:type="gramEnd"/>
            <w:r w:rsidRPr="00077561">
              <w:rPr>
                <w:rFonts w:ascii="Times New Roman" w:hAnsi="Times New Roman"/>
                <w:color w:val="000000"/>
                <w:sz w:val="24"/>
                <w:lang w:val="ru-RU"/>
              </w:rPr>
              <w:t>». Нравственная проблематика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310</w:t>
              </w:r>
              <w:r>
                <w:rPr>
                  <w:rFonts w:ascii="Times New Roman" w:hAnsi="Times New Roman"/>
                  <w:color w:val="0000FF"/>
                  <w:u w:val="single"/>
                </w:rPr>
                <w:t>de</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77</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78</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 П. Погодин. Идейно-художественная </w:t>
            </w:r>
            <w:r w:rsidRPr="00077561">
              <w:rPr>
                <w:rFonts w:ascii="Times New Roman" w:hAnsi="Times New Roman"/>
                <w:color w:val="000000"/>
                <w:sz w:val="24"/>
                <w:lang w:val="ru-RU"/>
              </w:rPr>
              <w:t>особенность рассказов из книги «Кирпичные острова»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3132</w:t>
              </w:r>
              <w:r>
                <w:rPr>
                  <w:rFonts w:ascii="Times New Roman" w:hAnsi="Times New Roman"/>
                  <w:color w:val="0000FF"/>
                  <w:u w:val="single"/>
                </w:rPr>
                <w:t>c</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79</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80</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Внеклассное</w:t>
            </w:r>
            <w:r w:rsidRPr="00077561">
              <w:rPr>
                <w:rFonts w:ascii="Times New Roman" w:hAnsi="Times New Roman"/>
                <w:color w:val="000000"/>
                <w:sz w:val="24"/>
                <w:lang w:val="ru-RU"/>
              </w:rPr>
              <w:t xml:space="preserve"> чтение. Ю. И. Коваль. Повесть «Самая лёгкая лодка в </w:t>
            </w:r>
            <w:r w:rsidRPr="00077561">
              <w:rPr>
                <w:rFonts w:ascii="Times New Roman" w:hAnsi="Times New Roman"/>
                <w:color w:val="000000"/>
                <w:sz w:val="24"/>
                <w:lang w:val="ru-RU"/>
              </w:rPr>
              <w:lastRenderedPageBreak/>
              <w:t xml:space="preserve">мире». </w:t>
            </w:r>
            <w:r>
              <w:rPr>
                <w:rFonts w:ascii="Times New Roman" w:hAnsi="Times New Roman"/>
                <w:color w:val="000000"/>
                <w:sz w:val="24"/>
              </w:rPr>
              <w:t>Система образов</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3155</w:t>
              </w:r>
              <w:r>
                <w:rPr>
                  <w:rFonts w:ascii="Times New Roman" w:hAnsi="Times New Roman"/>
                  <w:color w:val="0000FF"/>
                  <w:u w:val="single"/>
                </w:rPr>
                <w:t>c</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81</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Произведения современных отечественных писателей-фантастов</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двух). </w:t>
            </w:r>
            <w:r w:rsidRPr="00077561">
              <w:rPr>
                <w:rFonts w:ascii="Times New Roman" w:hAnsi="Times New Roman"/>
                <w:color w:val="000000"/>
                <w:sz w:val="24"/>
                <w:lang w:val="ru-RU"/>
              </w:rPr>
              <w:t>Например</w:t>
            </w:r>
            <w:proofErr w:type="gramStart"/>
            <w:r w:rsidRPr="00077561">
              <w:rPr>
                <w:rFonts w:ascii="Times New Roman" w:hAnsi="Times New Roman"/>
                <w:color w:val="000000"/>
                <w:sz w:val="24"/>
                <w:lang w:val="ru-RU"/>
              </w:rPr>
              <w:t>,А</w:t>
            </w:r>
            <w:proofErr w:type="gramEnd"/>
            <w:r w:rsidRPr="00077561">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82</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83</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В. В. Ледерман. «Календарь м</w:t>
            </w:r>
            <w:proofErr w:type="gramStart"/>
            <w:r w:rsidRPr="00077561">
              <w:rPr>
                <w:rFonts w:ascii="Times New Roman" w:hAnsi="Times New Roman"/>
                <w:color w:val="000000"/>
                <w:sz w:val="24"/>
                <w:lang w:val="ru-RU"/>
              </w:rPr>
              <w:t>а(</w:t>
            </w:r>
            <w:proofErr w:type="gramEnd"/>
            <w:r w:rsidRPr="00077561">
              <w:rPr>
                <w:rFonts w:ascii="Times New Roman" w:hAnsi="Times New Roman"/>
                <w:color w:val="000000"/>
                <w:sz w:val="24"/>
                <w:lang w:val="ru-RU"/>
              </w:rPr>
              <w:t xml:space="preserve">й)я». </w:t>
            </w:r>
            <w:r>
              <w:rPr>
                <w:rFonts w:ascii="Times New Roman" w:hAnsi="Times New Roman"/>
                <w:color w:val="000000"/>
                <w:sz w:val="24"/>
              </w:rPr>
              <w:t>Сюжет</w:t>
            </w:r>
            <w:r>
              <w:rPr>
                <w:rFonts w:ascii="Times New Roman" w:hAnsi="Times New Roman"/>
                <w:color w:val="000000"/>
                <w:sz w:val="24"/>
              </w:rPr>
              <w:t xml:space="preserve"> и композиция произведения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32</w:t>
              </w:r>
              <w:r>
                <w:rPr>
                  <w:rFonts w:ascii="Times New Roman" w:hAnsi="Times New Roman"/>
                  <w:color w:val="0000FF"/>
                  <w:u w:val="single"/>
                </w:rPr>
                <w:t>b</w:t>
              </w:r>
              <w:r w:rsidRPr="00077561">
                <w:rPr>
                  <w:rFonts w:ascii="Times New Roman" w:hAnsi="Times New Roman"/>
                  <w:color w:val="0000FF"/>
                  <w:u w:val="single"/>
                  <w:lang w:val="ru-RU"/>
                </w:rPr>
                <w:t>1</w:t>
              </w:r>
              <w:r>
                <w:rPr>
                  <w:rFonts w:ascii="Times New Roman" w:hAnsi="Times New Roman"/>
                  <w:color w:val="0000FF"/>
                  <w:u w:val="single"/>
                </w:rPr>
                <w:t>e</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84</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В. В. Ледерман. «Календарь м</w:t>
            </w:r>
            <w:proofErr w:type="gramStart"/>
            <w:r w:rsidRPr="00077561">
              <w:rPr>
                <w:rFonts w:ascii="Times New Roman" w:hAnsi="Times New Roman"/>
                <w:color w:val="000000"/>
                <w:sz w:val="24"/>
                <w:lang w:val="ru-RU"/>
              </w:rPr>
              <w:t>а(</w:t>
            </w:r>
            <w:proofErr w:type="gramEnd"/>
            <w:r w:rsidRPr="00077561">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32</w:t>
              </w:r>
              <w:r>
                <w:rPr>
                  <w:rFonts w:ascii="Times New Roman" w:hAnsi="Times New Roman"/>
                  <w:color w:val="0000FF"/>
                  <w:u w:val="single"/>
                </w:rPr>
                <w:t>c</w:t>
              </w:r>
              <w:r w:rsidRPr="00077561">
                <w:rPr>
                  <w:rFonts w:ascii="Times New Roman" w:hAnsi="Times New Roman"/>
                  <w:color w:val="0000FF"/>
                  <w:u w:val="single"/>
                  <w:lang w:val="ru-RU"/>
                </w:rPr>
                <w:t>7</w:t>
              </w:r>
              <w:r>
                <w:rPr>
                  <w:rFonts w:ascii="Times New Roman" w:hAnsi="Times New Roman"/>
                  <w:color w:val="0000FF"/>
                  <w:u w:val="single"/>
                </w:rPr>
                <w:t>c</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85</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Литература народов </w:t>
            </w:r>
            <w:r w:rsidRPr="00077561">
              <w:rPr>
                <w:rFonts w:ascii="Times New Roman" w:hAnsi="Times New Roman"/>
                <w:color w:val="000000"/>
                <w:sz w:val="24"/>
                <w:lang w:val="ru-RU"/>
              </w:rPr>
              <w:lastRenderedPageBreak/>
              <w:t xml:space="preserve">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w:t>
            </w:r>
            <w:r w:rsidRPr="00077561">
              <w:rPr>
                <w:rFonts w:ascii="Times New Roman" w:hAnsi="Times New Roman"/>
                <w:color w:val="000000"/>
                <w:sz w:val="24"/>
                <w:lang w:val="ru-RU"/>
              </w:rPr>
              <w:t xml:space="preserve">мой народ…», «Что б ни делалось на свете…». </w:t>
            </w:r>
            <w:r>
              <w:rPr>
                <w:rFonts w:ascii="Times New Roman" w:hAnsi="Times New Roman"/>
                <w:color w:val="000000"/>
                <w:sz w:val="24"/>
              </w:rPr>
              <w:t>Тема. Проблематика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316</w:t>
              </w:r>
              <w:r>
                <w:rPr>
                  <w:rFonts w:ascii="Times New Roman" w:hAnsi="Times New Roman"/>
                  <w:color w:val="0000FF"/>
                  <w:u w:val="single"/>
                </w:rPr>
                <w:t>d</w:t>
              </w:r>
              <w:r w:rsidRPr="00077561">
                <w:rPr>
                  <w:rFonts w:ascii="Times New Roman" w:hAnsi="Times New Roman"/>
                  <w:color w:val="0000FF"/>
                  <w:u w:val="single"/>
                  <w:lang w:val="ru-RU"/>
                </w:rPr>
                <w:t>8</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86</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Стихотворения (два по выбору). Например, М. Карим. «Бессмертие» (фрагменты); Г. Тукай. «Родная </w:t>
            </w:r>
            <w:r w:rsidRPr="00077561">
              <w:rPr>
                <w:rFonts w:ascii="Times New Roman" w:hAnsi="Times New Roman"/>
                <w:color w:val="000000"/>
                <w:sz w:val="24"/>
                <w:lang w:val="ru-RU"/>
              </w:rPr>
              <w:t xml:space="preserve">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317</w:t>
              </w:r>
              <w:r>
                <w:rPr>
                  <w:rFonts w:ascii="Times New Roman" w:hAnsi="Times New Roman"/>
                  <w:color w:val="0000FF"/>
                  <w:u w:val="single"/>
                </w:rPr>
                <w:t>f</w:t>
              </w:r>
              <w:r w:rsidRPr="00077561">
                <w:rPr>
                  <w:rFonts w:ascii="Times New Roman" w:hAnsi="Times New Roman"/>
                  <w:color w:val="0000FF"/>
                  <w:u w:val="single"/>
                  <w:lang w:val="ru-RU"/>
                </w:rPr>
                <w:t>0</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87</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Д. Дефо. </w:t>
            </w:r>
            <w:r w:rsidRPr="00077561">
              <w:rPr>
                <w:rFonts w:ascii="Times New Roman" w:hAnsi="Times New Roman"/>
                <w:color w:val="000000"/>
                <w:sz w:val="24"/>
                <w:lang w:val="ru-RU"/>
              </w:rPr>
              <w:t xml:space="preserve">«Робинзон Крузо» (главы по выбору). </w:t>
            </w:r>
            <w:r>
              <w:rPr>
                <w:rFonts w:ascii="Times New Roman" w:hAnsi="Times New Roman"/>
                <w:color w:val="000000"/>
                <w:sz w:val="24"/>
              </w:rPr>
              <w:t>Тема, идея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31</w:t>
              </w:r>
              <w:r>
                <w:rPr>
                  <w:rFonts w:ascii="Times New Roman" w:hAnsi="Times New Roman"/>
                  <w:color w:val="0000FF"/>
                  <w:u w:val="single"/>
                </w:rPr>
                <w:t>d</w:t>
              </w:r>
              <w:r w:rsidRPr="00077561">
                <w:rPr>
                  <w:rFonts w:ascii="Times New Roman" w:hAnsi="Times New Roman"/>
                  <w:color w:val="0000FF"/>
                  <w:u w:val="single"/>
                  <w:lang w:val="ru-RU"/>
                </w:rPr>
                <w:t>9</w:t>
              </w:r>
              <w:r>
                <w:rPr>
                  <w:rFonts w:ascii="Times New Roman" w:hAnsi="Times New Roman"/>
                  <w:color w:val="0000FF"/>
                  <w:u w:val="single"/>
                </w:rPr>
                <w:t>a</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88</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323</w:t>
              </w:r>
              <w:r>
                <w:rPr>
                  <w:rFonts w:ascii="Times New Roman" w:hAnsi="Times New Roman"/>
                  <w:color w:val="0000FF"/>
                  <w:u w:val="single"/>
                </w:rPr>
                <w:t>b</w:t>
              </w:r>
              <w:r w:rsidRPr="00077561">
                <w:rPr>
                  <w:rFonts w:ascii="Times New Roman" w:hAnsi="Times New Roman"/>
                  <w:color w:val="0000FF"/>
                  <w:u w:val="single"/>
                  <w:lang w:val="ru-RU"/>
                </w:rPr>
                <w:t>2</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89</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32574</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90</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Дж. Свифт. </w:t>
            </w:r>
            <w:r w:rsidRPr="00077561">
              <w:rPr>
                <w:rFonts w:ascii="Times New Roman" w:hAnsi="Times New Roman"/>
                <w:color w:val="000000"/>
                <w:sz w:val="24"/>
                <w:lang w:val="ru-RU"/>
              </w:rPr>
              <w:t xml:space="preserve">«Путешествия Гулливера» (главы по выбору). </w:t>
            </w:r>
            <w:r>
              <w:rPr>
                <w:rFonts w:ascii="Times New Roman" w:hAnsi="Times New Roman"/>
                <w:color w:val="000000"/>
                <w:sz w:val="24"/>
              </w:rPr>
              <w:t>Проблематика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3270</w:t>
              </w:r>
              <w:r>
                <w:rPr>
                  <w:rFonts w:ascii="Times New Roman" w:hAnsi="Times New Roman"/>
                  <w:color w:val="0000FF"/>
                  <w:u w:val="single"/>
                </w:rPr>
                <w:t>e</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91</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w:t>
            </w:r>
            <w:r w:rsidRPr="00077561">
              <w:rPr>
                <w:rFonts w:ascii="Times New Roman" w:hAnsi="Times New Roman"/>
                <w:color w:val="000000"/>
                <w:sz w:val="24"/>
                <w:lang w:val="ru-RU"/>
              </w:rPr>
              <w:t xml:space="preserve">(главы по выбору). </w:t>
            </w:r>
            <w:r>
              <w:rPr>
                <w:rFonts w:ascii="Times New Roman" w:hAnsi="Times New Roman"/>
                <w:color w:val="000000"/>
                <w:sz w:val="24"/>
              </w:rPr>
              <w:t>Тема, идея, проблематика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92</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зарубежных писателей на тему взросления </w:t>
            </w:r>
            <w:r w:rsidRPr="00077561">
              <w:rPr>
                <w:rFonts w:ascii="Times New Roman" w:hAnsi="Times New Roman"/>
                <w:color w:val="000000"/>
                <w:sz w:val="24"/>
                <w:lang w:val="ru-RU"/>
              </w:rPr>
              <w:lastRenderedPageBreak/>
              <w:t xml:space="preserve">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93</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Произведения зарубежных писателей на тему</w:t>
            </w:r>
            <w:r w:rsidRPr="00077561">
              <w:rPr>
                <w:rFonts w:ascii="Times New Roman" w:hAnsi="Times New Roman"/>
                <w:color w:val="000000"/>
                <w:sz w:val="24"/>
                <w:lang w:val="ru-RU"/>
              </w:rPr>
              <w:t xml:space="preserve">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94</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 xml:space="preserve">Сюжет, композиция, образ </w:t>
            </w:r>
            <w:r>
              <w:rPr>
                <w:rFonts w:ascii="Times New Roman" w:hAnsi="Times New Roman"/>
                <w:color w:val="000000"/>
                <w:sz w:val="24"/>
              </w:rPr>
              <w:t>главного героя. Смысл названия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95</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96</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Итоговая контрольная </w:t>
            </w:r>
            <w:r w:rsidRPr="00077561">
              <w:rPr>
                <w:rFonts w:ascii="Times New Roman" w:hAnsi="Times New Roman"/>
                <w:color w:val="000000"/>
                <w:sz w:val="24"/>
                <w:lang w:val="ru-RU"/>
              </w:rPr>
              <w:lastRenderedPageBreak/>
              <w:t>работа по теме</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32</w:t>
              </w:r>
              <w:r>
                <w:rPr>
                  <w:rFonts w:ascii="Times New Roman" w:hAnsi="Times New Roman"/>
                  <w:color w:val="0000FF"/>
                  <w:u w:val="single"/>
                </w:rPr>
                <w:t>e</w:t>
              </w:r>
              <w:r w:rsidRPr="00077561">
                <w:rPr>
                  <w:rFonts w:ascii="Times New Roman" w:hAnsi="Times New Roman"/>
                  <w:color w:val="0000FF"/>
                  <w:u w:val="single"/>
                  <w:lang w:val="ru-RU"/>
                </w:rPr>
                <w:t>66</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97</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32</w:t>
              </w:r>
              <w:r>
                <w:rPr>
                  <w:rFonts w:ascii="Times New Roman" w:hAnsi="Times New Roman"/>
                  <w:color w:val="0000FF"/>
                  <w:u w:val="single"/>
                </w:rPr>
                <w:t>fe</w:t>
              </w:r>
              <w:r w:rsidRPr="00077561">
                <w:rPr>
                  <w:rFonts w:ascii="Times New Roman" w:hAnsi="Times New Roman"/>
                  <w:color w:val="0000FF"/>
                  <w:u w:val="single"/>
                  <w:lang w:val="ru-RU"/>
                </w:rPr>
                <w:t>2</w:t>
              </w:r>
            </w:hyperlink>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98</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33140</w:t>
              </w:r>
            </w:hyperlink>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99</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100</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Произведения современных </w:t>
            </w:r>
            <w:r w:rsidRPr="00077561">
              <w:rPr>
                <w:rFonts w:ascii="Times New Roman" w:hAnsi="Times New Roman"/>
                <w:color w:val="000000"/>
                <w:sz w:val="24"/>
                <w:lang w:val="ru-RU"/>
              </w:rPr>
              <w:lastRenderedPageBreak/>
              <w:t xml:space="preserve">зарубежных писателей-фантастов. </w:t>
            </w:r>
            <w:r>
              <w:rPr>
                <w:rFonts w:ascii="Times New Roman" w:hAnsi="Times New Roman"/>
                <w:color w:val="000000"/>
                <w:sz w:val="24"/>
              </w:rPr>
              <w:t>Д. У. Джонс. «Дом с характером». Сюжет.</w:t>
            </w:r>
            <w:r>
              <w:rPr>
                <w:rFonts w:ascii="Times New Roman" w:hAnsi="Times New Roman"/>
                <w:color w:val="000000"/>
                <w:sz w:val="24"/>
              </w:rPr>
              <w:t xml:space="preserve"> Система образов</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101</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5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102</w:t>
            </w:r>
          </w:p>
        </w:tc>
        <w:tc>
          <w:tcPr>
            <w:tcW w:w="293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1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8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3358</w:t>
              </w:r>
              <w:r>
                <w:rPr>
                  <w:rFonts w:ascii="Times New Roman" w:hAnsi="Times New Roman"/>
                  <w:color w:val="0000FF"/>
                  <w:u w:val="single"/>
                </w:rPr>
                <w:t>c</w:t>
              </w:r>
            </w:hyperlink>
          </w:p>
        </w:tc>
      </w:tr>
      <w:tr w:rsidR="00E1151E">
        <w:trPr>
          <w:trHeight w:val="144"/>
        </w:trPr>
        <w:tc>
          <w:tcPr>
            <w:tcW w:w="3588" w:type="dxa"/>
            <w:gridSpan w:val="2"/>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ОБЩЕЕ КОЛИЧЕСТВО ЧАСОВ ПО ПРОГРАММЕ</w:t>
            </w:r>
          </w:p>
        </w:tc>
        <w:tc>
          <w:tcPr>
            <w:tcW w:w="115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102</w:t>
            </w:r>
          </w:p>
        </w:tc>
        <w:tc>
          <w:tcPr>
            <w:tcW w:w="21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29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0</w:t>
            </w:r>
          </w:p>
        </w:tc>
        <w:tc>
          <w:tcPr>
            <w:tcW w:w="4408"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bl>
    <w:p w:rsidR="00E1151E" w:rsidRDefault="00E1151E">
      <w:pPr>
        <w:sectPr w:rsidR="00E1151E">
          <w:pgSz w:w="16383" w:h="11906" w:orient="landscape"/>
          <w:pgMar w:top="1440" w:right="1440" w:bottom="1440" w:left="1440" w:header="0" w:footer="0" w:gutter="0"/>
          <w:cols w:space="720"/>
          <w:formProt w:val="0"/>
          <w:docGrid w:linePitch="100" w:charSpace="4096"/>
        </w:sectPr>
      </w:pPr>
    </w:p>
    <w:p w:rsidR="00E1151E" w:rsidRDefault="00077561">
      <w:pPr>
        <w:spacing w:after="0"/>
        <w:ind w:left="120"/>
      </w:pPr>
      <w:r>
        <w:rPr>
          <w:rFonts w:ascii="Times New Roman" w:hAnsi="Times New Roman"/>
          <w:b/>
          <w:color w:val="000000"/>
          <w:sz w:val="28"/>
        </w:rPr>
        <w:lastRenderedPageBreak/>
        <w:t xml:space="preserve">7 КЛАСС </w:t>
      </w:r>
    </w:p>
    <w:tbl>
      <w:tblPr>
        <w:tblW w:w="13594" w:type="dxa"/>
        <w:tblInd w:w="-8" w:type="dxa"/>
        <w:tblLayout w:type="fixed"/>
        <w:tblCellMar>
          <w:top w:w="50" w:type="dxa"/>
          <w:left w:w="100" w:type="dxa"/>
        </w:tblCellMar>
        <w:tblLook w:val="04A0"/>
      </w:tblPr>
      <w:tblGrid>
        <w:gridCol w:w="532"/>
        <w:gridCol w:w="2961"/>
        <w:gridCol w:w="1173"/>
        <w:gridCol w:w="2170"/>
        <w:gridCol w:w="2312"/>
        <w:gridCol w:w="1637"/>
        <w:gridCol w:w="2809"/>
      </w:tblGrid>
      <w:tr w:rsidR="00E1151E">
        <w:trPr>
          <w:trHeight w:val="144"/>
        </w:trPr>
        <w:tc>
          <w:tcPr>
            <w:tcW w:w="531"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 п/п</w:t>
            </w:r>
          </w:p>
          <w:p w:rsidR="00E1151E" w:rsidRDefault="00E1151E">
            <w:pPr>
              <w:widowControl w:val="0"/>
              <w:spacing w:after="0"/>
              <w:ind w:left="135"/>
            </w:pPr>
          </w:p>
        </w:tc>
        <w:tc>
          <w:tcPr>
            <w:tcW w:w="2961"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Тема урока</w:t>
            </w:r>
          </w:p>
          <w:p w:rsidR="00E1151E" w:rsidRDefault="00E1151E">
            <w:pPr>
              <w:widowControl w:val="0"/>
              <w:spacing w:after="0"/>
              <w:ind w:left="135"/>
            </w:pPr>
          </w:p>
        </w:tc>
        <w:tc>
          <w:tcPr>
            <w:tcW w:w="5655"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b/>
                <w:color w:val="000000"/>
                <w:sz w:val="24"/>
              </w:rPr>
              <w:t>Количество часов</w:t>
            </w:r>
          </w:p>
        </w:tc>
        <w:tc>
          <w:tcPr>
            <w:tcW w:w="1637"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Дата изучения</w:t>
            </w:r>
          </w:p>
          <w:p w:rsidR="00E1151E" w:rsidRDefault="00E1151E">
            <w:pPr>
              <w:widowControl w:val="0"/>
              <w:spacing w:after="0"/>
              <w:ind w:left="135"/>
            </w:pPr>
          </w:p>
        </w:tc>
        <w:tc>
          <w:tcPr>
            <w:tcW w:w="2809"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Электронные цифровые образовательные ресурсы</w:t>
            </w:r>
          </w:p>
          <w:p w:rsidR="00E1151E" w:rsidRDefault="00E1151E">
            <w:pPr>
              <w:widowControl w:val="0"/>
              <w:spacing w:after="0"/>
              <w:ind w:left="135"/>
            </w:pPr>
          </w:p>
        </w:tc>
      </w:tr>
      <w:tr w:rsidR="00E1151E">
        <w:trPr>
          <w:trHeight w:val="144"/>
        </w:trPr>
        <w:tc>
          <w:tcPr>
            <w:tcW w:w="531" w:type="dxa"/>
            <w:vMerge/>
            <w:tcBorders>
              <w:left w:val="single" w:sz="6" w:space="0" w:color="000000"/>
              <w:bottom w:val="single" w:sz="6" w:space="0" w:color="000000"/>
              <w:right w:val="single" w:sz="6" w:space="0" w:color="000000"/>
            </w:tcBorders>
          </w:tcPr>
          <w:p w:rsidR="00E1151E" w:rsidRDefault="00E1151E">
            <w:pPr>
              <w:widowControl w:val="0"/>
            </w:pPr>
          </w:p>
        </w:tc>
        <w:tc>
          <w:tcPr>
            <w:tcW w:w="2961" w:type="dxa"/>
            <w:vMerge/>
            <w:tcBorders>
              <w:left w:val="single" w:sz="6" w:space="0" w:color="000000"/>
              <w:bottom w:val="single" w:sz="6" w:space="0" w:color="000000"/>
              <w:right w:val="single" w:sz="6" w:space="0" w:color="000000"/>
            </w:tcBorders>
          </w:tcPr>
          <w:p w:rsidR="00E1151E" w:rsidRDefault="00E1151E">
            <w:pPr>
              <w:widowControl w:val="0"/>
            </w:pP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Всего</w:t>
            </w:r>
          </w:p>
          <w:p w:rsidR="00E1151E" w:rsidRDefault="00E1151E">
            <w:pPr>
              <w:widowControl w:val="0"/>
              <w:spacing w:after="0"/>
              <w:ind w:left="135"/>
            </w:pP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Контрольные работы</w:t>
            </w:r>
          </w:p>
          <w:p w:rsidR="00E1151E" w:rsidRDefault="00E1151E">
            <w:pPr>
              <w:widowControl w:val="0"/>
              <w:spacing w:after="0"/>
              <w:ind w:left="135"/>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Практические работы</w:t>
            </w:r>
          </w:p>
          <w:p w:rsidR="00E1151E" w:rsidRDefault="00E1151E">
            <w:pPr>
              <w:widowControl w:val="0"/>
              <w:spacing w:after="0"/>
              <w:ind w:left="135"/>
            </w:pPr>
          </w:p>
        </w:tc>
        <w:tc>
          <w:tcPr>
            <w:tcW w:w="1637" w:type="dxa"/>
            <w:vMerge/>
            <w:tcBorders>
              <w:left w:val="single" w:sz="6" w:space="0" w:color="000000"/>
              <w:bottom w:val="single" w:sz="6" w:space="0" w:color="000000"/>
              <w:right w:val="single" w:sz="6" w:space="0" w:color="000000"/>
            </w:tcBorders>
          </w:tcPr>
          <w:p w:rsidR="00E1151E" w:rsidRDefault="00E1151E">
            <w:pPr>
              <w:widowControl w:val="0"/>
            </w:pPr>
          </w:p>
        </w:tc>
        <w:tc>
          <w:tcPr>
            <w:tcW w:w="2809" w:type="dxa"/>
            <w:vMerge/>
            <w:tcBorders>
              <w:left w:val="single" w:sz="6" w:space="0" w:color="000000"/>
              <w:bottom w:val="single" w:sz="6" w:space="0" w:color="000000"/>
              <w:right w:val="single" w:sz="6" w:space="0" w:color="000000"/>
            </w:tcBorders>
          </w:tcPr>
          <w:p w:rsidR="00E1151E" w:rsidRDefault="00E1151E">
            <w:pPr>
              <w:widowControl w:val="0"/>
            </w:pPr>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Древнерусские повести</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о</w:t>
            </w:r>
            <w:proofErr w:type="gramEnd"/>
            <w:r w:rsidRPr="00077561">
              <w:rPr>
                <w:rFonts w:ascii="Times New Roman" w:hAnsi="Times New Roman"/>
                <w:color w:val="000000"/>
                <w:sz w:val="24"/>
                <w:lang w:val="ru-RU"/>
              </w:rPr>
              <w:t xml:space="preserve">дна 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338</w:t>
              </w:r>
              <w:r>
                <w:rPr>
                  <w:rFonts w:ascii="Times New Roman" w:hAnsi="Times New Roman"/>
                  <w:color w:val="0000FF"/>
                  <w:u w:val="single"/>
                </w:rPr>
                <w:t>b</w:t>
              </w:r>
              <w:r w:rsidRPr="00077561">
                <w:rPr>
                  <w:rFonts w:ascii="Times New Roman" w:hAnsi="Times New Roman"/>
                  <w:color w:val="0000FF"/>
                  <w:u w:val="single"/>
                  <w:lang w:val="ru-RU"/>
                </w:rPr>
                <w:t>6</w:t>
              </w:r>
            </w:hyperlink>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А. С. Пушкин. Стихотворения (не менее четырех) «</w:t>
            </w:r>
            <w:proofErr w:type="gramStart"/>
            <w:r w:rsidRPr="00077561">
              <w:rPr>
                <w:rFonts w:ascii="Times New Roman" w:hAnsi="Times New Roman"/>
                <w:color w:val="000000"/>
                <w:sz w:val="24"/>
                <w:lang w:val="ru-RU"/>
              </w:rPr>
              <w:t>Во</w:t>
            </w:r>
            <w:proofErr w:type="gramEnd"/>
            <w:r w:rsidRPr="00077561">
              <w:rPr>
                <w:rFonts w:ascii="Times New Roman" w:hAnsi="Times New Roman"/>
                <w:color w:val="000000"/>
                <w:sz w:val="24"/>
                <w:lang w:val="ru-RU"/>
              </w:rPr>
              <w:t xml:space="preserve"> глубине сибирских руд…», «19 октября» («Роняет лес багряный свой убор…»), «И. И. Пущину», «На </w:t>
            </w:r>
            <w:r w:rsidRPr="00077561">
              <w:rPr>
                <w:rFonts w:ascii="Times New Roman" w:hAnsi="Times New Roman"/>
                <w:color w:val="000000"/>
                <w:sz w:val="24"/>
                <w:lang w:val="ru-RU"/>
              </w:rPr>
              <w:lastRenderedPageBreak/>
              <w:t>холмах Грузии ле</w:t>
            </w:r>
            <w:r w:rsidRPr="00077561">
              <w:rPr>
                <w:rFonts w:ascii="Times New Roman" w:hAnsi="Times New Roman"/>
                <w:color w:val="000000"/>
                <w:sz w:val="24"/>
                <w:lang w:val="ru-RU"/>
              </w:rPr>
              <w:t xml:space="preserve">жит ночная мгла…» и др. </w:t>
            </w:r>
            <w:r>
              <w:rPr>
                <w:rFonts w:ascii="Times New Roman" w:hAnsi="Times New Roman"/>
                <w:color w:val="000000"/>
                <w:sz w:val="24"/>
              </w:rPr>
              <w:t>Тематика и проблематика лирических произведений</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С. Пушкин. Стихотворения «</w:t>
            </w:r>
            <w:proofErr w:type="gramStart"/>
            <w:r w:rsidRPr="00077561">
              <w:rPr>
                <w:rFonts w:ascii="Times New Roman" w:hAnsi="Times New Roman"/>
                <w:color w:val="000000"/>
                <w:sz w:val="24"/>
                <w:lang w:val="ru-RU"/>
              </w:rPr>
              <w:t>Во</w:t>
            </w:r>
            <w:proofErr w:type="gramEnd"/>
            <w:r w:rsidRPr="00077561">
              <w:rPr>
                <w:rFonts w:ascii="Times New Roman" w:hAnsi="Times New Roman"/>
                <w:color w:val="000000"/>
                <w:sz w:val="24"/>
                <w:lang w:val="ru-RU"/>
              </w:rPr>
              <w:t xml:space="preserve"> глубине сибирских руд…», «19 октября» («Роняет лес багряный свой убор…»), «И. И. Пущину», «На холмах Грузии лежит ночная мгла…» и др. </w:t>
            </w:r>
            <w:r w:rsidRPr="00077561">
              <w:rPr>
                <w:rFonts w:ascii="Times New Roman" w:hAnsi="Times New Roman"/>
                <w:color w:val="000000"/>
                <w:sz w:val="24"/>
                <w:lang w:val="ru-RU"/>
              </w:rPr>
              <w:t>Особенности мировоззрерия поэта и их отражение в творчестве, средства выразительности</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Пушкин. «Повести Белкина» («Станционный смотритель» и др.). </w:t>
            </w:r>
            <w:r>
              <w:rPr>
                <w:rFonts w:ascii="Times New Roman" w:hAnsi="Times New Roman"/>
                <w:color w:val="000000"/>
                <w:sz w:val="24"/>
              </w:rPr>
              <w:t xml:space="preserve">Тематика, проблематика, особенности повествования в </w:t>
            </w:r>
            <w:r>
              <w:rPr>
                <w:rFonts w:ascii="Times New Roman" w:hAnsi="Times New Roman"/>
                <w:color w:val="000000"/>
                <w:sz w:val="24"/>
              </w:rPr>
              <w:lastRenderedPageBreak/>
              <w:t>«Повестях Белкина»</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340</w:t>
              </w:r>
              <w:r>
                <w:rPr>
                  <w:rFonts w:ascii="Times New Roman" w:hAnsi="Times New Roman"/>
                  <w:color w:val="0000FF"/>
                  <w:u w:val="single"/>
                </w:rPr>
                <w:t>ae</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w:t>
            </w:r>
            <w:r>
              <w:rPr>
                <w:rFonts w:ascii="Times New Roman" w:hAnsi="Times New Roman"/>
                <w:color w:val="000000"/>
                <w:sz w:val="24"/>
              </w:rPr>
              <w:t>блудного сына" в повести «Станционный смотритель»</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3420</w:t>
              </w:r>
              <w:r>
                <w:rPr>
                  <w:rFonts w:ascii="Times New Roman" w:hAnsi="Times New Roman"/>
                  <w:color w:val="0000FF"/>
                  <w:u w:val="single"/>
                </w:rPr>
                <w:t>c</w:t>
              </w:r>
            </w:hyperlink>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Пушкин. Поэма «Полтава» (фрагмент). Сопоставление образов Петра </w:t>
            </w:r>
            <w:r>
              <w:rPr>
                <w:rFonts w:ascii="Times New Roman" w:hAnsi="Times New Roman"/>
                <w:color w:val="000000"/>
                <w:sz w:val="24"/>
              </w:rPr>
              <w:t>I</w:t>
            </w:r>
            <w:r w:rsidRPr="00077561">
              <w:rPr>
                <w:rFonts w:ascii="Times New Roman" w:hAnsi="Times New Roman"/>
                <w:color w:val="000000"/>
                <w:sz w:val="24"/>
                <w:lang w:val="ru-RU"/>
              </w:rPr>
              <w:t xml:space="preserve"> и Карла </w:t>
            </w:r>
            <w:r>
              <w:rPr>
                <w:rFonts w:ascii="Times New Roman" w:hAnsi="Times New Roman"/>
                <w:color w:val="000000"/>
                <w:sz w:val="24"/>
              </w:rPr>
              <w:t>IX</w:t>
            </w:r>
            <w:r w:rsidRPr="00077561">
              <w:rPr>
                <w:rFonts w:ascii="Times New Roman" w:hAnsi="Times New Roman"/>
                <w:color w:val="000000"/>
                <w:sz w:val="24"/>
                <w:lang w:val="ru-RU"/>
              </w:rPr>
              <w:t xml:space="preserve">. </w:t>
            </w:r>
            <w:r>
              <w:rPr>
                <w:rFonts w:ascii="Times New Roman" w:hAnsi="Times New Roman"/>
                <w:color w:val="000000"/>
                <w:sz w:val="24"/>
              </w:rPr>
              <w:t>Способы выражения авторской позиции в поэме</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Развитие речи. А. С. </w:t>
            </w:r>
            <w:r w:rsidRPr="00077561">
              <w:rPr>
                <w:rFonts w:ascii="Times New Roman" w:hAnsi="Times New Roman"/>
                <w:color w:val="000000"/>
                <w:sz w:val="24"/>
                <w:lang w:val="ru-RU"/>
              </w:rPr>
              <w:lastRenderedPageBreak/>
              <w:t xml:space="preserve">Пушкин. Поэма «Полтава» (фрагмент). Подготовка к домашнему сочинению по поэме </w:t>
            </w:r>
            <w:r w:rsidRPr="00077561">
              <w:rPr>
                <w:rFonts w:ascii="Times New Roman" w:hAnsi="Times New Roman"/>
                <w:color w:val="000000"/>
                <w:sz w:val="24"/>
                <w:lang w:val="ru-RU"/>
              </w:rPr>
              <w:t>«Полтава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фрагмент)</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33</w:t>
              </w:r>
              <w:r>
                <w:rPr>
                  <w:rFonts w:ascii="Times New Roman" w:hAnsi="Times New Roman"/>
                  <w:color w:val="0000FF"/>
                  <w:u w:val="single"/>
                </w:rPr>
                <w:t>fa</w:t>
              </w:r>
              <w:r w:rsidRPr="00077561">
                <w:rPr>
                  <w:rFonts w:ascii="Times New Roman" w:hAnsi="Times New Roman"/>
                  <w:color w:val="0000FF"/>
                  <w:u w:val="single"/>
                  <w:lang w:val="ru-RU"/>
                </w:rPr>
                <w:t>0</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10</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 Ю. Лермонтов. Стихотворения (не менее четырех). </w:t>
            </w:r>
            <w:proofErr w:type="gramStart"/>
            <w:r w:rsidRPr="00077561">
              <w:rPr>
                <w:rFonts w:ascii="Times New Roman" w:hAnsi="Times New Roman"/>
                <w:color w:val="000000"/>
                <w:sz w:val="24"/>
                <w:lang w:val="ru-RU"/>
              </w:rPr>
              <w:t xml:space="preserve">«Узник», «Парус», «Тучи», «Желанье» («Отворите мне темницу…»), «Когда волнуется </w:t>
            </w:r>
            <w:r w:rsidRPr="00077561">
              <w:rPr>
                <w:rFonts w:ascii="Times New Roman" w:hAnsi="Times New Roman"/>
                <w:color w:val="000000"/>
                <w:sz w:val="24"/>
                <w:lang w:val="ru-RU"/>
              </w:rPr>
              <w:t xml:space="preserve">желтеющая нива…», Ангел», «Молитва» («В минуту жизни трудную…») </w:t>
            </w:r>
            <w:r>
              <w:rPr>
                <w:rFonts w:ascii="Times New Roman" w:hAnsi="Times New Roman"/>
                <w:color w:val="000000"/>
                <w:sz w:val="24"/>
              </w:rPr>
              <w:t>и др. Тема одиночества в лирике поэта</w:t>
            </w:r>
            <w:proofErr w:type="gramEnd"/>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34310</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11</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 Ю. Лермонтов. Стихотворения. Проблема гармонии </w:t>
            </w:r>
            <w:r w:rsidRPr="00077561">
              <w:rPr>
                <w:rFonts w:ascii="Times New Roman" w:hAnsi="Times New Roman"/>
                <w:color w:val="000000"/>
                <w:sz w:val="24"/>
                <w:lang w:val="ru-RU"/>
              </w:rPr>
              <w:t xml:space="preserve">человека и природы. </w:t>
            </w:r>
            <w:r>
              <w:rPr>
                <w:rFonts w:ascii="Times New Roman" w:hAnsi="Times New Roman"/>
                <w:color w:val="000000"/>
                <w:sz w:val="24"/>
              </w:rPr>
              <w:t>Средства выразительности в художественном произведении</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34428</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12</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 Ю. Лермонтов. </w:t>
            </w:r>
            <w:r w:rsidRPr="00077561">
              <w:rPr>
                <w:rFonts w:ascii="Times New Roman" w:hAnsi="Times New Roman"/>
                <w:color w:val="000000"/>
                <w:sz w:val="24"/>
                <w:lang w:val="ru-RU"/>
              </w:rPr>
              <w:lastRenderedPageBreak/>
              <w:t>«</w:t>
            </w:r>
            <w:proofErr w:type="gramStart"/>
            <w:r w:rsidRPr="00077561">
              <w:rPr>
                <w:rFonts w:ascii="Times New Roman" w:hAnsi="Times New Roman"/>
                <w:color w:val="000000"/>
                <w:sz w:val="24"/>
                <w:lang w:val="ru-RU"/>
              </w:rPr>
              <w:t>Песня про царя</w:t>
            </w:r>
            <w:proofErr w:type="gramEnd"/>
            <w:r w:rsidRPr="00077561">
              <w:rPr>
                <w:rFonts w:ascii="Times New Roman" w:hAnsi="Times New Roman"/>
                <w:color w:val="000000"/>
                <w:sz w:val="24"/>
                <w:lang w:val="ru-RU"/>
              </w:rPr>
              <w:t xml:space="preserve"> Ивана Васильевича, молодого опричника и удалого </w:t>
            </w:r>
            <w:r w:rsidRPr="00077561">
              <w:rPr>
                <w:rFonts w:ascii="Times New Roman" w:hAnsi="Times New Roman"/>
                <w:color w:val="000000"/>
                <w:sz w:val="24"/>
                <w:lang w:val="ru-RU"/>
              </w:rPr>
              <w:t xml:space="preserve">купца Калашникова». </w:t>
            </w:r>
            <w:r>
              <w:rPr>
                <w:rFonts w:ascii="Times New Roman" w:hAnsi="Times New Roman"/>
                <w:color w:val="000000"/>
                <w:sz w:val="24"/>
              </w:rPr>
              <w:t>Историческая основа произведения. Тема, идея, сюжет, композиция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3464</w:t>
              </w:r>
              <w:r>
                <w:rPr>
                  <w:rFonts w:ascii="Times New Roman" w:hAnsi="Times New Roman"/>
                  <w:color w:val="0000FF"/>
                  <w:u w:val="single"/>
                </w:rPr>
                <w:t>e</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13</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М. Ю. Лермонтов. «</w:t>
            </w:r>
            <w:proofErr w:type="gramStart"/>
            <w:r w:rsidRPr="00077561">
              <w:rPr>
                <w:rFonts w:ascii="Times New Roman" w:hAnsi="Times New Roman"/>
                <w:color w:val="000000"/>
                <w:sz w:val="24"/>
                <w:lang w:val="ru-RU"/>
              </w:rPr>
              <w:t>Песня про царя</w:t>
            </w:r>
            <w:proofErr w:type="gramEnd"/>
            <w:r w:rsidRPr="00077561">
              <w:rPr>
                <w:rFonts w:ascii="Times New Roman" w:hAnsi="Times New Roman"/>
                <w:color w:val="000000"/>
                <w:sz w:val="24"/>
                <w:lang w:val="ru-RU"/>
              </w:rPr>
              <w:t xml:space="preserve"> Ивана Васильевича, молодого опричника и </w:t>
            </w:r>
            <w:r w:rsidRPr="00077561">
              <w:rPr>
                <w:rFonts w:ascii="Times New Roman" w:hAnsi="Times New Roman"/>
                <w:color w:val="000000"/>
                <w:sz w:val="24"/>
                <w:lang w:val="ru-RU"/>
              </w:rPr>
              <w:t xml:space="preserve">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3475</w:t>
              </w:r>
              <w:r>
                <w:rPr>
                  <w:rFonts w:ascii="Times New Roman" w:hAnsi="Times New Roman"/>
                  <w:color w:val="0000FF"/>
                  <w:u w:val="single"/>
                </w:rPr>
                <w:t>c</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14</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Развитие речи. М. Ю. Лермонтов. «</w:t>
            </w:r>
            <w:proofErr w:type="gramStart"/>
            <w:r w:rsidRPr="00077561">
              <w:rPr>
                <w:rFonts w:ascii="Times New Roman" w:hAnsi="Times New Roman"/>
                <w:color w:val="000000"/>
                <w:sz w:val="24"/>
                <w:lang w:val="ru-RU"/>
              </w:rPr>
              <w:t xml:space="preserve">Песня про </w:t>
            </w:r>
            <w:r w:rsidRPr="00077561">
              <w:rPr>
                <w:rFonts w:ascii="Times New Roman" w:hAnsi="Times New Roman"/>
                <w:color w:val="000000"/>
                <w:sz w:val="24"/>
                <w:lang w:val="ru-RU"/>
              </w:rPr>
              <w:t>царя</w:t>
            </w:r>
            <w:proofErr w:type="gramEnd"/>
            <w:r w:rsidRPr="00077561">
              <w:rPr>
                <w:rFonts w:ascii="Times New Roman" w:hAnsi="Times New Roman"/>
                <w:color w:val="000000"/>
                <w:sz w:val="24"/>
                <w:lang w:val="ru-RU"/>
              </w:rPr>
              <w:t xml:space="preserve">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34860</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15</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Н. В. Гоголь. Повесть </w:t>
            </w:r>
            <w:r w:rsidRPr="00077561">
              <w:rPr>
                <w:rFonts w:ascii="Times New Roman" w:hAnsi="Times New Roman"/>
                <w:color w:val="000000"/>
                <w:sz w:val="24"/>
                <w:lang w:val="ru-RU"/>
              </w:rPr>
              <w:lastRenderedPageBreak/>
              <w:t>«Тарас Бульба».</w:t>
            </w:r>
            <w:r w:rsidRPr="00077561">
              <w:rPr>
                <w:rFonts w:ascii="Times New Roman" w:hAnsi="Times New Roman"/>
                <w:color w:val="000000"/>
                <w:sz w:val="24"/>
                <w:lang w:val="ru-RU"/>
              </w:rPr>
              <w:t xml:space="preserve">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34</w:t>
              </w:r>
              <w:r>
                <w:rPr>
                  <w:rFonts w:ascii="Times New Roman" w:hAnsi="Times New Roman"/>
                  <w:color w:val="0000FF"/>
                  <w:u w:val="single"/>
                </w:rPr>
                <w:t>d</w:t>
              </w:r>
              <w:r w:rsidRPr="00077561">
                <w:rPr>
                  <w:rFonts w:ascii="Times New Roman" w:hAnsi="Times New Roman"/>
                  <w:color w:val="0000FF"/>
                  <w:u w:val="single"/>
                  <w:lang w:val="ru-RU"/>
                </w:rPr>
                <w:t>60</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16</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Н. В. Гоголь. Повесть «Тарас Бульба». Сюжет и композиция повести. Роль </w:t>
            </w:r>
            <w:r w:rsidRPr="00077561">
              <w:rPr>
                <w:rFonts w:ascii="Times New Roman" w:hAnsi="Times New Roman"/>
                <w:color w:val="000000"/>
                <w:sz w:val="24"/>
                <w:lang w:val="ru-RU"/>
              </w:rPr>
              <w:t>пейзажных зарисовок в повествовании</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34</w:t>
              </w:r>
              <w:r>
                <w:rPr>
                  <w:rFonts w:ascii="Times New Roman" w:hAnsi="Times New Roman"/>
                  <w:color w:val="0000FF"/>
                  <w:u w:val="single"/>
                </w:rPr>
                <w:t>e</w:t>
              </w:r>
              <w:r w:rsidRPr="00077561">
                <w:rPr>
                  <w:rFonts w:ascii="Times New Roman" w:hAnsi="Times New Roman"/>
                  <w:color w:val="0000FF"/>
                  <w:u w:val="single"/>
                  <w:lang w:val="ru-RU"/>
                </w:rPr>
                <w:t>6</w:t>
              </w:r>
              <w:r>
                <w:rPr>
                  <w:rFonts w:ascii="Times New Roman" w:hAnsi="Times New Roman"/>
                  <w:color w:val="0000FF"/>
                  <w:u w:val="single"/>
                </w:rPr>
                <w:t>e</w:t>
              </w:r>
            </w:hyperlink>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17</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18</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Резервный урок. Н. В. </w:t>
            </w:r>
            <w:r w:rsidRPr="00077561">
              <w:rPr>
                <w:rFonts w:ascii="Times New Roman" w:hAnsi="Times New Roman"/>
                <w:color w:val="000000"/>
                <w:sz w:val="24"/>
                <w:lang w:val="ru-RU"/>
              </w:rPr>
              <w:t>Гоголь. Повесть «Тарас Бульба». Образ Тараса Бульбы в повести</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19</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Резервный урок. Н. В. Гоголь. Повесть «Тарас Бульба». Авторская позиция и способы ее выражения в повести. Художественное </w:t>
            </w:r>
            <w:r w:rsidRPr="00077561">
              <w:rPr>
                <w:rFonts w:ascii="Times New Roman" w:hAnsi="Times New Roman"/>
                <w:color w:val="000000"/>
                <w:sz w:val="24"/>
                <w:lang w:val="ru-RU"/>
              </w:rPr>
              <w:lastRenderedPageBreak/>
              <w:t>мастерство Н. В. Гоголя в изображении героев и природы</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20</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21</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350</w:t>
              </w:r>
              <w:r>
                <w:rPr>
                  <w:rFonts w:ascii="Times New Roman" w:hAnsi="Times New Roman"/>
                  <w:color w:val="0000FF"/>
                  <w:u w:val="single"/>
                </w:rPr>
                <w:t>a</w:t>
              </w:r>
              <w:r w:rsidRPr="00077561">
                <w:rPr>
                  <w:rFonts w:ascii="Times New Roman" w:hAnsi="Times New Roman"/>
                  <w:color w:val="0000FF"/>
                  <w:u w:val="single"/>
                  <w:lang w:val="ru-RU"/>
                </w:rPr>
                <w:t>8</w:t>
              </w:r>
            </w:hyperlink>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22</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23</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И. С. Тургенев. Стихотворения в </w:t>
            </w:r>
            <w:proofErr w:type="gramStart"/>
            <w:r w:rsidRPr="00077561">
              <w:rPr>
                <w:rFonts w:ascii="Times New Roman" w:hAnsi="Times New Roman"/>
                <w:color w:val="000000"/>
                <w:sz w:val="24"/>
                <w:lang w:val="ru-RU"/>
              </w:rPr>
              <w:t>прозе</w:t>
            </w:r>
            <w:proofErr w:type="gramEnd"/>
            <w:r w:rsidRPr="00077561">
              <w:rPr>
                <w:rFonts w:ascii="Times New Roman" w:hAnsi="Times New Roman"/>
                <w:color w:val="000000"/>
                <w:sz w:val="24"/>
                <w:lang w:val="ru-RU"/>
              </w:rPr>
              <w:t xml:space="preserve"> например, «Русский язык», «Воробей» и </w:t>
            </w:r>
            <w:r w:rsidRPr="00077561">
              <w:rPr>
                <w:rFonts w:ascii="Times New Roman" w:hAnsi="Times New Roman"/>
                <w:color w:val="000000"/>
                <w:sz w:val="24"/>
                <w:lang w:val="ru-RU"/>
              </w:rPr>
              <w:t xml:space="preserve">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352</w:t>
              </w:r>
              <w:r>
                <w:rPr>
                  <w:rFonts w:ascii="Times New Roman" w:hAnsi="Times New Roman"/>
                  <w:color w:val="0000FF"/>
                  <w:u w:val="single"/>
                </w:rPr>
                <w:t>ba</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24</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Л. Н. Толстой. Рассказ «После бала»: тематика, проблематика произведения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3542</w:t>
              </w:r>
              <w:r>
                <w:rPr>
                  <w:rFonts w:ascii="Times New Roman" w:hAnsi="Times New Roman"/>
                  <w:color w:val="0000FF"/>
                  <w:u w:val="single"/>
                </w:rPr>
                <w:t>c</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25</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Л. Н. Толстой. Рассказ «После бала»: сюжет и композиция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35544</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26</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Л. Н. </w:t>
            </w:r>
            <w:r w:rsidRPr="00077561">
              <w:rPr>
                <w:rFonts w:ascii="Times New Roman" w:hAnsi="Times New Roman"/>
                <w:color w:val="000000"/>
                <w:sz w:val="24"/>
                <w:lang w:val="ru-RU"/>
              </w:rPr>
              <w:t>Толстой. Рассказ «После бала»: система образов</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3565</w:t>
              </w:r>
              <w:r>
                <w:rPr>
                  <w:rFonts w:ascii="Times New Roman" w:hAnsi="Times New Roman"/>
                  <w:color w:val="0000FF"/>
                  <w:u w:val="single"/>
                </w:rPr>
                <w:t>c</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27</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35774</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28</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35878</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29</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077561">
              <w:rPr>
                <w:rFonts w:ascii="Times New Roman" w:hAnsi="Times New Roman"/>
                <w:color w:val="000000"/>
                <w:sz w:val="24"/>
                <w:lang w:val="ru-RU"/>
              </w:rPr>
              <w:t xml:space="preserve"> века. Ф. И. Тютчев. «Есть в осени первоначальной…», «Весенние воды»</w:t>
            </w:r>
            <w:proofErr w:type="gramStart"/>
            <w:r w:rsidRPr="00077561">
              <w:rPr>
                <w:rFonts w:ascii="Times New Roman" w:hAnsi="Times New Roman"/>
                <w:color w:val="000000"/>
                <w:sz w:val="24"/>
                <w:lang w:val="ru-RU"/>
              </w:rPr>
              <w:t xml:space="preserve"> .</w:t>
            </w:r>
            <w:proofErr w:type="gramEnd"/>
            <w:r w:rsidRPr="00077561">
              <w:rPr>
                <w:rFonts w:ascii="Times New Roman" w:hAnsi="Times New Roman"/>
                <w:color w:val="000000"/>
                <w:sz w:val="24"/>
                <w:lang w:val="ru-RU"/>
              </w:rPr>
              <w:t xml:space="preserve"> А. А. Фет. «Ещё майская </w:t>
            </w:r>
            <w:r w:rsidRPr="00077561">
              <w:rPr>
                <w:rFonts w:ascii="Times New Roman" w:hAnsi="Times New Roman"/>
                <w:color w:val="000000"/>
                <w:sz w:val="24"/>
                <w:lang w:val="ru-RU"/>
              </w:rPr>
              <w:lastRenderedPageBreak/>
              <w:t>ночь», «Это утро, радость эта...»</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35990</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30</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35</w:t>
              </w:r>
              <w:r>
                <w:rPr>
                  <w:rFonts w:ascii="Times New Roman" w:hAnsi="Times New Roman"/>
                  <w:color w:val="0000FF"/>
                  <w:u w:val="single"/>
                </w:rPr>
                <w:t>c</w:t>
              </w:r>
              <w:r w:rsidRPr="00077561">
                <w:rPr>
                  <w:rFonts w:ascii="Times New Roman" w:hAnsi="Times New Roman"/>
                  <w:color w:val="0000FF"/>
                  <w:u w:val="single"/>
                  <w:lang w:val="ru-RU"/>
                </w:rPr>
                <w:t>06</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31</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35</w:t>
              </w:r>
              <w:r>
                <w:rPr>
                  <w:rFonts w:ascii="Times New Roman" w:hAnsi="Times New Roman"/>
                  <w:color w:val="0000FF"/>
                  <w:u w:val="single"/>
                </w:rPr>
                <w:t>e</w:t>
              </w:r>
              <w:r w:rsidRPr="00077561">
                <w:rPr>
                  <w:rFonts w:ascii="Times New Roman" w:hAnsi="Times New Roman"/>
                  <w:color w:val="0000FF"/>
                  <w:u w:val="single"/>
                  <w:lang w:val="ru-RU"/>
                </w:rPr>
                <w:t>2</w:t>
              </w:r>
              <w:r>
                <w:rPr>
                  <w:rFonts w:ascii="Times New Roman" w:hAnsi="Times New Roman"/>
                  <w:color w:val="0000FF"/>
                  <w:u w:val="single"/>
                </w:rPr>
                <w:t>c</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32</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35</w:t>
              </w:r>
              <w:r>
                <w:rPr>
                  <w:rFonts w:ascii="Times New Roman" w:hAnsi="Times New Roman"/>
                  <w:color w:val="0000FF"/>
                  <w:u w:val="single"/>
                </w:rPr>
                <w:t>a</w:t>
              </w:r>
              <w:r w:rsidRPr="00077561">
                <w:rPr>
                  <w:rFonts w:ascii="Times New Roman" w:hAnsi="Times New Roman"/>
                  <w:color w:val="0000FF"/>
                  <w:u w:val="single"/>
                  <w:lang w:val="ru-RU"/>
                </w:rPr>
                <w:t>94</w:t>
              </w:r>
            </w:hyperlink>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33</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Историческая основа произведений Р. </w:t>
            </w:r>
            <w:r w:rsidRPr="00077561">
              <w:rPr>
                <w:rFonts w:ascii="Times New Roman" w:hAnsi="Times New Roman"/>
                <w:color w:val="000000"/>
                <w:sz w:val="24"/>
                <w:lang w:val="ru-RU"/>
              </w:rPr>
              <w:lastRenderedPageBreak/>
              <w:t>Сабатини, романтика морских приключений в эпоху географических открытий</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34</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История Америки в произведениях Ф. Купера</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35</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077561">
              <w:rPr>
                <w:rFonts w:ascii="Times New Roman" w:hAnsi="Times New Roman"/>
                <w:color w:val="000000"/>
                <w:sz w:val="24"/>
                <w:lang w:val="ru-RU"/>
              </w:rPr>
              <w:t xml:space="preserve"> века. Литература и </w:t>
            </w:r>
            <w:r w:rsidRPr="00077561">
              <w:rPr>
                <w:rFonts w:ascii="Times New Roman" w:hAnsi="Times New Roman"/>
                <w:color w:val="000000"/>
                <w:sz w:val="24"/>
                <w:lang w:val="ru-RU"/>
              </w:rPr>
              <w:t>история: изображение в литературе исторических событий</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36</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35</w:t>
              </w:r>
              <w:r>
                <w:rPr>
                  <w:rFonts w:ascii="Times New Roman" w:hAnsi="Times New Roman"/>
                  <w:color w:val="0000FF"/>
                  <w:u w:val="single"/>
                </w:rPr>
                <w:t>f</w:t>
              </w:r>
              <w:r w:rsidRPr="00077561">
                <w:rPr>
                  <w:rFonts w:ascii="Times New Roman" w:hAnsi="Times New Roman"/>
                  <w:color w:val="0000FF"/>
                  <w:u w:val="single"/>
                  <w:lang w:val="ru-RU"/>
                </w:rPr>
                <w:t>3</w:t>
              </w:r>
              <w:r>
                <w:rPr>
                  <w:rFonts w:ascii="Times New Roman" w:hAnsi="Times New Roman"/>
                  <w:color w:val="0000FF"/>
                  <w:u w:val="single"/>
                </w:rPr>
                <w:t>a</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37</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 Горький. Ранние рассказы (одно произведение по выбору). Например, «Старуха Изергиль» </w:t>
            </w:r>
            <w:r w:rsidRPr="00077561">
              <w:rPr>
                <w:rFonts w:ascii="Times New Roman" w:hAnsi="Times New Roman"/>
                <w:color w:val="000000"/>
                <w:sz w:val="24"/>
                <w:lang w:val="ru-RU"/>
              </w:rPr>
              <w:lastRenderedPageBreak/>
              <w:t xml:space="preserve">(легенда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36520</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38</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Горький. Сюжет, система персонажей одного из ранних рассказов писателя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36656</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39</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077561">
              <w:rPr>
                <w:rFonts w:ascii="Times New Roman" w:hAnsi="Times New Roman"/>
                <w:color w:val="000000"/>
                <w:sz w:val="24"/>
                <w:lang w:val="ru-RU"/>
              </w:rPr>
              <w:t xml:space="preserve"> — начала </w:t>
            </w:r>
            <w:r>
              <w:rPr>
                <w:rFonts w:ascii="Times New Roman" w:hAnsi="Times New Roman"/>
                <w:color w:val="000000"/>
                <w:sz w:val="24"/>
              </w:rPr>
              <w:t>XX</w:t>
            </w:r>
            <w:r w:rsidRPr="00077561">
              <w:rPr>
                <w:rFonts w:ascii="Times New Roman" w:hAnsi="Times New Roman"/>
                <w:color w:val="000000"/>
                <w:sz w:val="24"/>
                <w:lang w:val="ru-RU"/>
              </w:rPr>
              <w:t xml:space="preserve"> века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двух). Например, М. М. Зощенко, А. Т. Аверченко, Н. Тэффи, О. Генри, Я. Гашека. </w:t>
            </w:r>
            <w:r>
              <w:rPr>
                <w:rFonts w:ascii="Times New Roman" w:hAnsi="Times New Roman"/>
                <w:color w:val="000000"/>
                <w:sz w:val="24"/>
              </w:rPr>
              <w:t>Понятие сатиры.</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36</w:t>
              </w:r>
              <w:r>
                <w:rPr>
                  <w:rFonts w:ascii="Times New Roman" w:hAnsi="Times New Roman"/>
                  <w:color w:val="0000FF"/>
                  <w:u w:val="single"/>
                </w:rPr>
                <w:t>f</w:t>
              </w:r>
              <w:r w:rsidRPr="00077561">
                <w:rPr>
                  <w:rFonts w:ascii="Times New Roman" w:hAnsi="Times New Roman"/>
                  <w:color w:val="0000FF"/>
                  <w:u w:val="single"/>
                  <w:lang w:val="ru-RU"/>
                </w:rPr>
                <w:t>52</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40</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3706</w:t>
              </w:r>
              <w:r>
                <w:rPr>
                  <w:rFonts w:ascii="Times New Roman" w:hAnsi="Times New Roman"/>
                  <w:color w:val="0000FF"/>
                  <w:u w:val="single"/>
                </w:rPr>
                <w:t>a</w:t>
              </w:r>
            </w:hyperlink>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41</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Развитие речи. </w:t>
            </w:r>
            <w:proofErr w:type="gramStart"/>
            <w:r w:rsidRPr="00077561">
              <w:rPr>
                <w:rFonts w:ascii="Times New Roman" w:hAnsi="Times New Roman"/>
                <w:color w:val="000000"/>
                <w:sz w:val="24"/>
                <w:lang w:val="ru-RU"/>
              </w:rPr>
              <w:t xml:space="preserve">Сочинение-рассуждение "Нужны ли сатирические прозведения?" </w:t>
            </w:r>
            <w:r>
              <w:rPr>
                <w:rFonts w:ascii="Times New Roman" w:hAnsi="Times New Roman"/>
                <w:color w:val="000000"/>
                <w:sz w:val="24"/>
              </w:rPr>
              <w:t xml:space="preserve">(по изученным </w:t>
            </w:r>
            <w:r>
              <w:rPr>
                <w:rFonts w:ascii="Times New Roman" w:hAnsi="Times New Roman"/>
                <w:color w:val="000000"/>
                <w:sz w:val="24"/>
              </w:rPr>
              <w:lastRenderedPageBreak/>
              <w:t>сатирическим произведениям отечественной и зарубежной литературы)</w:t>
            </w:r>
            <w:proofErr w:type="gramEnd"/>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42</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w:t>
            </w:r>
            <w:r w:rsidRPr="00077561">
              <w:rPr>
                <w:rFonts w:ascii="Times New Roman" w:hAnsi="Times New Roman"/>
                <w:color w:val="000000"/>
                <w:sz w:val="24"/>
                <w:lang w:val="ru-RU"/>
              </w:rPr>
              <w:t xml:space="preserve">выбору). </w:t>
            </w:r>
            <w:r>
              <w:rPr>
                <w:rFonts w:ascii="Times New Roman" w:hAnsi="Times New Roman"/>
                <w:color w:val="000000"/>
                <w:sz w:val="24"/>
              </w:rPr>
              <w:t>Например, «Алые паруса», «Зелёная лампа»</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3678</w:t>
              </w:r>
              <w:r>
                <w:rPr>
                  <w:rFonts w:ascii="Times New Roman" w:hAnsi="Times New Roman"/>
                  <w:color w:val="0000FF"/>
                  <w:u w:val="single"/>
                </w:rPr>
                <w:t>c</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43</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368</w:t>
              </w:r>
              <w:r>
                <w:rPr>
                  <w:rFonts w:ascii="Times New Roman" w:hAnsi="Times New Roman"/>
                  <w:color w:val="0000FF"/>
                  <w:u w:val="single"/>
                </w:rPr>
                <w:t>ae</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44</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077561">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w:t>
            </w:r>
            <w:r w:rsidRPr="00077561">
              <w:rPr>
                <w:rFonts w:ascii="Times New Roman" w:hAnsi="Times New Roman"/>
                <w:color w:val="000000"/>
                <w:sz w:val="24"/>
                <w:lang w:val="ru-RU"/>
              </w:rPr>
              <w:t xml:space="preserve">.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своебразие </w:t>
            </w:r>
            <w:r>
              <w:rPr>
                <w:rFonts w:ascii="Times New Roman" w:hAnsi="Times New Roman"/>
                <w:color w:val="000000"/>
                <w:sz w:val="24"/>
              </w:rPr>
              <w:lastRenderedPageBreak/>
              <w:t>произведений, средства выразительности</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3626</w:t>
              </w:r>
              <w:r>
                <w:rPr>
                  <w:rFonts w:ascii="Times New Roman" w:hAnsi="Times New Roman"/>
                  <w:color w:val="0000FF"/>
                  <w:u w:val="single"/>
                </w:rPr>
                <w:t>e</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45</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В. В. Маяковский. Стихотворения</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о</w:t>
            </w:r>
            <w:proofErr w:type="gramEnd"/>
            <w:r w:rsidRPr="00077561">
              <w:rPr>
                <w:rFonts w:ascii="Times New Roman" w:hAnsi="Times New Roman"/>
                <w:color w:val="000000"/>
                <w:sz w:val="24"/>
                <w:lang w:val="ru-RU"/>
              </w:rPr>
              <w:t xml:space="preserve">дно по выбору). Например, «Необычайное приключение, </w:t>
            </w:r>
            <w:r w:rsidRPr="00077561">
              <w:rPr>
                <w:rFonts w:ascii="Times New Roman" w:hAnsi="Times New Roman"/>
                <w:color w:val="000000"/>
                <w:sz w:val="24"/>
                <w:lang w:val="ru-RU"/>
              </w:rPr>
              <w:t>бывшее с Владимиром Маяковским летом на даче», «Хорошее отношение к лошадям» и др</w:t>
            </w:r>
            <w:proofErr w:type="gramStart"/>
            <w:r w:rsidRPr="00077561">
              <w:rPr>
                <w:rFonts w:ascii="Times New Roman" w:hAnsi="Times New Roman"/>
                <w:color w:val="000000"/>
                <w:sz w:val="24"/>
                <w:lang w:val="ru-RU"/>
              </w:rPr>
              <w:t>.Т</w:t>
            </w:r>
            <w:proofErr w:type="gramEnd"/>
            <w:r w:rsidRPr="00077561">
              <w:rPr>
                <w:rFonts w:ascii="Times New Roman" w:hAnsi="Times New Roman"/>
                <w:color w:val="000000"/>
                <w:sz w:val="24"/>
                <w:lang w:val="ru-RU"/>
              </w:rPr>
              <w:t>ематика, проблематика, композиция стихотворения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369</w:t>
              </w:r>
              <w:r>
                <w:rPr>
                  <w:rFonts w:ascii="Times New Roman" w:hAnsi="Times New Roman"/>
                  <w:color w:val="0000FF"/>
                  <w:u w:val="single"/>
                </w:rPr>
                <w:t>ee</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46</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 В. Маяковский. </w:t>
            </w:r>
            <w:r w:rsidRPr="00077561">
              <w:rPr>
                <w:rFonts w:ascii="Times New Roman" w:hAnsi="Times New Roman"/>
                <w:color w:val="000000"/>
                <w:sz w:val="24"/>
                <w:lang w:val="ru-RU"/>
              </w:rPr>
              <w:t>Стихотворения</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о</w:t>
            </w:r>
            <w:proofErr w:type="gramEnd"/>
            <w:r w:rsidRPr="00077561">
              <w:rPr>
                <w:rFonts w:ascii="Times New Roman" w:hAnsi="Times New Roman"/>
                <w:color w:val="000000"/>
                <w:sz w:val="24"/>
                <w:lang w:val="ru-RU"/>
              </w:rPr>
              <w:t xml:space="preserve">дно по выбору). Например, «Необычайное приключение, бывшее с Владимиром Маяковским летом на даче», «Хорошее отношение к лошадям» и др. </w:t>
            </w:r>
            <w:r>
              <w:rPr>
                <w:rFonts w:ascii="Times New Roman" w:hAnsi="Times New Roman"/>
                <w:color w:val="000000"/>
                <w:sz w:val="24"/>
              </w:rPr>
              <w:t xml:space="preserve">Система образов стихотворения. Лирический герой. </w:t>
            </w:r>
            <w:r>
              <w:rPr>
                <w:rFonts w:ascii="Times New Roman" w:hAnsi="Times New Roman"/>
                <w:color w:val="000000"/>
                <w:sz w:val="24"/>
              </w:rPr>
              <w:lastRenderedPageBreak/>
              <w:t>Средства выразительности</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36</w:t>
              </w:r>
              <w:r>
                <w:rPr>
                  <w:rFonts w:ascii="Times New Roman" w:hAnsi="Times New Roman"/>
                  <w:color w:val="0000FF"/>
                  <w:u w:val="single"/>
                </w:rPr>
                <w:t>b</w:t>
              </w:r>
              <w:r w:rsidRPr="00077561">
                <w:rPr>
                  <w:rFonts w:ascii="Times New Roman" w:hAnsi="Times New Roman"/>
                  <w:color w:val="0000FF"/>
                  <w:u w:val="single"/>
                  <w:lang w:val="ru-RU"/>
                </w:rPr>
                <w:t>60</w:t>
              </w:r>
            </w:hyperlink>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47</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М.А. Шолохов. «Донские рассказы» (один по выбору). </w:t>
            </w:r>
            <w:proofErr w:type="gramStart"/>
            <w:r w:rsidRPr="00077561">
              <w:rPr>
                <w:rFonts w:ascii="Times New Roman" w:hAnsi="Times New Roman"/>
                <w:color w:val="000000"/>
                <w:sz w:val="24"/>
                <w:lang w:val="ru-RU"/>
              </w:rPr>
              <w:t xml:space="preserve">Например, «Родинка», «Чужая кровь» и др. </w:t>
            </w:r>
            <w:r>
              <w:rPr>
                <w:rFonts w:ascii="Times New Roman" w:hAnsi="Times New Roman"/>
                <w:color w:val="000000"/>
                <w:sz w:val="24"/>
              </w:rPr>
              <w:t>Тематика, проблематика, сюжет, система персонажей, гуманистический пафос произведения</w:t>
            </w:r>
            <w:proofErr w:type="gramEnd"/>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48</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49</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 М. Шукшин. Рассказы (один по выбору). </w:t>
            </w:r>
            <w:proofErr w:type="gramStart"/>
            <w:r w:rsidRPr="00077561">
              <w:rPr>
                <w:rFonts w:ascii="Times New Roman" w:hAnsi="Times New Roman"/>
                <w:color w:val="000000"/>
                <w:sz w:val="24"/>
                <w:lang w:val="ru-RU"/>
              </w:rPr>
              <w:t xml:space="preserve">Например, </w:t>
            </w:r>
            <w:r w:rsidRPr="00077561">
              <w:rPr>
                <w:rFonts w:ascii="Times New Roman" w:hAnsi="Times New Roman"/>
                <w:color w:val="000000"/>
                <w:sz w:val="24"/>
                <w:lang w:val="ru-RU"/>
              </w:rPr>
              <w:t xml:space="preserve">«Чудик», «Стенька Разин», </w:t>
            </w:r>
            <w:r w:rsidRPr="00077561">
              <w:rPr>
                <w:rFonts w:ascii="Times New Roman" w:hAnsi="Times New Roman"/>
                <w:color w:val="000000"/>
                <w:sz w:val="24"/>
                <w:lang w:val="ru-RU"/>
              </w:rPr>
              <w:lastRenderedPageBreak/>
              <w:t xml:space="preserve">«Критики» и др. </w:t>
            </w:r>
            <w:r>
              <w:rPr>
                <w:rFonts w:ascii="Times New Roman" w:hAnsi="Times New Roman"/>
                <w:color w:val="000000"/>
                <w:sz w:val="24"/>
              </w:rPr>
              <w:t>Тематика, проблематика, сюжет, система образов произведения</w:t>
            </w:r>
            <w:proofErr w:type="gramEnd"/>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37</w:t>
              </w:r>
              <w:r>
                <w:rPr>
                  <w:rFonts w:ascii="Times New Roman" w:hAnsi="Times New Roman"/>
                  <w:color w:val="0000FF"/>
                  <w:u w:val="single"/>
                </w:rPr>
                <w:t>bdc</w:t>
              </w:r>
            </w:hyperlink>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50</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В. М. Шукшин. Рассказы (один по выбору). </w:t>
            </w:r>
            <w:r w:rsidRPr="00077561">
              <w:rPr>
                <w:rFonts w:ascii="Times New Roman" w:hAnsi="Times New Roman"/>
                <w:color w:val="000000"/>
                <w:sz w:val="24"/>
                <w:lang w:val="ru-RU"/>
              </w:rPr>
              <w:t xml:space="preserve">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51</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веков (не менее четырёх стихотворений двух поэтов): например, стихотворения М. И. </w:t>
            </w:r>
            <w:r w:rsidRPr="00077561">
              <w:rPr>
                <w:rFonts w:ascii="Times New Roman" w:hAnsi="Times New Roman"/>
                <w:color w:val="000000"/>
                <w:sz w:val="24"/>
                <w:lang w:val="ru-RU"/>
              </w:rPr>
              <w:t>Цветаевой, Е. А. Евтушенко, Б. А. Ахмадулиной, Ю. Д. Левитанского и др</w:t>
            </w:r>
            <w:proofErr w:type="gramStart"/>
            <w:r w:rsidRPr="00077561">
              <w:rPr>
                <w:rFonts w:ascii="Times New Roman" w:hAnsi="Times New Roman"/>
                <w:color w:val="000000"/>
                <w:sz w:val="24"/>
                <w:lang w:val="ru-RU"/>
              </w:rPr>
              <w:t>.Т</w:t>
            </w:r>
            <w:proofErr w:type="gramEnd"/>
            <w:r w:rsidRPr="00077561">
              <w:rPr>
                <w:rFonts w:ascii="Times New Roman" w:hAnsi="Times New Roman"/>
                <w:color w:val="000000"/>
                <w:sz w:val="24"/>
                <w:lang w:val="ru-RU"/>
              </w:rPr>
              <w:t>ематика, проблематика стихотворений</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373</w:t>
              </w:r>
              <w:r>
                <w:rPr>
                  <w:rFonts w:ascii="Times New Roman" w:hAnsi="Times New Roman"/>
                  <w:color w:val="0000FF"/>
                  <w:u w:val="single"/>
                </w:rPr>
                <w:t>f</w:t>
              </w:r>
              <w:r w:rsidRPr="00077561">
                <w:rPr>
                  <w:rFonts w:ascii="Times New Roman" w:hAnsi="Times New Roman"/>
                  <w:color w:val="0000FF"/>
                  <w:u w:val="single"/>
                  <w:lang w:val="ru-RU"/>
                </w:rPr>
                <w:t>8</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52</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веков. </w:t>
            </w:r>
            <w:r w:rsidRPr="00077561">
              <w:rPr>
                <w:rFonts w:ascii="Times New Roman" w:hAnsi="Times New Roman"/>
                <w:color w:val="000000"/>
                <w:sz w:val="24"/>
                <w:lang w:val="ru-RU"/>
              </w:rPr>
              <w:t>Лирический герой стихотворений. Средства выразительности в художественных произведениях</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375</w:t>
              </w:r>
              <w:r>
                <w:rPr>
                  <w:rFonts w:ascii="Times New Roman" w:hAnsi="Times New Roman"/>
                  <w:color w:val="0000FF"/>
                  <w:u w:val="single"/>
                </w:rPr>
                <w:t>a</w:t>
              </w:r>
              <w:r w:rsidRPr="00077561">
                <w:rPr>
                  <w:rFonts w:ascii="Times New Roman" w:hAnsi="Times New Roman"/>
                  <w:color w:val="0000FF"/>
                  <w:u w:val="single"/>
                  <w:lang w:val="ru-RU"/>
                </w:rPr>
                <w:t>6</w:t>
              </w:r>
            </w:hyperlink>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53</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w:t>
            </w:r>
            <w:r w:rsidRPr="00077561">
              <w:rPr>
                <w:rFonts w:ascii="Times New Roman" w:hAnsi="Times New Roman"/>
                <w:color w:val="000000"/>
                <w:sz w:val="24"/>
                <w:lang w:val="ru-RU"/>
              </w:rPr>
              <w:t>веков</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54</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77561">
              <w:rPr>
                <w:rFonts w:ascii="Times New Roman" w:hAnsi="Times New Roman"/>
                <w:color w:val="000000"/>
                <w:sz w:val="24"/>
                <w:lang w:val="ru-RU"/>
              </w:rPr>
              <w:t xml:space="preserve"> — начала </w:t>
            </w:r>
            <w:r>
              <w:rPr>
                <w:rFonts w:ascii="Times New Roman" w:hAnsi="Times New Roman"/>
                <w:color w:val="000000"/>
                <w:sz w:val="24"/>
              </w:rPr>
              <w:t>XXI</w:t>
            </w:r>
            <w:r w:rsidRPr="00077561">
              <w:rPr>
                <w:rFonts w:ascii="Times New Roman" w:hAnsi="Times New Roman"/>
                <w:color w:val="000000"/>
                <w:sz w:val="24"/>
                <w:lang w:val="ru-RU"/>
              </w:rPr>
              <w:t xml:space="preserve"> века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двух). Например, 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w:t>
            </w:r>
            <w:r>
              <w:rPr>
                <w:rFonts w:ascii="Times New Roman" w:hAnsi="Times New Roman"/>
                <w:color w:val="000000"/>
                <w:sz w:val="24"/>
              </w:rPr>
              <w:t xml:space="preserve"> рассказов</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3798</w:t>
              </w:r>
              <w:r>
                <w:rPr>
                  <w:rFonts w:ascii="Times New Roman" w:hAnsi="Times New Roman"/>
                  <w:color w:val="0000FF"/>
                  <w:u w:val="single"/>
                </w:rPr>
                <w:t>e</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55</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w:t>
            </w:r>
            <w:r w:rsidRPr="00077561">
              <w:rPr>
                <w:rFonts w:ascii="Times New Roman" w:hAnsi="Times New Roman"/>
                <w:color w:val="000000"/>
                <w:sz w:val="24"/>
                <w:lang w:val="ru-RU"/>
              </w:rPr>
              <w:lastRenderedPageBreak/>
              <w:t xml:space="preserve">отечественных прозаиков второй половины </w:t>
            </w:r>
            <w:r>
              <w:rPr>
                <w:rFonts w:ascii="Times New Roman" w:hAnsi="Times New Roman"/>
                <w:color w:val="000000"/>
                <w:sz w:val="24"/>
              </w:rPr>
              <w:t>XX</w:t>
            </w:r>
            <w:r w:rsidRPr="00077561">
              <w:rPr>
                <w:rFonts w:ascii="Times New Roman" w:hAnsi="Times New Roman"/>
                <w:color w:val="000000"/>
                <w:sz w:val="24"/>
                <w:lang w:val="ru-RU"/>
              </w:rPr>
              <w:t xml:space="preserve"> — начала </w:t>
            </w:r>
            <w:r>
              <w:rPr>
                <w:rFonts w:ascii="Times New Roman" w:hAnsi="Times New Roman"/>
                <w:color w:val="000000"/>
                <w:sz w:val="24"/>
              </w:rPr>
              <w:t>XXI</w:t>
            </w:r>
            <w:r w:rsidRPr="00077561">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37</w:t>
              </w:r>
              <w:r>
                <w:rPr>
                  <w:rFonts w:ascii="Times New Roman" w:hAnsi="Times New Roman"/>
                  <w:color w:val="0000FF"/>
                  <w:u w:val="single"/>
                </w:rPr>
                <w:t>a</w:t>
              </w:r>
              <w:r w:rsidRPr="00077561">
                <w:rPr>
                  <w:rFonts w:ascii="Times New Roman" w:hAnsi="Times New Roman"/>
                  <w:color w:val="0000FF"/>
                  <w:u w:val="single"/>
                  <w:lang w:val="ru-RU"/>
                </w:rPr>
                <w:t>9</w:t>
              </w:r>
              <w:r>
                <w:rPr>
                  <w:rFonts w:ascii="Times New Roman" w:hAnsi="Times New Roman"/>
                  <w:color w:val="0000FF"/>
                  <w:u w:val="single"/>
                </w:rPr>
                <w:t>c</w:t>
              </w:r>
            </w:hyperlink>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56</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077561">
              <w:rPr>
                <w:rFonts w:ascii="Times New Roman" w:hAnsi="Times New Roman"/>
                <w:color w:val="000000"/>
                <w:sz w:val="24"/>
                <w:lang w:val="ru-RU"/>
              </w:rPr>
              <w:t xml:space="preserve"> — начала </w:t>
            </w:r>
            <w:r>
              <w:rPr>
                <w:rFonts w:ascii="Times New Roman" w:hAnsi="Times New Roman"/>
                <w:color w:val="000000"/>
                <w:sz w:val="24"/>
              </w:rPr>
              <w:t>XXI</w:t>
            </w:r>
            <w:r w:rsidRPr="00077561">
              <w:rPr>
                <w:rFonts w:ascii="Times New Roman" w:hAnsi="Times New Roman"/>
                <w:color w:val="000000"/>
                <w:sz w:val="24"/>
                <w:lang w:val="ru-RU"/>
              </w:rPr>
              <w:t xml:space="preserve"> века</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57</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Тема взаимоотношения поколений, становления человека, </w:t>
            </w:r>
            <w:r w:rsidRPr="00077561">
              <w:rPr>
                <w:rFonts w:ascii="Times New Roman" w:hAnsi="Times New Roman"/>
                <w:color w:val="000000"/>
                <w:sz w:val="24"/>
                <w:lang w:val="ru-RU"/>
              </w:rPr>
              <w:t xml:space="preserve">выбора им жизненного пути (не менее двух произведений современных отечественных и зарубежных писателей). </w:t>
            </w:r>
            <w:proofErr w:type="gramStart"/>
            <w:r w:rsidRPr="00077561">
              <w:rPr>
                <w:rFonts w:ascii="Times New Roman" w:hAnsi="Times New Roman"/>
                <w:color w:val="000000"/>
                <w:sz w:val="24"/>
                <w:lang w:val="ru-RU"/>
              </w:rPr>
              <w:t>[Например, Л. Л. Волкова «Всем выйти из кадра», Т. В. Михеева.</w:t>
            </w:r>
            <w:proofErr w:type="gramEnd"/>
            <w:r w:rsidRPr="00077561">
              <w:rPr>
                <w:rFonts w:ascii="Times New Roman" w:hAnsi="Times New Roman"/>
                <w:color w:val="000000"/>
                <w:sz w:val="24"/>
                <w:lang w:val="ru-RU"/>
              </w:rPr>
              <w:t xml:space="preserve"> «Лёгкие горы», У. Старк «Умеешь ли ты свистеть, </w:t>
            </w:r>
            <w:r w:rsidRPr="00077561">
              <w:rPr>
                <w:rFonts w:ascii="Times New Roman" w:hAnsi="Times New Roman"/>
                <w:color w:val="000000"/>
                <w:sz w:val="24"/>
                <w:lang w:val="ru-RU"/>
              </w:rPr>
              <w:lastRenderedPageBreak/>
              <w:t xml:space="preserve">Йоханна?» и </w:t>
            </w:r>
            <w:proofErr w:type="gramStart"/>
            <w:r w:rsidRPr="00077561">
              <w:rPr>
                <w:rFonts w:ascii="Times New Roman" w:hAnsi="Times New Roman"/>
                <w:color w:val="000000"/>
                <w:sz w:val="24"/>
                <w:lang w:val="ru-RU"/>
              </w:rPr>
              <w:t>др</w:t>
            </w:r>
            <w:proofErr w:type="gramEnd"/>
            <w:r w:rsidRPr="00077561">
              <w:rPr>
                <w:rFonts w:ascii="Times New Roman" w:hAnsi="Times New Roman"/>
                <w:color w:val="000000"/>
                <w:sz w:val="24"/>
                <w:lang w:val="ru-RU"/>
              </w:rPr>
              <w:t xml:space="preserve">]. </w:t>
            </w:r>
            <w:r>
              <w:rPr>
                <w:rFonts w:ascii="Times New Roman" w:hAnsi="Times New Roman"/>
                <w:color w:val="000000"/>
                <w:sz w:val="24"/>
              </w:rPr>
              <w:t>Тема, идея, сюжет, сист</w:t>
            </w:r>
            <w:r>
              <w:rPr>
                <w:rFonts w:ascii="Times New Roman" w:hAnsi="Times New Roman"/>
                <w:color w:val="000000"/>
                <w:sz w:val="24"/>
              </w:rPr>
              <w:t>ема образов одного из произведений.</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37</w:t>
              </w:r>
              <w:r>
                <w:rPr>
                  <w:rFonts w:ascii="Times New Roman" w:hAnsi="Times New Roman"/>
                  <w:color w:val="0000FF"/>
                  <w:u w:val="single"/>
                </w:rPr>
                <w:t>e</w:t>
              </w:r>
              <w:r w:rsidRPr="00077561">
                <w:rPr>
                  <w:rFonts w:ascii="Times New Roman" w:hAnsi="Times New Roman"/>
                  <w:color w:val="0000FF"/>
                  <w:u w:val="single"/>
                  <w:lang w:val="ru-RU"/>
                </w:rPr>
                <w:t>0</w:t>
              </w:r>
              <w:r>
                <w:rPr>
                  <w:rFonts w:ascii="Times New Roman" w:hAnsi="Times New Roman"/>
                  <w:color w:val="0000FF"/>
                  <w:u w:val="single"/>
                </w:rPr>
                <w:t>c</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58</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w:t>
            </w:r>
            <w:r w:rsidRPr="00077561">
              <w:rPr>
                <w:rFonts w:ascii="Times New Roman" w:hAnsi="Times New Roman"/>
                <w:color w:val="000000"/>
                <w:sz w:val="24"/>
                <w:lang w:val="ru-RU"/>
              </w:rPr>
              <w:t>из произведений. Отношение автора к героям произведения, их поступкам</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37</w:t>
              </w:r>
              <w:r>
                <w:rPr>
                  <w:rFonts w:ascii="Times New Roman" w:hAnsi="Times New Roman"/>
                  <w:color w:val="0000FF"/>
                  <w:u w:val="single"/>
                </w:rPr>
                <w:t>f</w:t>
              </w:r>
              <w:r w:rsidRPr="00077561">
                <w:rPr>
                  <w:rFonts w:ascii="Times New Roman" w:hAnsi="Times New Roman"/>
                  <w:color w:val="0000FF"/>
                  <w:u w:val="single"/>
                  <w:lang w:val="ru-RU"/>
                </w:rPr>
                <w:t>24</w:t>
              </w:r>
            </w:hyperlink>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59</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Внеклассное чтение. Тема взаимоотношения поколений, становления человека, выбора им </w:t>
            </w:r>
            <w:r w:rsidRPr="00077561">
              <w:rPr>
                <w:rFonts w:ascii="Times New Roman" w:hAnsi="Times New Roman"/>
                <w:color w:val="000000"/>
                <w:sz w:val="24"/>
                <w:lang w:val="ru-RU"/>
              </w:rPr>
              <w:t>жизненного пути</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60</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077561">
              <w:rPr>
                <w:rFonts w:ascii="Times New Roman" w:hAnsi="Times New Roman"/>
                <w:color w:val="000000"/>
                <w:sz w:val="24"/>
                <w:lang w:val="ru-RU"/>
              </w:rPr>
              <w:t xml:space="preserve"> - началу </w:t>
            </w:r>
            <w:r>
              <w:rPr>
                <w:rFonts w:ascii="Times New Roman" w:hAnsi="Times New Roman"/>
                <w:color w:val="000000"/>
                <w:sz w:val="24"/>
              </w:rPr>
              <w:t>XXI</w:t>
            </w:r>
            <w:r w:rsidRPr="00077561">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w:t>
            </w:r>
            <w:proofErr w:type="gramStart"/>
            <w:r w:rsidRPr="00077561">
              <w:rPr>
                <w:rFonts w:ascii="Times New Roman" w:hAnsi="Times New Roman"/>
                <w:color w:val="000000"/>
                <w:sz w:val="24"/>
                <w:lang w:val="ru-RU"/>
              </w:rPr>
              <w:t>художественной</w:t>
            </w:r>
            <w:proofErr w:type="gramEnd"/>
            <w:r w:rsidRPr="00077561">
              <w:rPr>
                <w:rFonts w:ascii="Times New Roman" w:hAnsi="Times New Roman"/>
                <w:color w:val="000000"/>
                <w:sz w:val="24"/>
                <w:lang w:val="ru-RU"/>
              </w:rPr>
              <w:t xml:space="preserve"> </w:t>
            </w:r>
            <w:r w:rsidRPr="00077561">
              <w:rPr>
                <w:rFonts w:ascii="Times New Roman" w:hAnsi="Times New Roman"/>
                <w:color w:val="000000"/>
                <w:sz w:val="24"/>
                <w:lang w:val="ru-RU"/>
              </w:rPr>
              <w:lastRenderedPageBreak/>
              <w:t>литратуре</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383</w:t>
              </w:r>
              <w:r>
                <w:rPr>
                  <w:rFonts w:ascii="Times New Roman" w:hAnsi="Times New Roman"/>
                  <w:color w:val="0000FF"/>
                  <w:u w:val="single"/>
                </w:rPr>
                <w:t>d</w:t>
              </w:r>
              <w:r w:rsidRPr="00077561">
                <w:rPr>
                  <w:rFonts w:ascii="Times New Roman" w:hAnsi="Times New Roman"/>
                  <w:color w:val="0000FF"/>
                  <w:u w:val="single"/>
                  <w:lang w:val="ru-RU"/>
                </w:rPr>
                <w:t>4</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61</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3851</w:t>
              </w:r>
              <w:r>
                <w:rPr>
                  <w:rFonts w:ascii="Times New Roman" w:hAnsi="Times New Roman"/>
                  <w:color w:val="0000FF"/>
                  <w:u w:val="single"/>
                </w:rPr>
                <w:t>e</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62</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де Сервантес Сааведра. Роман «Хитроумный идальго Дон Кихот Ламанчский</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главы). Система образов. Дон Кихот как один из «вечных» образов в мировой литературе</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38672</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63</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38</w:t>
              </w:r>
              <w:r>
                <w:rPr>
                  <w:rFonts w:ascii="Times New Roman" w:hAnsi="Times New Roman"/>
                  <w:color w:val="0000FF"/>
                  <w:u w:val="single"/>
                </w:rPr>
                <w:t>a</w:t>
              </w:r>
              <w:r w:rsidRPr="00077561">
                <w:rPr>
                  <w:rFonts w:ascii="Times New Roman" w:hAnsi="Times New Roman"/>
                  <w:color w:val="0000FF"/>
                  <w:u w:val="single"/>
                  <w:lang w:val="ru-RU"/>
                </w:rPr>
                <w:t>64</w:t>
              </w:r>
            </w:hyperlink>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64</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Зарубежная новеллистика. О. Генри. </w:t>
            </w:r>
            <w:r w:rsidRPr="00077561">
              <w:rPr>
                <w:rFonts w:ascii="Times New Roman" w:hAnsi="Times New Roman"/>
                <w:color w:val="000000"/>
                <w:sz w:val="24"/>
                <w:lang w:val="ru-RU"/>
              </w:rPr>
              <w:lastRenderedPageBreak/>
              <w:t>«Дары волхвов», «Последний лист» (одно из произведений по выбору). Жанр, тема, идея, проблематика, сюжет новеллы. Система персонажей. Роль художес</w:t>
            </w:r>
            <w:r w:rsidRPr="00077561">
              <w:rPr>
                <w:rFonts w:ascii="Times New Roman" w:hAnsi="Times New Roman"/>
                <w:color w:val="000000"/>
                <w:sz w:val="24"/>
                <w:lang w:val="ru-RU"/>
              </w:rPr>
              <w:t>твенной детали в произведении</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65</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де </w:t>
            </w:r>
            <w:proofErr w:type="gramStart"/>
            <w:r w:rsidRPr="00077561">
              <w:rPr>
                <w:rFonts w:ascii="Times New Roman" w:hAnsi="Times New Roman"/>
                <w:color w:val="000000"/>
                <w:sz w:val="24"/>
                <w:lang w:val="ru-RU"/>
              </w:rPr>
              <w:t>Сент</w:t>
            </w:r>
            <w:proofErr w:type="gramEnd"/>
            <w:r w:rsidRPr="00077561">
              <w:rPr>
                <w:rFonts w:ascii="Times New Roman" w:hAnsi="Times New Roman"/>
                <w:color w:val="000000"/>
                <w:sz w:val="24"/>
                <w:lang w:val="ru-RU"/>
              </w:rPr>
              <w:t xml:space="preserve"> Экзюпери. Повесть-сказка «Маленький принц». Жанр, тематика, проблематика, сюжет произведения</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3808</w:t>
              </w:r>
              <w:r>
                <w:rPr>
                  <w:rFonts w:ascii="Times New Roman" w:hAnsi="Times New Roman"/>
                  <w:color w:val="0000FF"/>
                  <w:u w:val="single"/>
                </w:rPr>
                <w:t>c</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66</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де </w:t>
            </w:r>
            <w:proofErr w:type="gramStart"/>
            <w:r w:rsidRPr="00077561">
              <w:rPr>
                <w:rFonts w:ascii="Times New Roman" w:hAnsi="Times New Roman"/>
                <w:color w:val="000000"/>
                <w:sz w:val="24"/>
                <w:lang w:val="ru-RU"/>
              </w:rPr>
              <w:t>Сент</w:t>
            </w:r>
            <w:proofErr w:type="gramEnd"/>
            <w:r w:rsidRPr="00077561">
              <w:rPr>
                <w:rFonts w:ascii="Times New Roman" w:hAnsi="Times New Roman"/>
                <w:color w:val="000000"/>
                <w:sz w:val="24"/>
                <w:lang w:val="ru-RU"/>
              </w:rPr>
              <w:t xml:space="preserve"> </w:t>
            </w:r>
            <w:r w:rsidRPr="00077561">
              <w:rPr>
                <w:rFonts w:ascii="Times New Roman" w:hAnsi="Times New Roman"/>
                <w:color w:val="000000"/>
                <w:sz w:val="24"/>
                <w:lang w:val="ru-RU"/>
              </w:rPr>
              <w:t xml:space="preserve">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3819</w:t>
              </w:r>
              <w:r>
                <w:rPr>
                  <w:rFonts w:ascii="Times New Roman" w:hAnsi="Times New Roman"/>
                  <w:color w:val="0000FF"/>
                  <w:u w:val="single"/>
                </w:rPr>
                <w:t>a</w:t>
              </w:r>
            </w:hyperlink>
          </w:p>
        </w:tc>
      </w:tr>
      <w:tr w:rsidR="00E1151E" w:rsidRPr="00077561">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67</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де </w:t>
            </w:r>
            <w:proofErr w:type="gramStart"/>
            <w:r w:rsidRPr="00077561">
              <w:rPr>
                <w:rFonts w:ascii="Times New Roman" w:hAnsi="Times New Roman"/>
                <w:color w:val="000000"/>
                <w:sz w:val="24"/>
                <w:lang w:val="ru-RU"/>
              </w:rPr>
              <w:t>Сент</w:t>
            </w:r>
            <w:proofErr w:type="gramEnd"/>
            <w:r w:rsidRPr="00077561">
              <w:rPr>
                <w:rFonts w:ascii="Times New Roman" w:hAnsi="Times New Roman"/>
                <w:color w:val="000000"/>
                <w:sz w:val="24"/>
                <w:lang w:val="ru-RU"/>
              </w:rPr>
              <w:t xml:space="preserve"> Экзюпери.</w:t>
            </w:r>
            <w:r w:rsidRPr="00077561">
              <w:rPr>
                <w:rFonts w:ascii="Times New Roman" w:hAnsi="Times New Roman"/>
                <w:color w:val="000000"/>
                <w:sz w:val="24"/>
                <w:lang w:val="ru-RU"/>
              </w:rPr>
              <w:t xml:space="preserve"> Повесть-сказка «Маленький принц». Образ рассказчика. </w:t>
            </w:r>
            <w:r w:rsidRPr="00077561">
              <w:rPr>
                <w:rFonts w:ascii="Times New Roman" w:hAnsi="Times New Roman"/>
                <w:color w:val="000000"/>
                <w:sz w:val="24"/>
                <w:lang w:val="ru-RU"/>
              </w:rPr>
              <w:lastRenderedPageBreak/>
              <w:t>Нравственные уроки «Маленького принца»</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382</w:t>
              </w:r>
              <w:r>
                <w:rPr>
                  <w:rFonts w:ascii="Times New Roman" w:hAnsi="Times New Roman"/>
                  <w:color w:val="0000FF"/>
                  <w:u w:val="single"/>
                </w:rPr>
                <w:t>bc</w:t>
              </w:r>
            </w:hyperlink>
          </w:p>
        </w:tc>
      </w:tr>
      <w:tr w:rsidR="00E1151E">
        <w:trPr>
          <w:trHeight w:val="144"/>
        </w:trPr>
        <w:tc>
          <w:tcPr>
            <w:tcW w:w="53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68</w:t>
            </w:r>
          </w:p>
        </w:tc>
        <w:tc>
          <w:tcPr>
            <w:tcW w:w="296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Итоговый урок. Результаты и планы на следующий </w:t>
            </w:r>
            <w:r w:rsidRPr="00077561">
              <w:rPr>
                <w:rFonts w:ascii="Times New Roman" w:hAnsi="Times New Roman"/>
                <w:color w:val="000000"/>
                <w:sz w:val="24"/>
                <w:lang w:val="ru-RU"/>
              </w:rPr>
              <w:t xml:space="preserve">год. </w:t>
            </w:r>
            <w:r>
              <w:rPr>
                <w:rFonts w:ascii="Times New Roman" w:hAnsi="Times New Roman"/>
                <w:color w:val="000000"/>
                <w:sz w:val="24"/>
              </w:rPr>
              <w:t>Список рекомендуемой литературы</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3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09"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3492" w:type="dxa"/>
            <w:gridSpan w:val="2"/>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ОБЩЕЕ КОЛИЧЕСТВО ЧАСОВ ПО ПРОГРАММЕ</w:t>
            </w:r>
          </w:p>
        </w:tc>
        <w:tc>
          <w:tcPr>
            <w:tcW w:w="1173"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68</w:t>
            </w:r>
          </w:p>
        </w:tc>
        <w:tc>
          <w:tcPr>
            <w:tcW w:w="217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1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0</w:t>
            </w:r>
          </w:p>
        </w:tc>
        <w:tc>
          <w:tcPr>
            <w:tcW w:w="4446"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bl>
    <w:p w:rsidR="00E1151E" w:rsidRDefault="00E1151E">
      <w:pPr>
        <w:sectPr w:rsidR="00E1151E">
          <w:pgSz w:w="16383" w:h="11906" w:orient="landscape"/>
          <w:pgMar w:top="1440" w:right="1440" w:bottom="1440" w:left="1440" w:header="0" w:footer="0" w:gutter="0"/>
          <w:cols w:space="720"/>
          <w:formProt w:val="0"/>
          <w:docGrid w:linePitch="100" w:charSpace="4096"/>
        </w:sectPr>
      </w:pPr>
    </w:p>
    <w:p w:rsidR="00E1151E" w:rsidRDefault="00077561">
      <w:pPr>
        <w:spacing w:after="0"/>
        <w:ind w:left="120"/>
      </w:pPr>
      <w:r>
        <w:rPr>
          <w:rFonts w:ascii="Times New Roman" w:hAnsi="Times New Roman"/>
          <w:b/>
          <w:color w:val="000000"/>
          <w:sz w:val="28"/>
        </w:rPr>
        <w:lastRenderedPageBreak/>
        <w:t xml:space="preserve">8 КЛАСС </w:t>
      </w:r>
    </w:p>
    <w:tbl>
      <w:tblPr>
        <w:tblW w:w="13594" w:type="dxa"/>
        <w:tblInd w:w="-8" w:type="dxa"/>
        <w:tblLayout w:type="fixed"/>
        <w:tblCellMar>
          <w:top w:w="50" w:type="dxa"/>
          <w:left w:w="100" w:type="dxa"/>
        </w:tblCellMar>
        <w:tblLook w:val="04A0"/>
      </w:tblPr>
      <w:tblGrid>
        <w:gridCol w:w="540"/>
        <w:gridCol w:w="2881"/>
        <w:gridCol w:w="1187"/>
        <w:gridCol w:w="2184"/>
        <w:gridCol w:w="2327"/>
        <w:gridCol w:w="1651"/>
        <w:gridCol w:w="2824"/>
      </w:tblGrid>
      <w:tr w:rsidR="00E1151E">
        <w:trPr>
          <w:trHeight w:val="144"/>
        </w:trPr>
        <w:tc>
          <w:tcPr>
            <w:tcW w:w="539"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 п/п</w:t>
            </w:r>
          </w:p>
          <w:p w:rsidR="00E1151E" w:rsidRDefault="00E1151E">
            <w:pPr>
              <w:widowControl w:val="0"/>
              <w:spacing w:after="0"/>
              <w:ind w:left="135"/>
            </w:pPr>
          </w:p>
        </w:tc>
        <w:tc>
          <w:tcPr>
            <w:tcW w:w="2881"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Тема урока</w:t>
            </w:r>
          </w:p>
          <w:p w:rsidR="00E1151E" w:rsidRDefault="00E1151E">
            <w:pPr>
              <w:widowControl w:val="0"/>
              <w:spacing w:after="0"/>
              <w:ind w:left="135"/>
            </w:pPr>
          </w:p>
        </w:tc>
        <w:tc>
          <w:tcPr>
            <w:tcW w:w="5698"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b/>
                <w:color w:val="000000"/>
                <w:sz w:val="24"/>
              </w:rPr>
              <w:t>Количество часов</w:t>
            </w:r>
          </w:p>
        </w:tc>
        <w:tc>
          <w:tcPr>
            <w:tcW w:w="1651"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Дата изучения</w:t>
            </w:r>
          </w:p>
          <w:p w:rsidR="00E1151E" w:rsidRDefault="00E1151E">
            <w:pPr>
              <w:widowControl w:val="0"/>
              <w:spacing w:after="0"/>
              <w:ind w:left="135"/>
            </w:pPr>
          </w:p>
        </w:tc>
        <w:tc>
          <w:tcPr>
            <w:tcW w:w="2824"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Электронные цифровые образовательные ресурсы</w:t>
            </w:r>
          </w:p>
          <w:p w:rsidR="00E1151E" w:rsidRDefault="00E1151E">
            <w:pPr>
              <w:widowControl w:val="0"/>
              <w:spacing w:after="0"/>
              <w:ind w:left="135"/>
            </w:pPr>
          </w:p>
        </w:tc>
      </w:tr>
      <w:tr w:rsidR="00E1151E">
        <w:trPr>
          <w:trHeight w:val="144"/>
        </w:trPr>
        <w:tc>
          <w:tcPr>
            <w:tcW w:w="539" w:type="dxa"/>
            <w:vMerge/>
            <w:tcBorders>
              <w:left w:val="single" w:sz="6" w:space="0" w:color="000000"/>
              <w:bottom w:val="single" w:sz="6" w:space="0" w:color="000000"/>
              <w:right w:val="single" w:sz="6" w:space="0" w:color="000000"/>
            </w:tcBorders>
          </w:tcPr>
          <w:p w:rsidR="00E1151E" w:rsidRDefault="00E1151E">
            <w:pPr>
              <w:widowControl w:val="0"/>
            </w:pPr>
          </w:p>
        </w:tc>
        <w:tc>
          <w:tcPr>
            <w:tcW w:w="2881" w:type="dxa"/>
            <w:vMerge/>
            <w:tcBorders>
              <w:left w:val="single" w:sz="6" w:space="0" w:color="000000"/>
              <w:bottom w:val="single" w:sz="6" w:space="0" w:color="000000"/>
              <w:right w:val="single" w:sz="6" w:space="0" w:color="000000"/>
            </w:tcBorders>
          </w:tcPr>
          <w:p w:rsidR="00E1151E" w:rsidRDefault="00E1151E">
            <w:pPr>
              <w:widowControl w:val="0"/>
            </w:pP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Всего</w:t>
            </w:r>
          </w:p>
          <w:p w:rsidR="00E1151E" w:rsidRDefault="00E1151E">
            <w:pPr>
              <w:widowControl w:val="0"/>
              <w:spacing w:after="0"/>
              <w:ind w:left="135"/>
            </w:pP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Контрольные работы</w:t>
            </w:r>
          </w:p>
          <w:p w:rsidR="00E1151E" w:rsidRDefault="00E1151E">
            <w:pPr>
              <w:widowControl w:val="0"/>
              <w:spacing w:after="0"/>
              <w:ind w:left="135"/>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Практические работы</w:t>
            </w:r>
          </w:p>
          <w:p w:rsidR="00E1151E" w:rsidRDefault="00E1151E">
            <w:pPr>
              <w:widowControl w:val="0"/>
              <w:spacing w:after="0"/>
              <w:ind w:left="135"/>
            </w:pPr>
          </w:p>
        </w:tc>
        <w:tc>
          <w:tcPr>
            <w:tcW w:w="1651" w:type="dxa"/>
            <w:vMerge/>
            <w:tcBorders>
              <w:left w:val="single" w:sz="6" w:space="0" w:color="000000"/>
              <w:bottom w:val="single" w:sz="6" w:space="0" w:color="000000"/>
              <w:right w:val="single" w:sz="6" w:space="0" w:color="000000"/>
            </w:tcBorders>
          </w:tcPr>
          <w:p w:rsidR="00E1151E" w:rsidRDefault="00E1151E">
            <w:pPr>
              <w:widowControl w:val="0"/>
            </w:pPr>
          </w:p>
        </w:tc>
        <w:tc>
          <w:tcPr>
            <w:tcW w:w="2824" w:type="dxa"/>
            <w:vMerge/>
            <w:tcBorders>
              <w:left w:val="single" w:sz="6" w:space="0" w:color="000000"/>
              <w:bottom w:val="single" w:sz="6" w:space="0" w:color="000000"/>
              <w:right w:val="single" w:sz="6" w:space="0" w:color="000000"/>
            </w:tcBorders>
          </w:tcPr>
          <w:p w:rsidR="00E1151E" w:rsidRDefault="00E1151E">
            <w:pPr>
              <w:widowControl w:val="0"/>
            </w:pPr>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Введение. </w:t>
            </w:r>
            <w:proofErr w:type="gramStart"/>
            <w:r w:rsidRPr="00077561">
              <w:rPr>
                <w:rFonts w:ascii="Times New Roman" w:hAnsi="Times New Roman"/>
                <w:color w:val="000000"/>
                <w:sz w:val="24"/>
                <w:lang w:val="ru-RU"/>
              </w:rPr>
              <w:t>Жанровые особенности житийной литератры.</w:t>
            </w:r>
            <w:proofErr w:type="gramEnd"/>
            <w:r w:rsidRPr="00077561">
              <w:rPr>
                <w:rFonts w:ascii="Times New Roman" w:hAnsi="Times New Roman"/>
                <w:color w:val="000000"/>
                <w:sz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38</w:t>
              </w:r>
              <w:r>
                <w:rPr>
                  <w:rFonts w:ascii="Times New Roman" w:hAnsi="Times New Roman"/>
                  <w:color w:val="0000FF"/>
                  <w:u w:val="single"/>
                </w:rPr>
                <w:t>c</w:t>
              </w:r>
              <w:r w:rsidRPr="00077561">
                <w:rPr>
                  <w:rFonts w:ascii="Times New Roman" w:hAnsi="Times New Roman"/>
                  <w:color w:val="0000FF"/>
                  <w:u w:val="single"/>
                  <w:lang w:val="ru-RU"/>
                </w:rPr>
                <w:t>94</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Житийная литература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о</w:t>
            </w:r>
            <w:proofErr w:type="gramEnd"/>
            <w:r w:rsidRPr="00077561">
              <w:rPr>
                <w:rFonts w:ascii="Times New Roman" w:hAnsi="Times New Roman"/>
                <w:color w:val="000000"/>
                <w:sz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077561">
              <w:rPr>
                <w:rFonts w:ascii="Times New Roman" w:hAnsi="Times New Roman"/>
                <w:color w:val="000000"/>
                <w:sz w:val="24"/>
                <w:lang w:val="ru-RU"/>
              </w:rPr>
              <w:t xml:space="preserve">Нравственные </w:t>
            </w:r>
            <w:r w:rsidRPr="00077561">
              <w:rPr>
                <w:rFonts w:ascii="Times New Roman" w:hAnsi="Times New Roman"/>
                <w:color w:val="000000"/>
                <w:sz w:val="24"/>
                <w:lang w:val="ru-RU"/>
              </w:rPr>
              <w:lastRenderedPageBreak/>
              <w:t>проблемы в ж</w:t>
            </w:r>
            <w:r w:rsidRPr="00077561">
              <w:rPr>
                <w:rFonts w:ascii="Times New Roman" w:hAnsi="Times New Roman"/>
                <w:color w:val="000000"/>
                <w:sz w:val="24"/>
                <w:lang w:val="ru-RU"/>
              </w:rPr>
              <w:t>итии, их историческая обусловленность и вневременной смысл.</w:t>
            </w:r>
            <w:proofErr w:type="gramEnd"/>
            <w:r w:rsidRPr="00077561">
              <w:rPr>
                <w:rFonts w:ascii="Times New Roman" w:hAnsi="Times New Roman"/>
                <w:color w:val="000000"/>
                <w:sz w:val="24"/>
                <w:lang w:val="ru-RU"/>
              </w:rPr>
              <w:t xml:space="preserve"> </w:t>
            </w:r>
            <w:r>
              <w:rPr>
                <w:rFonts w:ascii="Times New Roman" w:hAnsi="Times New Roman"/>
                <w:color w:val="000000"/>
                <w:sz w:val="24"/>
              </w:rPr>
              <w:t>Особенности лексики и художественной образности жития</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38</w:t>
              </w:r>
              <w:r>
                <w:rPr>
                  <w:rFonts w:ascii="Times New Roman" w:hAnsi="Times New Roman"/>
                  <w:color w:val="0000FF"/>
                  <w:u w:val="single"/>
                </w:rPr>
                <w:t>e</w:t>
              </w:r>
              <w:r w:rsidRPr="00077561">
                <w:rPr>
                  <w:rFonts w:ascii="Times New Roman" w:hAnsi="Times New Roman"/>
                  <w:color w:val="0000FF"/>
                  <w:u w:val="single"/>
                  <w:lang w:val="ru-RU"/>
                </w:rPr>
                <w:t>06</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Д.И. Фонвизин. Комедия "Недоросль" как </w:t>
            </w:r>
            <w:r w:rsidRPr="00077561">
              <w:rPr>
                <w:rFonts w:ascii="Times New Roman" w:hAnsi="Times New Roman"/>
                <w:color w:val="000000"/>
                <w:sz w:val="24"/>
                <w:lang w:val="ru-RU"/>
              </w:rPr>
              <w:t xml:space="preserve">произведение классицизма, её связь с просветительскими идеями. </w:t>
            </w:r>
            <w:r>
              <w:rPr>
                <w:rFonts w:ascii="Times New Roman" w:hAnsi="Times New Roman"/>
                <w:color w:val="000000"/>
                <w:sz w:val="24"/>
              </w:rPr>
              <w:t>Особенности сюжета и конфликта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38</w:t>
              </w:r>
              <w:r>
                <w:rPr>
                  <w:rFonts w:ascii="Times New Roman" w:hAnsi="Times New Roman"/>
                  <w:color w:val="0000FF"/>
                  <w:u w:val="single"/>
                </w:rPr>
                <w:t>f</w:t>
              </w:r>
              <w:r w:rsidRPr="00077561">
                <w:rPr>
                  <w:rFonts w:ascii="Times New Roman" w:hAnsi="Times New Roman"/>
                  <w:color w:val="0000FF"/>
                  <w:u w:val="single"/>
                  <w:lang w:val="ru-RU"/>
                </w:rPr>
                <w:t>78</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Д. И. Фонвизин. Комедия «Недоросль»</w:t>
            </w:r>
            <w:proofErr w:type="gramStart"/>
            <w:r w:rsidRPr="00077561">
              <w:rPr>
                <w:rFonts w:ascii="Times New Roman" w:hAnsi="Times New Roman"/>
                <w:color w:val="000000"/>
                <w:sz w:val="24"/>
                <w:lang w:val="ru-RU"/>
              </w:rPr>
              <w:t>.Т</w:t>
            </w:r>
            <w:proofErr w:type="gramEnd"/>
            <w:r w:rsidRPr="00077561">
              <w:rPr>
                <w:rFonts w:ascii="Times New Roman" w:hAnsi="Times New Roman"/>
                <w:color w:val="000000"/>
                <w:sz w:val="24"/>
                <w:lang w:val="ru-RU"/>
              </w:rPr>
              <w:t xml:space="preserve">ематика и </w:t>
            </w:r>
            <w:r w:rsidRPr="00077561">
              <w:rPr>
                <w:rFonts w:ascii="Times New Roman" w:hAnsi="Times New Roman"/>
                <w:color w:val="000000"/>
                <w:sz w:val="24"/>
                <w:lang w:val="ru-RU"/>
              </w:rPr>
              <w:t xml:space="preserve">социально-нравственная проблематика комедии. </w:t>
            </w:r>
            <w:r>
              <w:rPr>
                <w:rFonts w:ascii="Times New Roman" w:hAnsi="Times New Roman"/>
                <w:color w:val="000000"/>
                <w:sz w:val="24"/>
              </w:rPr>
              <w:t>Характеристика главных героев</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3909</w:t>
              </w:r>
              <w:r>
                <w:rPr>
                  <w:rFonts w:ascii="Times New Roman" w:hAnsi="Times New Roman"/>
                  <w:color w:val="0000FF"/>
                  <w:u w:val="single"/>
                </w:rPr>
                <w:t>a</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Д. И. Фонвизин. Комедия «Недоросль»</w:t>
            </w:r>
            <w:proofErr w:type="gramStart"/>
            <w:r w:rsidRPr="00077561">
              <w:rPr>
                <w:rFonts w:ascii="Times New Roman" w:hAnsi="Times New Roman"/>
                <w:color w:val="000000"/>
                <w:sz w:val="24"/>
                <w:lang w:val="ru-RU"/>
              </w:rPr>
              <w:t>.С</w:t>
            </w:r>
            <w:proofErr w:type="gramEnd"/>
            <w:r w:rsidRPr="00077561">
              <w:rPr>
                <w:rFonts w:ascii="Times New Roman" w:hAnsi="Times New Roman"/>
                <w:color w:val="000000"/>
                <w:sz w:val="24"/>
                <w:lang w:val="ru-RU"/>
              </w:rPr>
              <w:t xml:space="preserve">пособы создания сатирических персонажей в </w:t>
            </w:r>
            <w:r w:rsidRPr="00077561">
              <w:rPr>
                <w:rFonts w:ascii="Times New Roman" w:hAnsi="Times New Roman"/>
                <w:color w:val="000000"/>
                <w:sz w:val="24"/>
                <w:lang w:val="ru-RU"/>
              </w:rPr>
              <w:t xml:space="preserve">комедии, </w:t>
            </w:r>
            <w:r w:rsidRPr="00077561">
              <w:rPr>
                <w:rFonts w:ascii="Times New Roman" w:hAnsi="Times New Roman"/>
                <w:color w:val="000000"/>
                <w:sz w:val="24"/>
                <w:lang w:val="ru-RU"/>
              </w:rPr>
              <w:lastRenderedPageBreak/>
              <w:t xml:space="preserve">их речевая характеристика. </w:t>
            </w:r>
            <w:r>
              <w:rPr>
                <w:rFonts w:ascii="Times New Roman" w:hAnsi="Times New Roman"/>
                <w:color w:val="000000"/>
                <w:sz w:val="24"/>
              </w:rPr>
              <w:t>Смысл названия комедии</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391</w:t>
              </w:r>
              <w:r>
                <w:rPr>
                  <w:rFonts w:ascii="Times New Roman" w:hAnsi="Times New Roman"/>
                  <w:color w:val="0000FF"/>
                  <w:u w:val="single"/>
                </w:rPr>
                <w:t>bc</w:t>
              </w:r>
            </w:hyperlink>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Д.И. Фонвизин. Комедия "Недоросль" на театральной сцене</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А.С. Пушкин. </w:t>
            </w:r>
            <w:r w:rsidRPr="00077561">
              <w:rPr>
                <w:rFonts w:ascii="Times New Roman" w:hAnsi="Times New Roman"/>
                <w:color w:val="000000"/>
                <w:sz w:val="24"/>
                <w:lang w:val="ru-RU"/>
              </w:rPr>
              <w:t>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39</w:t>
              </w:r>
              <w:r>
                <w:rPr>
                  <w:rFonts w:ascii="Times New Roman" w:hAnsi="Times New Roman"/>
                  <w:color w:val="0000FF"/>
                  <w:u w:val="single"/>
                </w:rPr>
                <w:t>b</w:t>
              </w:r>
              <w:r w:rsidRPr="00077561">
                <w:rPr>
                  <w:rFonts w:ascii="Times New Roman" w:hAnsi="Times New Roman"/>
                  <w:color w:val="0000FF"/>
                  <w:u w:val="single"/>
                  <w:lang w:val="ru-RU"/>
                </w:rPr>
                <w:t>1</w:t>
              </w:r>
              <w:r>
                <w:rPr>
                  <w:rFonts w:ascii="Times New Roman" w:hAnsi="Times New Roman"/>
                  <w:color w:val="0000FF"/>
                  <w:u w:val="single"/>
                </w:rPr>
                <w:t>c</w:t>
              </w:r>
            </w:hyperlink>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lastRenderedPageBreak/>
              <w:t>Характеристика главных героев. Нравственные проблемы в пьесе</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9</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39</w:t>
              </w:r>
              <w:r>
                <w:rPr>
                  <w:rFonts w:ascii="Times New Roman" w:hAnsi="Times New Roman"/>
                  <w:color w:val="0000FF"/>
                  <w:u w:val="single"/>
                </w:rPr>
                <w:t>c</w:t>
              </w:r>
              <w:r w:rsidRPr="00077561">
                <w:rPr>
                  <w:rFonts w:ascii="Times New Roman" w:hAnsi="Times New Roman"/>
                  <w:color w:val="0000FF"/>
                  <w:u w:val="single"/>
                  <w:lang w:val="ru-RU"/>
                </w:rPr>
                <w:t>70</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10</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А.С. Пушкин. Роман "Капитанская дочка"</w:t>
            </w:r>
            <w:r w:rsidRPr="00077561">
              <w:rPr>
                <w:rFonts w:ascii="Times New Roman" w:hAnsi="Times New Roman"/>
                <w:color w:val="000000"/>
                <w:sz w:val="24"/>
                <w:lang w:val="ru-RU"/>
              </w:rPr>
              <w:t>: тематика и проблематика, своеобразие конфликта и системы образов</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a</w:t>
              </w:r>
              <w:r w:rsidRPr="00077561">
                <w:rPr>
                  <w:rFonts w:ascii="Times New Roman" w:hAnsi="Times New Roman"/>
                  <w:color w:val="0000FF"/>
                  <w:u w:val="single"/>
                  <w:lang w:val="ru-RU"/>
                </w:rPr>
                <w:t>210</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11</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А.С. Пушкин. Роман "Капитанская дочка": образ Пугачева, его историческая основа и </w:t>
            </w:r>
            <w:r w:rsidRPr="00077561">
              <w:rPr>
                <w:rFonts w:ascii="Times New Roman" w:hAnsi="Times New Roman"/>
                <w:color w:val="000000"/>
                <w:sz w:val="24"/>
                <w:lang w:val="ru-RU"/>
              </w:rPr>
              <w:t>особенности авторской интерпретации</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39</w:t>
              </w:r>
              <w:r>
                <w:rPr>
                  <w:rFonts w:ascii="Times New Roman" w:hAnsi="Times New Roman"/>
                  <w:color w:val="0000FF"/>
                  <w:u w:val="single"/>
                </w:rPr>
                <w:t>fd</w:t>
              </w:r>
              <w:r w:rsidRPr="00077561">
                <w:rPr>
                  <w:rFonts w:ascii="Times New Roman" w:hAnsi="Times New Roman"/>
                  <w:color w:val="0000FF"/>
                  <w:u w:val="single"/>
                  <w:lang w:val="ru-RU"/>
                </w:rPr>
                <w:t>6</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12</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А.С. Пушкин. Роман "Капитанская дочка": образ Петра Гринева. Способы создания характера героя, его </w:t>
            </w:r>
            <w:r w:rsidRPr="00077561">
              <w:rPr>
                <w:rFonts w:ascii="Times New Roman" w:hAnsi="Times New Roman"/>
                <w:color w:val="000000"/>
                <w:sz w:val="24"/>
                <w:lang w:val="ru-RU"/>
              </w:rPr>
              <w:lastRenderedPageBreak/>
              <w:t xml:space="preserve">место в системе </w:t>
            </w:r>
            <w:r w:rsidRPr="00077561">
              <w:rPr>
                <w:rFonts w:ascii="Times New Roman" w:hAnsi="Times New Roman"/>
                <w:color w:val="000000"/>
                <w:sz w:val="24"/>
                <w:lang w:val="ru-RU"/>
              </w:rPr>
              <w:t>персонажей</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39</w:t>
              </w:r>
              <w:r>
                <w:rPr>
                  <w:rFonts w:ascii="Times New Roman" w:hAnsi="Times New Roman"/>
                  <w:color w:val="0000FF"/>
                  <w:u w:val="single"/>
                </w:rPr>
                <w:t>d</w:t>
              </w:r>
              <w:r w:rsidRPr="00077561">
                <w:rPr>
                  <w:rFonts w:ascii="Times New Roman" w:hAnsi="Times New Roman"/>
                  <w:color w:val="0000FF"/>
                  <w:u w:val="single"/>
                  <w:lang w:val="ru-RU"/>
                </w:rPr>
                <w:t>9</w:t>
              </w:r>
              <w:r>
                <w:rPr>
                  <w:rFonts w:ascii="Times New Roman" w:hAnsi="Times New Roman"/>
                  <w:color w:val="0000FF"/>
                  <w:u w:val="single"/>
                </w:rPr>
                <w:t>c</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13</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39</w:t>
              </w:r>
              <w:r>
                <w:rPr>
                  <w:rFonts w:ascii="Times New Roman" w:hAnsi="Times New Roman"/>
                  <w:color w:val="0000FF"/>
                  <w:u w:val="single"/>
                </w:rPr>
                <w:t>eb</w:t>
              </w:r>
              <w:r w:rsidRPr="00077561">
                <w:rPr>
                  <w:rFonts w:ascii="Times New Roman" w:hAnsi="Times New Roman"/>
                  <w:color w:val="0000FF"/>
                  <w:u w:val="single"/>
                  <w:lang w:val="ru-RU"/>
                </w:rPr>
                <w:t>4</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14</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А.С. Пушкин. Роман "Капитанская дочка": </w:t>
            </w:r>
            <w:proofErr w:type="gramStart"/>
            <w:r w:rsidRPr="00077561">
              <w:rPr>
                <w:rFonts w:ascii="Times New Roman" w:hAnsi="Times New Roman"/>
                <w:color w:val="000000"/>
                <w:sz w:val="24"/>
                <w:lang w:val="ru-RU"/>
              </w:rPr>
              <w:t>историческая</w:t>
            </w:r>
            <w:proofErr w:type="gramEnd"/>
            <w:r w:rsidRPr="00077561">
              <w:rPr>
                <w:rFonts w:ascii="Times New Roman" w:hAnsi="Times New Roman"/>
                <w:color w:val="000000"/>
                <w:sz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a</w:t>
              </w:r>
              <w:r w:rsidRPr="00077561">
                <w:rPr>
                  <w:rFonts w:ascii="Times New Roman" w:hAnsi="Times New Roman"/>
                  <w:color w:val="0000FF"/>
                  <w:u w:val="single"/>
                  <w:lang w:val="ru-RU"/>
                </w:rPr>
                <w:t>3</w:t>
              </w:r>
              <w:r>
                <w:rPr>
                  <w:rFonts w:ascii="Times New Roman" w:hAnsi="Times New Roman"/>
                  <w:color w:val="0000FF"/>
                  <w:u w:val="single"/>
                </w:rPr>
                <w:t>b</w:t>
              </w:r>
              <w:r w:rsidRPr="00077561">
                <w:rPr>
                  <w:rFonts w:ascii="Times New Roman" w:hAnsi="Times New Roman"/>
                  <w:color w:val="0000FF"/>
                  <w:u w:val="single"/>
                  <w:lang w:val="ru-RU"/>
                </w:rPr>
                <w:t>4</w:t>
              </w:r>
            </w:hyperlink>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15</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А.С. Пушкин. Роман "Капитанская дочка": подготовка к сочинению</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16</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Сочинение по роману А.С. Пушкина "Капитанская дочка"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17</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М.Ю. Лермонтов. Стихотворения (не </w:t>
            </w:r>
            <w:r w:rsidRPr="00077561">
              <w:rPr>
                <w:rFonts w:ascii="Times New Roman" w:hAnsi="Times New Roman"/>
                <w:color w:val="000000"/>
                <w:sz w:val="24"/>
                <w:lang w:val="ru-RU"/>
              </w:rPr>
              <w:lastRenderedPageBreak/>
              <w:t xml:space="preserve">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a</w:t>
              </w:r>
              <w:r w:rsidRPr="00077561">
                <w:rPr>
                  <w:rFonts w:ascii="Times New Roman" w:hAnsi="Times New Roman"/>
                  <w:color w:val="0000FF"/>
                  <w:u w:val="single"/>
                  <w:lang w:val="ru-RU"/>
                </w:rPr>
                <w:t>5</w:t>
              </w:r>
              <w:r>
                <w:rPr>
                  <w:rFonts w:ascii="Times New Roman" w:hAnsi="Times New Roman"/>
                  <w:color w:val="0000FF"/>
                  <w:u w:val="single"/>
                </w:rPr>
                <w:t>d</w:t>
              </w:r>
              <w:r>
                <w:rPr>
                  <w:rFonts w:ascii="Times New Roman" w:hAnsi="Times New Roman"/>
                  <w:color w:val="0000FF"/>
                  <w:u w:val="single"/>
                </w:rPr>
                <w:lastRenderedPageBreak/>
                <w:t>a</w:t>
              </w:r>
            </w:hyperlink>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18</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w:t>
            </w:r>
            <w:r>
              <w:rPr>
                <w:rFonts w:ascii="Times New Roman" w:hAnsi="Times New Roman"/>
                <w:color w:val="000000"/>
                <w:sz w:val="24"/>
              </w:rPr>
              <w:t>оэта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19</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 xml:space="preserve">Особенности сюжета и </w:t>
            </w:r>
            <w:r>
              <w:rPr>
                <w:rFonts w:ascii="Times New Roman" w:hAnsi="Times New Roman"/>
                <w:color w:val="000000"/>
                <w:sz w:val="24"/>
              </w:rPr>
              <w:lastRenderedPageBreak/>
              <w:t>композиции</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a</w:t>
              </w:r>
              <w:r w:rsidRPr="00077561">
                <w:rPr>
                  <w:rFonts w:ascii="Times New Roman" w:hAnsi="Times New Roman"/>
                  <w:color w:val="0000FF"/>
                  <w:u w:val="single"/>
                  <w:lang w:val="ru-RU"/>
                </w:rPr>
                <w:t>6</w:t>
              </w:r>
              <w:r>
                <w:rPr>
                  <w:rFonts w:ascii="Times New Roman" w:hAnsi="Times New Roman"/>
                  <w:color w:val="0000FF"/>
                  <w:u w:val="single"/>
                </w:rPr>
                <w:t>f</w:t>
              </w:r>
              <w:r w:rsidRPr="00077561">
                <w:rPr>
                  <w:rFonts w:ascii="Times New Roman" w:hAnsi="Times New Roman"/>
                  <w:color w:val="0000FF"/>
                  <w:u w:val="single"/>
                  <w:lang w:val="ru-RU"/>
                </w:rPr>
                <w:t>2</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20</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М.Ю. Лермонтов. </w:t>
            </w:r>
            <w:r w:rsidRPr="00077561">
              <w:rPr>
                <w:rFonts w:ascii="Times New Roman" w:hAnsi="Times New Roman"/>
                <w:color w:val="000000"/>
                <w:sz w:val="24"/>
                <w:lang w:val="ru-RU"/>
              </w:rPr>
              <w:t>Поэма "Мцыри": тематика, проблематика, идея, своеобразие конфликта.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a</w:t>
              </w:r>
              <w:r w:rsidRPr="00077561">
                <w:rPr>
                  <w:rFonts w:ascii="Times New Roman" w:hAnsi="Times New Roman"/>
                  <w:color w:val="0000FF"/>
                  <w:u w:val="single"/>
                  <w:lang w:val="ru-RU"/>
                </w:rPr>
                <w:t>7</w:t>
              </w:r>
              <w:r>
                <w:rPr>
                  <w:rFonts w:ascii="Times New Roman" w:hAnsi="Times New Roman"/>
                  <w:color w:val="0000FF"/>
                  <w:u w:val="single"/>
                </w:rPr>
                <w:t>f</w:t>
              </w:r>
              <w:r w:rsidRPr="00077561">
                <w:rPr>
                  <w:rFonts w:ascii="Times New Roman" w:hAnsi="Times New Roman"/>
                  <w:color w:val="0000FF"/>
                  <w:u w:val="single"/>
                  <w:lang w:val="ru-RU"/>
                </w:rPr>
                <w:t>6</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21</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077561">
              <w:rPr>
                <w:rFonts w:ascii="Times New Roman" w:hAnsi="Times New Roman"/>
                <w:color w:val="000000"/>
                <w:sz w:val="24"/>
                <w:lang w:val="ru-RU"/>
              </w:rPr>
              <w:t>создания.</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a</w:t>
              </w:r>
              <w:r w:rsidRPr="00077561">
                <w:rPr>
                  <w:rFonts w:ascii="Times New Roman" w:hAnsi="Times New Roman"/>
                  <w:color w:val="0000FF"/>
                  <w:u w:val="single"/>
                  <w:lang w:val="ru-RU"/>
                </w:rPr>
                <w:t>922</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22</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aa</w:t>
              </w:r>
              <w:r w:rsidRPr="00077561">
                <w:rPr>
                  <w:rFonts w:ascii="Times New Roman" w:hAnsi="Times New Roman"/>
                  <w:color w:val="0000FF"/>
                  <w:u w:val="single"/>
                  <w:lang w:val="ru-RU"/>
                </w:rPr>
                <w:t>58</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23</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Н.В. Гоголь. Повесть "Шинель": тема, идея, особенности конфликта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b</w:t>
              </w:r>
              <w:r w:rsidRPr="00077561">
                <w:rPr>
                  <w:rFonts w:ascii="Times New Roman" w:hAnsi="Times New Roman"/>
                  <w:color w:val="0000FF"/>
                  <w:u w:val="single"/>
                  <w:lang w:val="ru-RU"/>
                </w:rPr>
                <w:t>6</w:t>
              </w:r>
              <w:r>
                <w:rPr>
                  <w:rFonts w:ascii="Times New Roman" w:hAnsi="Times New Roman"/>
                  <w:color w:val="0000FF"/>
                  <w:u w:val="single"/>
                </w:rPr>
                <w:t>ba</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24</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Н.В. Гоголь. </w:t>
            </w:r>
            <w:r w:rsidRPr="00077561">
              <w:rPr>
                <w:rFonts w:ascii="Times New Roman" w:hAnsi="Times New Roman"/>
                <w:color w:val="000000"/>
                <w:sz w:val="24"/>
                <w:lang w:val="ru-RU"/>
              </w:rPr>
              <w:t xml:space="preserve">Повесть "Шинель": социально-нравственная проблематика. </w:t>
            </w:r>
            <w:r>
              <w:rPr>
                <w:rFonts w:ascii="Times New Roman" w:hAnsi="Times New Roman"/>
                <w:color w:val="000000"/>
                <w:sz w:val="24"/>
              </w:rPr>
              <w:t xml:space="preserve">Образ маленького человека. </w:t>
            </w:r>
            <w:r>
              <w:rPr>
                <w:rFonts w:ascii="Times New Roman" w:hAnsi="Times New Roman"/>
                <w:color w:val="000000"/>
                <w:sz w:val="24"/>
              </w:rPr>
              <w:lastRenderedPageBreak/>
              <w:t>Смысл финала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b</w:t>
              </w:r>
              <w:r w:rsidRPr="00077561">
                <w:rPr>
                  <w:rFonts w:ascii="Times New Roman" w:hAnsi="Times New Roman"/>
                  <w:color w:val="0000FF"/>
                  <w:u w:val="single"/>
                  <w:lang w:val="ru-RU"/>
                </w:rPr>
                <w:t>7</w:t>
              </w:r>
              <w:r>
                <w:rPr>
                  <w:rFonts w:ascii="Times New Roman" w:hAnsi="Times New Roman"/>
                  <w:color w:val="0000FF"/>
                  <w:u w:val="single"/>
                </w:rPr>
                <w:t>dc</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25</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 xml:space="preserve">Сюжет, </w:t>
            </w:r>
            <w:r>
              <w:rPr>
                <w:rFonts w:ascii="Times New Roman" w:hAnsi="Times New Roman"/>
                <w:color w:val="000000"/>
                <w:sz w:val="24"/>
              </w:rPr>
              <w:t>композиция, особенности конфликта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ace</w:t>
              </w:r>
              <w:r w:rsidRPr="00077561">
                <w:rPr>
                  <w:rFonts w:ascii="Times New Roman" w:hAnsi="Times New Roman"/>
                  <w:color w:val="0000FF"/>
                  <w:u w:val="single"/>
                  <w:lang w:val="ru-RU"/>
                </w:rPr>
                <w:t>2</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26</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b</w:t>
              </w:r>
              <w:r w:rsidRPr="00077561">
                <w:rPr>
                  <w:rFonts w:ascii="Times New Roman" w:hAnsi="Times New Roman"/>
                  <w:color w:val="0000FF"/>
                  <w:u w:val="single"/>
                  <w:lang w:val="ru-RU"/>
                </w:rPr>
                <w:t>2</w:t>
              </w:r>
              <w:r>
                <w:rPr>
                  <w:rFonts w:ascii="Times New Roman" w:hAnsi="Times New Roman"/>
                  <w:color w:val="0000FF"/>
                  <w:u w:val="single"/>
                </w:rPr>
                <w:t>f</w:t>
              </w:r>
              <w:r w:rsidRPr="00077561">
                <w:rPr>
                  <w:rFonts w:ascii="Times New Roman" w:hAnsi="Times New Roman"/>
                  <w:color w:val="0000FF"/>
                  <w:u w:val="single"/>
                  <w:lang w:val="ru-RU"/>
                </w:rPr>
                <w:t>0</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27</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b</w:t>
              </w:r>
              <w:r w:rsidRPr="00077561">
                <w:rPr>
                  <w:rFonts w:ascii="Times New Roman" w:hAnsi="Times New Roman"/>
                  <w:color w:val="0000FF"/>
                  <w:u w:val="single"/>
                  <w:lang w:val="ru-RU"/>
                </w:rPr>
                <w:t>19</w:t>
              </w:r>
              <w:r>
                <w:rPr>
                  <w:rFonts w:ascii="Times New Roman" w:hAnsi="Times New Roman"/>
                  <w:color w:val="0000FF"/>
                  <w:u w:val="single"/>
                </w:rPr>
                <w:t>c</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28</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Н.В. Гоголь. Комедия "Ревизор". Смысл финала. Сценическая история комедии</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b</w:t>
              </w:r>
              <w:r w:rsidRPr="00077561">
                <w:rPr>
                  <w:rFonts w:ascii="Times New Roman" w:hAnsi="Times New Roman"/>
                  <w:color w:val="0000FF"/>
                  <w:u w:val="single"/>
                  <w:lang w:val="ru-RU"/>
                </w:rPr>
                <w:t>53</w:t>
              </w:r>
              <w:r>
                <w:rPr>
                  <w:rFonts w:ascii="Times New Roman" w:hAnsi="Times New Roman"/>
                  <w:color w:val="0000FF"/>
                  <w:u w:val="single"/>
                </w:rPr>
                <w:t>e</w:t>
              </w:r>
            </w:hyperlink>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29</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Развитие речи. Н.В. Гоголь. Комедия "Ревизор": </w:t>
            </w:r>
            <w:r w:rsidRPr="00077561">
              <w:rPr>
                <w:rFonts w:ascii="Times New Roman" w:hAnsi="Times New Roman"/>
                <w:color w:val="000000"/>
                <w:sz w:val="24"/>
                <w:lang w:val="ru-RU"/>
              </w:rPr>
              <w:t>подготовка к сочинению</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30</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Резервный урок. </w:t>
            </w:r>
            <w:r w:rsidRPr="00077561">
              <w:rPr>
                <w:rFonts w:ascii="Times New Roman" w:hAnsi="Times New Roman"/>
                <w:color w:val="000000"/>
                <w:sz w:val="24"/>
                <w:lang w:val="ru-RU"/>
              </w:rPr>
              <w:lastRenderedPageBreak/>
              <w:t>Сочинение по комедии Н.В. Гоголя "Ревизор"</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31</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 С. Тургенев. Повести (одна по выбору). Например, «Ася»</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Первая любовь». Тема, идея, проблематика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ba</w:t>
              </w:r>
              <w:r w:rsidRPr="00077561">
                <w:rPr>
                  <w:rFonts w:ascii="Times New Roman" w:hAnsi="Times New Roman"/>
                  <w:color w:val="0000FF"/>
                  <w:u w:val="single"/>
                  <w:lang w:val="ru-RU"/>
                </w:rPr>
                <w:t>0</w:t>
              </w:r>
              <w:r>
                <w:rPr>
                  <w:rFonts w:ascii="Times New Roman" w:hAnsi="Times New Roman"/>
                  <w:color w:val="0000FF"/>
                  <w:u w:val="single"/>
                </w:rPr>
                <w:t>c</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32</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be</w:t>
              </w:r>
              <w:r w:rsidRPr="00077561">
                <w:rPr>
                  <w:rFonts w:ascii="Times New Roman" w:hAnsi="Times New Roman"/>
                  <w:color w:val="0000FF"/>
                  <w:u w:val="single"/>
                  <w:lang w:val="ru-RU"/>
                </w:rPr>
                <w:t>9</w:t>
              </w:r>
              <w:r>
                <w:rPr>
                  <w:rFonts w:ascii="Times New Roman" w:hAnsi="Times New Roman"/>
                  <w:color w:val="0000FF"/>
                  <w:u w:val="single"/>
                </w:rPr>
                <w:t>e</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33</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c</w:t>
              </w:r>
              <w:r w:rsidRPr="00077561">
                <w:rPr>
                  <w:rFonts w:ascii="Times New Roman" w:hAnsi="Times New Roman"/>
                  <w:color w:val="0000FF"/>
                  <w:u w:val="single"/>
                  <w:lang w:val="ru-RU"/>
                </w:rPr>
                <w:t>57</w:t>
              </w:r>
              <w:r>
                <w:rPr>
                  <w:rFonts w:ascii="Times New Roman" w:hAnsi="Times New Roman"/>
                  <w:color w:val="0000FF"/>
                  <w:u w:val="single"/>
                </w:rPr>
                <w:t>e</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34</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Ф. М. Достоевский. </w:t>
            </w:r>
            <w:r w:rsidRPr="00077561">
              <w:rPr>
                <w:rFonts w:ascii="Times New Roman" w:hAnsi="Times New Roman"/>
                <w:color w:val="000000"/>
                <w:sz w:val="24"/>
                <w:lang w:val="ru-RU"/>
              </w:rPr>
              <w:t xml:space="preserve">«Бедные люди», «Белые ночи» (одно произведение по выбору). </w:t>
            </w:r>
            <w:r>
              <w:rPr>
                <w:rFonts w:ascii="Times New Roman" w:hAnsi="Times New Roman"/>
                <w:color w:val="000000"/>
                <w:sz w:val="24"/>
              </w:rPr>
              <w:t>Система образов.</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c</w:t>
              </w:r>
              <w:r w:rsidRPr="00077561">
                <w:rPr>
                  <w:rFonts w:ascii="Times New Roman" w:hAnsi="Times New Roman"/>
                  <w:color w:val="0000FF"/>
                  <w:u w:val="single"/>
                  <w:lang w:val="ru-RU"/>
                </w:rPr>
                <w:t>7</w:t>
              </w:r>
              <w:r>
                <w:rPr>
                  <w:rFonts w:ascii="Times New Roman" w:hAnsi="Times New Roman"/>
                  <w:color w:val="0000FF"/>
                  <w:u w:val="single"/>
                </w:rPr>
                <w:t>cc</w:t>
              </w:r>
            </w:hyperlink>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35</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Л. Н. Толстой. Повести и рассказы (одно </w:t>
            </w:r>
            <w:r w:rsidRPr="00077561">
              <w:rPr>
                <w:rFonts w:ascii="Times New Roman" w:hAnsi="Times New Roman"/>
                <w:color w:val="000000"/>
                <w:sz w:val="24"/>
                <w:lang w:val="ru-RU"/>
              </w:rPr>
              <w:lastRenderedPageBreak/>
              <w:t xml:space="preserve">произведение по выбору). </w:t>
            </w:r>
            <w:r>
              <w:rPr>
                <w:rFonts w:ascii="Times New Roman" w:hAnsi="Times New Roman"/>
                <w:color w:val="000000"/>
                <w:sz w:val="24"/>
              </w:rPr>
              <w:t xml:space="preserve">Например, </w:t>
            </w:r>
            <w:r>
              <w:rPr>
                <w:rFonts w:ascii="Times New Roman" w:hAnsi="Times New Roman"/>
                <w:color w:val="000000"/>
                <w:sz w:val="24"/>
              </w:rPr>
              <w:t>«Отрочество» (главы). Тема, идея, проблематика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36</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Система образов</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37</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077561">
              <w:rPr>
                <w:rFonts w:ascii="Times New Roman" w:hAnsi="Times New Roman"/>
                <w:color w:val="000000"/>
                <w:sz w:val="24"/>
                <w:lang w:val="ru-RU"/>
              </w:rPr>
              <w:t xml:space="preserve"> века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c</w:t>
              </w:r>
              <w:r w:rsidRPr="00077561">
                <w:rPr>
                  <w:rFonts w:ascii="Times New Roman" w:hAnsi="Times New Roman"/>
                  <w:color w:val="0000FF"/>
                  <w:u w:val="single"/>
                  <w:lang w:val="ru-RU"/>
                </w:rPr>
                <w:t>06</w:t>
              </w:r>
              <w:r>
                <w:rPr>
                  <w:rFonts w:ascii="Times New Roman" w:hAnsi="Times New Roman"/>
                  <w:color w:val="0000FF"/>
                  <w:u w:val="single"/>
                </w:rPr>
                <w:t>a</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38</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писателей русского зарубежья (не менее двух по выбору). </w:t>
            </w:r>
            <w:proofErr w:type="gramStart"/>
            <w:r w:rsidRPr="00077561">
              <w:rPr>
                <w:rFonts w:ascii="Times New Roman" w:hAnsi="Times New Roman"/>
                <w:color w:val="000000"/>
                <w:sz w:val="24"/>
                <w:lang w:val="ru-RU"/>
              </w:rPr>
              <w:t>Например, произведения И. С. Шмелёва, М. А. Осоргина, В.В. Набокова, Н. Тэффи, А. Т. Авер</w:t>
            </w:r>
            <w:r w:rsidRPr="00077561">
              <w:rPr>
                <w:rFonts w:ascii="Times New Roman" w:hAnsi="Times New Roman"/>
                <w:color w:val="000000"/>
                <w:sz w:val="24"/>
                <w:lang w:val="ru-RU"/>
              </w:rPr>
              <w:t xml:space="preserve">ченко и др. </w:t>
            </w:r>
            <w:r>
              <w:rPr>
                <w:rFonts w:ascii="Times New Roman" w:hAnsi="Times New Roman"/>
                <w:color w:val="000000"/>
                <w:sz w:val="24"/>
              </w:rPr>
              <w:t>Основные темы, идеи, проблемы, герои</w:t>
            </w:r>
            <w:proofErr w:type="gramEnd"/>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c</w:t>
              </w:r>
              <w:r w:rsidRPr="00077561">
                <w:rPr>
                  <w:rFonts w:ascii="Times New Roman" w:hAnsi="Times New Roman"/>
                  <w:color w:val="0000FF"/>
                  <w:u w:val="single"/>
                  <w:lang w:val="ru-RU"/>
                </w:rPr>
                <w:t>984</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39</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w:t>
            </w:r>
            <w:r w:rsidRPr="00077561">
              <w:rPr>
                <w:rFonts w:ascii="Times New Roman" w:hAnsi="Times New Roman"/>
                <w:color w:val="000000"/>
                <w:sz w:val="24"/>
                <w:lang w:val="ru-RU"/>
              </w:rPr>
              <w:t xml:space="preserve">А. Осоргина,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cc</w:t>
              </w:r>
              <w:r w:rsidRPr="00077561">
                <w:rPr>
                  <w:rFonts w:ascii="Times New Roman" w:hAnsi="Times New Roman"/>
                  <w:color w:val="0000FF"/>
                  <w:u w:val="single"/>
                  <w:lang w:val="ru-RU"/>
                </w:rPr>
                <w:t>68</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40</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Внеклассное чтение. Произведения писателей </w:t>
            </w:r>
            <w:r w:rsidRPr="00077561">
              <w:rPr>
                <w:rFonts w:ascii="Times New Roman" w:hAnsi="Times New Roman"/>
                <w:color w:val="000000"/>
                <w:sz w:val="24"/>
                <w:lang w:val="ru-RU"/>
              </w:rPr>
              <w:t>русского зарубежья (не менее двух по выбору). Например, произведения И. С. Шмелёва, М.А. Осоргина, В.В. Набокова, Н.Тэффи, А.Т.Аверченко и др.</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cfa</w:t>
              </w:r>
              <w:r w:rsidRPr="00077561">
                <w:rPr>
                  <w:rFonts w:ascii="Times New Roman" w:hAnsi="Times New Roman"/>
                  <w:color w:val="0000FF"/>
                  <w:u w:val="single"/>
                  <w:lang w:val="ru-RU"/>
                </w:rPr>
                <w:t>6</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41</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Поэзия первой </w:t>
            </w:r>
            <w:r w:rsidRPr="00077561">
              <w:rPr>
                <w:rFonts w:ascii="Times New Roman" w:hAnsi="Times New Roman"/>
                <w:color w:val="000000"/>
                <w:sz w:val="24"/>
                <w:lang w:val="ru-RU"/>
              </w:rPr>
              <w:t xml:space="preserve">половины ХХ века (не менее трёх </w:t>
            </w:r>
            <w:r w:rsidRPr="00077561">
              <w:rPr>
                <w:rFonts w:ascii="Times New Roman" w:hAnsi="Times New Roman"/>
                <w:color w:val="000000"/>
                <w:sz w:val="24"/>
                <w:lang w:val="ru-RU"/>
              </w:rPr>
              <w:lastRenderedPageBreak/>
              <w:t xml:space="preserve">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Основные темы, мотивы, образы</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d</w:t>
              </w:r>
              <w:r w:rsidRPr="00077561">
                <w:rPr>
                  <w:rFonts w:ascii="Times New Roman" w:hAnsi="Times New Roman"/>
                  <w:color w:val="0000FF"/>
                  <w:u w:val="single"/>
                  <w:lang w:val="ru-RU"/>
                </w:rPr>
                <w:t>604</w:t>
              </w:r>
            </w:hyperlink>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42</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w:t>
            </w:r>
            <w:r w:rsidRPr="00077561">
              <w:rPr>
                <w:rFonts w:ascii="Times New Roman" w:hAnsi="Times New Roman"/>
                <w:color w:val="000000"/>
                <w:sz w:val="24"/>
                <w:lang w:val="ru-RU"/>
              </w:rPr>
              <w:t xml:space="preserve">тама, Б.Л.Пастернака и др. </w:t>
            </w:r>
            <w:r>
              <w:rPr>
                <w:rFonts w:ascii="Times New Roman" w:hAnsi="Times New Roman"/>
                <w:color w:val="000000"/>
                <w:sz w:val="24"/>
              </w:rPr>
              <w:t>Художественное мастерство поэтов</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43</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 xml:space="preserve">Основные </w:t>
            </w:r>
            <w:r>
              <w:rPr>
                <w:rFonts w:ascii="Times New Roman" w:hAnsi="Times New Roman"/>
                <w:color w:val="000000"/>
                <w:sz w:val="24"/>
              </w:rPr>
              <w:lastRenderedPageBreak/>
              <w:t>темы, идеи, проблемы</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d</w:t>
              </w:r>
              <w:r w:rsidRPr="00077561">
                <w:rPr>
                  <w:rFonts w:ascii="Times New Roman" w:hAnsi="Times New Roman"/>
                  <w:color w:val="0000FF"/>
                  <w:u w:val="single"/>
                  <w:lang w:val="ru-RU"/>
                </w:rPr>
                <w:t>1</w:t>
              </w:r>
              <w:r>
                <w:rPr>
                  <w:rFonts w:ascii="Times New Roman" w:hAnsi="Times New Roman"/>
                  <w:color w:val="0000FF"/>
                  <w:u w:val="single"/>
                </w:rPr>
                <w:t>cc</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44</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d</w:t>
              </w:r>
              <w:r w:rsidRPr="00077561">
                <w:rPr>
                  <w:rFonts w:ascii="Times New Roman" w:hAnsi="Times New Roman"/>
                  <w:color w:val="0000FF"/>
                  <w:u w:val="single"/>
                  <w:lang w:val="ru-RU"/>
                </w:rPr>
                <w:t>32</w:t>
              </w:r>
              <w:r>
                <w:rPr>
                  <w:rFonts w:ascii="Times New Roman" w:hAnsi="Times New Roman"/>
                  <w:color w:val="0000FF"/>
                  <w:u w:val="single"/>
                </w:rPr>
                <w:t>a</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45</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М.А. Булгаков </w:t>
            </w:r>
            <w:r w:rsidRPr="00077561">
              <w:rPr>
                <w:rFonts w:ascii="Times New Roman" w:hAnsi="Times New Roman"/>
                <w:color w:val="000000"/>
                <w:sz w:val="24"/>
                <w:lang w:val="ru-RU"/>
              </w:rPr>
              <w:t xml:space="preserve">(одна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d</w:t>
              </w:r>
              <w:r w:rsidRPr="00077561">
                <w:rPr>
                  <w:rFonts w:ascii="Times New Roman" w:hAnsi="Times New Roman"/>
                  <w:color w:val="0000FF"/>
                  <w:u w:val="single"/>
                  <w:lang w:val="ru-RU"/>
                </w:rPr>
                <w:t>44</w:t>
              </w:r>
              <w:r>
                <w:rPr>
                  <w:rFonts w:ascii="Times New Roman" w:hAnsi="Times New Roman"/>
                  <w:color w:val="0000FF"/>
                  <w:u w:val="single"/>
                </w:rPr>
                <w:t>c</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46</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А.Т. Твардовский. Поэма «Василий Тёркин» (главы </w:t>
            </w:r>
            <w:r w:rsidRPr="00077561">
              <w:rPr>
                <w:rFonts w:ascii="Times New Roman" w:hAnsi="Times New Roman"/>
                <w:color w:val="000000"/>
                <w:sz w:val="24"/>
                <w:lang w:val="ru-RU"/>
              </w:rPr>
              <w:t>«Переправа», «Гармонь», «Два солдата», «Поединок» и др.</w:t>
            </w:r>
            <w:proofErr w:type="gramStart"/>
            <w:r w:rsidRPr="00077561">
              <w:rPr>
                <w:rFonts w:ascii="Times New Roman" w:hAnsi="Times New Roman"/>
                <w:color w:val="000000"/>
                <w:sz w:val="24"/>
                <w:lang w:val="ru-RU"/>
              </w:rPr>
              <w:t xml:space="preserve"> )</w:t>
            </w:r>
            <w:proofErr w:type="gramEnd"/>
            <w:r w:rsidRPr="00077561">
              <w:rPr>
                <w:rFonts w:ascii="Times New Roman" w:hAnsi="Times New Roman"/>
                <w:color w:val="000000"/>
                <w:sz w:val="24"/>
                <w:lang w:val="ru-RU"/>
              </w:rPr>
              <w:t>. История создания. Тема человека на войне. Нравственная проблематика, патриотический пафос поэмы</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d</w:t>
              </w:r>
              <w:r w:rsidRPr="00077561">
                <w:rPr>
                  <w:rFonts w:ascii="Times New Roman" w:hAnsi="Times New Roman"/>
                  <w:color w:val="0000FF"/>
                  <w:u w:val="single"/>
                  <w:lang w:val="ru-RU"/>
                </w:rPr>
                <w:t>94</w:t>
              </w:r>
              <w:r>
                <w:rPr>
                  <w:rFonts w:ascii="Times New Roman" w:hAnsi="Times New Roman"/>
                  <w:color w:val="0000FF"/>
                  <w:u w:val="single"/>
                </w:rPr>
                <w:t>c</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47</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А.Т.</w:t>
            </w:r>
            <w:r w:rsidRPr="00077561">
              <w:rPr>
                <w:rFonts w:ascii="Times New Roman" w:hAnsi="Times New Roman"/>
                <w:color w:val="000000"/>
                <w:sz w:val="24"/>
                <w:lang w:val="ru-RU"/>
              </w:rPr>
              <w:t xml:space="preserve"> Твардовский. </w:t>
            </w:r>
            <w:r w:rsidRPr="00077561">
              <w:rPr>
                <w:rFonts w:ascii="Times New Roman" w:hAnsi="Times New Roman"/>
                <w:color w:val="000000"/>
                <w:sz w:val="24"/>
                <w:lang w:val="ru-RU"/>
              </w:rPr>
              <w:lastRenderedPageBreak/>
              <w:t>Поэма «Василий Тёркин» (главы «Переправа», «Гармонь», «Два солдата», «Поединок» и др.</w:t>
            </w:r>
            <w:proofErr w:type="gramStart"/>
            <w:r w:rsidRPr="00077561">
              <w:rPr>
                <w:rFonts w:ascii="Times New Roman" w:hAnsi="Times New Roman"/>
                <w:color w:val="000000"/>
                <w:sz w:val="24"/>
                <w:lang w:val="ru-RU"/>
              </w:rPr>
              <w:t xml:space="preserve"> )</w:t>
            </w:r>
            <w:proofErr w:type="gramEnd"/>
            <w:r w:rsidRPr="00077561">
              <w:rPr>
                <w:rFonts w:ascii="Times New Roman" w:hAnsi="Times New Roman"/>
                <w:color w:val="000000"/>
                <w:sz w:val="24"/>
                <w:lang w:val="ru-RU"/>
              </w:rPr>
              <w:t xml:space="preserve">. </w:t>
            </w:r>
            <w:r>
              <w:rPr>
                <w:rFonts w:ascii="Times New Roman" w:hAnsi="Times New Roman"/>
                <w:color w:val="000000"/>
                <w:sz w:val="24"/>
              </w:rPr>
              <w:t>Образ главного героя, его народность</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db</w:t>
              </w:r>
              <w:r w:rsidRPr="00077561">
                <w:rPr>
                  <w:rFonts w:ascii="Times New Roman" w:hAnsi="Times New Roman"/>
                  <w:color w:val="0000FF"/>
                  <w:u w:val="single"/>
                  <w:lang w:val="ru-RU"/>
                </w:rPr>
                <w:t>22</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48</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А.Т. Твардовский. </w:t>
            </w:r>
            <w:r w:rsidRPr="00077561">
              <w:rPr>
                <w:rFonts w:ascii="Times New Roman" w:hAnsi="Times New Roman"/>
                <w:color w:val="000000"/>
                <w:sz w:val="24"/>
                <w:lang w:val="ru-RU"/>
              </w:rPr>
              <w:t>Поэма «Василий Тёркин» (главы «Переправа», «Гармонь», «Два солдата», «Поединок» и др.</w:t>
            </w:r>
            <w:proofErr w:type="gramStart"/>
            <w:r w:rsidRPr="00077561">
              <w:rPr>
                <w:rFonts w:ascii="Times New Roman" w:hAnsi="Times New Roman"/>
                <w:color w:val="000000"/>
                <w:sz w:val="24"/>
                <w:lang w:val="ru-RU"/>
              </w:rPr>
              <w:t xml:space="preserve"> )</w:t>
            </w:r>
            <w:proofErr w:type="gramEnd"/>
            <w:r w:rsidRPr="00077561">
              <w:rPr>
                <w:rFonts w:ascii="Times New Roman" w:hAnsi="Times New Roman"/>
                <w:color w:val="000000"/>
                <w:sz w:val="24"/>
                <w:lang w:val="ru-RU"/>
              </w:rPr>
              <w:t xml:space="preserve">. </w:t>
            </w:r>
            <w:r>
              <w:rPr>
                <w:rFonts w:ascii="Times New Roman" w:hAnsi="Times New Roman"/>
                <w:color w:val="000000"/>
                <w:sz w:val="24"/>
              </w:rPr>
              <w:t>Особенности композиции, образ автора. Своеобразие языка поэмы</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dcc</w:t>
              </w:r>
              <w:r w:rsidRPr="00077561">
                <w:rPr>
                  <w:rFonts w:ascii="Times New Roman" w:hAnsi="Times New Roman"/>
                  <w:color w:val="0000FF"/>
                  <w:u w:val="single"/>
                  <w:lang w:val="ru-RU"/>
                </w:rPr>
                <w:t>6</w:t>
              </w:r>
            </w:hyperlink>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49</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А.Н. </w:t>
            </w:r>
            <w:r w:rsidRPr="00077561">
              <w:rPr>
                <w:rFonts w:ascii="Times New Roman" w:hAnsi="Times New Roman"/>
                <w:color w:val="000000"/>
                <w:sz w:val="24"/>
                <w:lang w:val="ru-RU"/>
              </w:rPr>
              <w:t xml:space="preserve">Толстой. Рассказ "Русский характер". Образ главного героя и проблема национального характера. </w:t>
            </w:r>
            <w:r>
              <w:rPr>
                <w:rFonts w:ascii="Times New Roman" w:hAnsi="Times New Roman"/>
                <w:color w:val="000000"/>
                <w:sz w:val="24"/>
              </w:rPr>
              <w:t>Смысл финала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50</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М.А. Шолохов. Рассказ «Судьба человека». История создания. </w:t>
            </w:r>
            <w:r w:rsidRPr="00077561">
              <w:rPr>
                <w:rFonts w:ascii="Times New Roman" w:hAnsi="Times New Roman"/>
                <w:color w:val="000000"/>
                <w:sz w:val="24"/>
                <w:lang w:val="ru-RU"/>
              </w:rPr>
              <w:lastRenderedPageBreak/>
              <w:t>Особенности жанра, сюжет и композиция рассказа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de</w:t>
              </w:r>
              <w:r w:rsidRPr="00077561">
                <w:rPr>
                  <w:rFonts w:ascii="Times New Roman" w:hAnsi="Times New Roman"/>
                  <w:color w:val="0000FF"/>
                  <w:u w:val="single"/>
                  <w:lang w:val="ru-RU"/>
                </w:rPr>
                <w:t>56</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51</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df</w:t>
              </w:r>
              <w:r w:rsidRPr="00077561">
                <w:rPr>
                  <w:rFonts w:ascii="Times New Roman" w:hAnsi="Times New Roman"/>
                  <w:color w:val="0000FF"/>
                  <w:u w:val="single"/>
                  <w:lang w:val="ru-RU"/>
                </w:rPr>
                <w:t>82</w:t>
              </w:r>
            </w:hyperlink>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52</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53</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Итоговый контроль. Литературные произведения о Великой Отчественной войне</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e</w:t>
              </w:r>
              <w:r w:rsidRPr="00077561">
                <w:rPr>
                  <w:rFonts w:ascii="Times New Roman" w:hAnsi="Times New Roman"/>
                  <w:color w:val="0000FF"/>
                  <w:u w:val="single"/>
                  <w:lang w:val="ru-RU"/>
                </w:rPr>
                <w:t>356</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54</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e</w:t>
              </w:r>
              <w:r w:rsidRPr="00077561">
                <w:rPr>
                  <w:rFonts w:ascii="Times New Roman" w:hAnsi="Times New Roman"/>
                  <w:color w:val="0000FF"/>
                  <w:u w:val="single"/>
                  <w:lang w:val="ru-RU"/>
                </w:rPr>
                <w:t>450</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55</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А.И. Солженицын. Рассказ «Матрёнин </w:t>
            </w:r>
            <w:r w:rsidRPr="00077561">
              <w:rPr>
                <w:rFonts w:ascii="Times New Roman" w:hAnsi="Times New Roman"/>
                <w:color w:val="000000"/>
                <w:sz w:val="24"/>
                <w:lang w:val="ru-RU"/>
              </w:rPr>
              <w:lastRenderedPageBreak/>
              <w:t xml:space="preserve">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e</w:t>
              </w:r>
              <w:r w:rsidRPr="00077561">
                <w:rPr>
                  <w:rFonts w:ascii="Times New Roman" w:hAnsi="Times New Roman"/>
                  <w:color w:val="0000FF"/>
                  <w:u w:val="single"/>
                  <w:lang w:val="ru-RU"/>
                </w:rPr>
                <w:t>55</w:t>
              </w:r>
              <w:r>
                <w:rPr>
                  <w:rFonts w:ascii="Times New Roman" w:hAnsi="Times New Roman"/>
                  <w:color w:val="0000FF"/>
                  <w:u w:val="single"/>
                </w:rPr>
                <w:lastRenderedPageBreak/>
                <w:t>e</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56</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двух). Например, произведения Е.И.Носова, А.Н. и Б.Н.Стругацких, В.Ф.Тендрякова, Б.П.Екимова и др. </w:t>
            </w:r>
            <w:r>
              <w:rPr>
                <w:rFonts w:ascii="Times New Roman" w:hAnsi="Times New Roman"/>
                <w:color w:val="000000"/>
                <w:sz w:val="24"/>
              </w:rPr>
              <w:t>Темы, идеи, проблемы, сюжет. Основные герои</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f</w:t>
              </w:r>
              <w:r w:rsidRPr="00077561">
                <w:rPr>
                  <w:rFonts w:ascii="Times New Roman" w:hAnsi="Times New Roman"/>
                  <w:color w:val="0000FF"/>
                  <w:u w:val="single"/>
                  <w:lang w:val="ru-RU"/>
                </w:rPr>
                <w:t>0</w:t>
              </w:r>
              <w:r>
                <w:rPr>
                  <w:rFonts w:ascii="Times New Roman" w:hAnsi="Times New Roman"/>
                  <w:color w:val="0000FF"/>
                  <w:u w:val="single"/>
                </w:rPr>
                <w:t>f</w:t>
              </w:r>
              <w:r w:rsidRPr="00077561">
                <w:rPr>
                  <w:rFonts w:ascii="Times New Roman" w:hAnsi="Times New Roman"/>
                  <w:color w:val="0000FF"/>
                  <w:u w:val="single"/>
                  <w:lang w:val="ru-RU"/>
                </w:rPr>
                <w:t>8</w:t>
              </w:r>
            </w:hyperlink>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57</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двух). Например, произведения Е.И.Носова, А.Н. и Б.Н.Стругацких, </w:t>
            </w:r>
            <w:r w:rsidRPr="00077561">
              <w:rPr>
                <w:rFonts w:ascii="Times New Roman" w:hAnsi="Times New Roman"/>
                <w:color w:val="000000"/>
                <w:sz w:val="24"/>
                <w:lang w:val="ru-RU"/>
              </w:rPr>
              <w:lastRenderedPageBreak/>
              <w:t xml:space="preserve">В.Ф.Тендрякова, Б.П.Екимова и др. </w:t>
            </w:r>
            <w:r>
              <w:rPr>
                <w:rFonts w:ascii="Times New Roman" w:hAnsi="Times New Roman"/>
                <w:color w:val="000000"/>
                <w:sz w:val="24"/>
              </w:rPr>
              <w:t>Систем</w:t>
            </w:r>
            <w:r>
              <w:rPr>
                <w:rFonts w:ascii="Times New Roman" w:hAnsi="Times New Roman"/>
                <w:color w:val="000000"/>
                <w:sz w:val="24"/>
              </w:rPr>
              <w:t>а образов. Художественное мастерство писателя.</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58</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двух произведений на тему «Человек в ситуации нравственного выбора»). Например, произведения В. П. Астафьева, </w:t>
            </w:r>
            <w:r w:rsidRPr="00077561">
              <w:rPr>
                <w:rFonts w:ascii="Times New Roman" w:hAnsi="Times New Roman"/>
                <w:color w:val="000000"/>
                <w:sz w:val="24"/>
                <w:lang w:val="ru-RU"/>
              </w:rPr>
              <w:t>Ю. В. Бондарева, Н. С. Дашевской, Дж. Сэлинджера, К. Патерсон, Б. Кауфман и др. Проблематика, герои, сюжет</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f</w:t>
              </w:r>
              <w:r w:rsidRPr="00077561">
                <w:rPr>
                  <w:rFonts w:ascii="Times New Roman" w:hAnsi="Times New Roman"/>
                  <w:color w:val="0000FF"/>
                  <w:u w:val="single"/>
                  <w:lang w:val="ru-RU"/>
                </w:rPr>
                <w:t>256</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59</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Произведения отечественных и зарубежных прозаиков </w:t>
            </w:r>
            <w:r w:rsidRPr="00077561">
              <w:rPr>
                <w:rFonts w:ascii="Times New Roman" w:hAnsi="Times New Roman"/>
                <w:color w:val="000000"/>
                <w:sz w:val="24"/>
                <w:lang w:val="ru-RU"/>
              </w:rPr>
              <w:t xml:space="preserve">второй половины </w:t>
            </w:r>
            <w:r>
              <w:rPr>
                <w:rFonts w:ascii="Times New Roman" w:hAnsi="Times New Roman"/>
                <w:color w:val="000000"/>
                <w:sz w:val="24"/>
              </w:rPr>
              <w:t>XX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w:t>
            </w:r>
            <w:r w:rsidRPr="00077561">
              <w:rPr>
                <w:rFonts w:ascii="Times New Roman" w:hAnsi="Times New Roman"/>
                <w:color w:val="000000"/>
                <w:sz w:val="24"/>
                <w:lang w:val="ru-RU"/>
              </w:rPr>
              <w:lastRenderedPageBreak/>
              <w:t xml:space="preserve">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077561">
              <w:rPr>
                <w:rFonts w:ascii="Times New Roman" w:hAnsi="Times New Roman"/>
                <w:color w:val="000000"/>
                <w:sz w:val="24"/>
                <w:lang w:val="ru-RU"/>
              </w:rPr>
              <w:t>др</w:t>
            </w:r>
            <w:proofErr w:type="gramEnd"/>
            <w:r w:rsidRPr="00077561">
              <w:rPr>
                <w:rFonts w:ascii="Times New Roman" w:hAnsi="Times New Roman"/>
                <w:color w:val="000000"/>
                <w:sz w:val="24"/>
                <w:lang w:val="ru-RU"/>
              </w:rPr>
              <w:t xml:space="preserve"> ). Своеобразие конфликта. Ос</w:t>
            </w:r>
            <w:r w:rsidRPr="00077561">
              <w:rPr>
                <w:rFonts w:ascii="Times New Roman" w:hAnsi="Times New Roman"/>
                <w:color w:val="000000"/>
                <w:sz w:val="24"/>
                <w:lang w:val="ru-RU"/>
              </w:rPr>
              <w:t>обенности авторской позиции</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f</w:t>
              </w:r>
              <w:r w:rsidRPr="00077561">
                <w:rPr>
                  <w:rFonts w:ascii="Times New Roman" w:hAnsi="Times New Roman"/>
                  <w:color w:val="0000FF"/>
                  <w:u w:val="single"/>
                  <w:lang w:val="ru-RU"/>
                </w:rPr>
                <w:t>40</w:t>
              </w:r>
              <w:r>
                <w:rPr>
                  <w:rFonts w:ascii="Times New Roman" w:hAnsi="Times New Roman"/>
                  <w:color w:val="0000FF"/>
                  <w:u w:val="single"/>
                </w:rPr>
                <w:t>e</w:t>
              </w:r>
            </w:hyperlink>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60</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077561">
              <w:rPr>
                <w:rFonts w:ascii="Times New Roman" w:hAnsi="Times New Roman"/>
                <w:color w:val="000000"/>
                <w:sz w:val="24"/>
                <w:lang w:val="ru-RU"/>
              </w:rPr>
              <w:t>—</w:t>
            </w:r>
            <w:r>
              <w:rPr>
                <w:rFonts w:ascii="Times New Roman" w:hAnsi="Times New Roman"/>
                <w:color w:val="000000"/>
                <w:sz w:val="24"/>
              </w:rPr>
              <w:t>XXI</w:t>
            </w:r>
            <w:r w:rsidRPr="00077561">
              <w:rPr>
                <w:rFonts w:ascii="Times New Roman" w:hAnsi="Times New Roman"/>
                <w:color w:val="000000"/>
                <w:sz w:val="24"/>
                <w:lang w:val="ru-RU"/>
              </w:rPr>
              <w:t xml:space="preserve"> века (не менее двух произведений на </w:t>
            </w:r>
            <w:r w:rsidRPr="00077561">
              <w:rPr>
                <w:rFonts w:ascii="Times New Roman" w:hAnsi="Times New Roman"/>
                <w:color w:val="000000"/>
                <w:sz w:val="24"/>
                <w:lang w:val="ru-RU"/>
              </w:rPr>
              <w:t xml:space="preserve">тему «Человек в ситуации нравственного выбора»). Например, произведения В.П.Астафьева, Ю.В.Бондарева, </w:t>
            </w:r>
            <w:r w:rsidRPr="00077561">
              <w:rPr>
                <w:rFonts w:ascii="Times New Roman" w:hAnsi="Times New Roman"/>
                <w:color w:val="000000"/>
                <w:sz w:val="24"/>
                <w:lang w:val="ru-RU"/>
              </w:rPr>
              <w:lastRenderedPageBreak/>
              <w:t>Н.С.Дашевской, Дж</w:t>
            </w:r>
            <w:proofErr w:type="gramStart"/>
            <w:r w:rsidRPr="00077561">
              <w:rPr>
                <w:rFonts w:ascii="Times New Roman" w:hAnsi="Times New Roman"/>
                <w:color w:val="000000"/>
                <w:sz w:val="24"/>
                <w:lang w:val="ru-RU"/>
              </w:rPr>
              <w:t>.С</w:t>
            </w:r>
            <w:proofErr w:type="gramEnd"/>
            <w:r w:rsidRPr="00077561">
              <w:rPr>
                <w:rFonts w:ascii="Times New Roman" w:hAnsi="Times New Roman"/>
                <w:color w:val="000000"/>
                <w:sz w:val="24"/>
                <w:lang w:val="ru-RU"/>
              </w:rPr>
              <w:t>элинджера, К.Патерсон, Б.Кауфман и др.</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61</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77561">
              <w:rPr>
                <w:rFonts w:ascii="Times New Roman" w:hAnsi="Times New Roman"/>
                <w:color w:val="000000"/>
                <w:sz w:val="24"/>
                <w:lang w:val="ru-RU"/>
              </w:rPr>
              <w:t xml:space="preserve"> — начала </w:t>
            </w:r>
            <w:r>
              <w:rPr>
                <w:rFonts w:ascii="Times New Roman" w:hAnsi="Times New Roman"/>
                <w:color w:val="000000"/>
                <w:sz w:val="24"/>
              </w:rPr>
              <w:t>XXI</w:t>
            </w:r>
            <w:r w:rsidRPr="00077561">
              <w:rPr>
                <w:rFonts w:ascii="Times New Roman" w:hAnsi="Times New Roman"/>
                <w:color w:val="000000"/>
                <w:sz w:val="24"/>
                <w:lang w:val="ru-RU"/>
              </w:rPr>
              <w:t xml:space="preserve"> века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 (</w:t>
            </w:r>
            <w:proofErr w:type="gramStart"/>
            <w:r w:rsidRPr="00077561">
              <w:rPr>
                <w:rFonts w:ascii="Times New Roman" w:hAnsi="Times New Roman"/>
                <w:color w:val="000000"/>
                <w:sz w:val="24"/>
                <w:lang w:val="ru-RU"/>
              </w:rPr>
              <w:t>н</w:t>
            </w:r>
            <w:proofErr w:type="gramEnd"/>
            <w:r w:rsidRPr="00077561">
              <w:rPr>
                <w:rFonts w:ascii="Times New Roman" w:hAnsi="Times New Roman"/>
                <w:color w:val="000000"/>
                <w:sz w:val="24"/>
                <w:lang w:val="ru-RU"/>
              </w:rPr>
              <w:t xml:space="preserve">е менее трёх стихотворений) Например, </w:t>
            </w:r>
            <w:r w:rsidRPr="00077561">
              <w:rPr>
                <w:rFonts w:ascii="Times New Roman" w:hAnsi="Times New Roman"/>
                <w:color w:val="000000"/>
                <w:sz w:val="24"/>
                <w:lang w:val="ru-RU"/>
              </w:rPr>
              <w:t xml:space="preserve">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w:t>
            </w:r>
            <w:r>
              <w:rPr>
                <w:rFonts w:ascii="Times New Roman" w:hAnsi="Times New Roman"/>
                <w:color w:val="000000"/>
                <w:sz w:val="24"/>
              </w:rPr>
              <w:t>бразие лирического героя.</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d</w:t>
              </w:r>
              <w:r w:rsidRPr="00077561">
                <w:rPr>
                  <w:rFonts w:ascii="Times New Roman" w:hAnsi="Times New Roman"/>
                  <w:color w:val="0000FF"/>
                  <w:u w:val="single"/>
                  <w:lang w:val="ru-RU"/>
                </w:rPr>
                <w:t>726</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62</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Развитие речи. </w:t>
            </w:r>
            <w:proofErr w:type="gramStart"/>
            <w:r w:rsidRPr="00077561">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077561">
              <w:rPr>
                <w:rFonts w:ascii="Times New Roman" w:hAnsi="Times New Roman"/>
                <w:color w:val="000000"/>
                <w:sz w:val="24"/>
                <w:lang w:val="ru-RU"/>
              </w:rPr>
              <w:t xml:space="preserve"> — </w:t>
            </w:r>
            <w:r w:rsidRPr="00077561">
              <w:rPr>
                <w:rFonts w:ascii="Times New Roman" w:hAnsi="Times New Roman"/>
                <w:color w:val="000000"/>
                <w:sz w:val="24"/>
                <w:lang w:val="ru-RU"/>
              </w:rPr>
              <w:lastRenderedPageBreak/>
              <w:t xml:space="preserve">начала </w:t>
            </w:r>
            <w:r>
              <w:rPr>
                <w:rFonts w:ascii="Times New Roman" w:hAnsi="Times New Roman"/>
                <w:color w:val="000000"/>
                <w:sz w:val="24"/>
              </w:rPr>
              <w:t>XXI</w:t>
            </w:r>
            <w:r w:rsidRPr="00077561">
              <w:rPr>
                <w:rFonts w:ascii="Times New Roman" w:hAnsi="Times New Roman"/>
                <w:color w:val="000000"/>
                <w:sz w:val="24"/>
                <w:lang w:val="ru-RU"/>
              </w:rPr>
              <w:t xml:space="preserve"> века (не менее трёх стихотворений) Например, стихотворения Н.А.Заболоцкого, </w:t>
            </w:r>
            <w:r w:rsidRPr="00077561">
              <w:rPr>
                <w:rFonts w:ascii="Times New Roman" w:hAnsi="Times New Roman"/>
                <w:color w:val="000000"/>
                <w:sz w:val="24"/>
                <w:lang w:val="ru-RU"/>
              </w:rPr>
              <w:t xml:space="preserve">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roofErr w:type="gramEnd"/>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d</w:t>
              </w:r>
              <w:r w:rsidRPr="00077561">
                <w:rPr>
                  <w:rFonts w:ascii="Times New Roman" w:hAnsi="Times New Roman"/>
                  <w:color w:val="0000FF"/>
                  <w:u w:val="single"/>
                  <w:lang w:val="ru-RU"/>
                </w:rPr>
                <w:t>83</w:t>
              </w:r>
              <w:r>
                <w:rPr>
                  <w:rFonts w:ascii="Times New Roman" w:hAnsi="Times New Roman"/>
                  <w:color w:val="0000FF"/>
                  <w:u w:val="single"/>
                </w:rPr>
                <w:lastRenderedPageBreak/>
                <w:t>e</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63</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У. Шекспир. Творчество драматурга, его значение в мировой литературе.</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eb</w:t>
              </w:r>
              <w:r w:rsidRPr="00077561">
                <w:rPr>
                  <w:rFonts w:ascii="Times New Roman" w:hAnsi="Times New Roman"/>
                  <w:color w:val="0000FF"/>
                  <w:u w:val="single"/>
                  <w:lang w:val="ru-RU"/>
                </w:rPr>
                <w:t>80</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64</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У. Шекспир. </w:t>
            </w:r>
            <w:r w:rsidRPr="00077561">
              <w:rPr>
                <w:rFonts w:ascii="Times New Roman" w:hAnsi="Times New Roman"/>
                <w:color w:val="000000"/>
                <w:sz w:val="24"/>
                <w:lang w:val="ru-RU"/>
              </w:rPr>
              <w:t xml:space="preserve">Сонеты (один-два по выбору). Например, № 66 «Измучась всем, я </w:t>
            </w:r>
            <w:r w:rsidRPr="00077561">
              <w:rPr>
                <w:rFonts w:ascii="Times New Roman" w:hAnsi="Times New Roman"/>
                <w:color w:val="000000"/>
                <w:sz w:val="24"/>
                <w:lang w:val="ru-RU"/>
              </w:rPr>
              <w:lastRenderedPageBreak/>
              <w:t xml:space="preserve">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ec</w:t>
              </w:r>
              <w:r w:rsidRPr="00077561">
                <w:rPr>
                  <w:rFonts w:ascii="Times New Roman" w:hAnsi="Times New Roman"/>
                  <w:color w:val="0000FF"/>
                  <w:u w:val="single"/>
                  <w:lang w:val="ru-RU"/>
                </w:rPr>
                <w:t>8</w:t>
              </w:r>
              <w:r>
                <w:rPr>
                  <w:rFonts w:ascii="Times New Roman" w:hAnsi="Times New Roman"/>
                  <w:color w:val="0000FF"/>
                  <w:u w:val="single"/>
                </w:rPr>
                <w:t>e</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65</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ede</w:t>
              </w:r>
              <w:r w:rsidRPr="00077561">
                <w:rPr>
                  <w:rFonts w:ascii="Times New Roman" w:hAnsi="Times New Roman"/>
                  <w:color w:val="0000FF"/>
                  <w:u w:val="single"/>
                  <w:lang w:val="ru-RU"/>
                </w:rPr>
                <w:t>2</w:t>
              </w:r>
            </w:hyperlink>
          </w:p>
        </w:tc>
      </w:tr>
      <w:tr w:rsidR="00E1151E">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66</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67</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Ж.-Б. </w:t>
            </w:r>
            <w:r w:rsidRPr="00077561">
              <w:rPr>
                <w:rFonts w:ascii="Times New Roman" w:hAnsi="Times New Roman"/>
                <w:color w:val="000000"/>
                <w:sz w:val="24"/>
                <w:lang w:val="ru-RU"/>
              </w:rPr>
              <w:t xml:space="preserve">Мольер - великий комедиограф. Комедия "Мещанин во дворянстве" как произведение </w:t>
            </w:r>
            <w:r w:rsidRPr="00077561">
              <w:rPr>
                <w:rFonts w:ascii="Times New Roman" w:hAnsi="Times New Roman"/>
                <w:color w:val="000000"/>
                <w:sz w:val="24"/>
                <w:lang w:val="ru-RU"/>
              </w:rPr>
              <w:lastRenderedPageBreak/>
              <w:t>классицизма</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392</w:t>
              </w:r>
              <w:r>
                <w:rPr>
                  <w:rFonts w:ascii="Times New Roman" w:hAnsi="Times New Roman"/>
                  <w:color w:val="0000FF"/>
                  <w:u w:val="single"/>
                </w:rPr>
                <w:t>ca</w:t>
              </w:r>
            </w:hyperlink>
          </w:p>
        </w:tc>
      </w:tr>
      <w:tr w:rsidR="00E1151E" w:rsidRPr="00077561">
        <w:trPr>
          <w:trHeight w:val="144"/>
        </w:trPr>
        <w:tc>
          <w:tcPr>
            <w:tcW w:w="539"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68</w:t>
            </w:r>
          </w:p>
        </w:tc>
        <w:tc>
          <w:tcPr>
            <w:tcW w:w="2881"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Ж.-Б. Мольер. Комедия "Мещанин во дворянстве". Система образов, </w:t>
            </w:r>
            <w:r w:rsidRPr="00077561">
              <w:rPr>
                <w:rFonts w:ascii="Times New Roman" w:hAnsi="Times New Roman"/>
                <w:color w:val="000000"/>
                <w:sz w:val="24"/>
                <w:lang w:val="ru-RU"/>
              </w:rPr>
              <w:t>основные герои. Произведения Ж.-Б. Мольера на современной сцене</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51"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824"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393</w:t>
              </w:r>
              <w:r>
                <w:rPr>
                  <w:rFonts w:ascii="Times New Roman" w:hAnsi="Times New Roman"/>
                  <w:color w:val="0000FF"/>
                  <w:u w:val="single"/>
                </w:rPr>
                <w:t>d</w:t>
              </w:r>
              <w:r w:rsidRPr="00077561">
                <w:rPr>
                  <w:rFonts w:ascii="Times New Roman" w:hAnsi="Times New Roman"/>
                  <w:color w:val="0000FF"/>
                  <w:u w:val="single"/>
                  <w:lang w:val="ru-RU"/>
                </w:rPr>
                <w:t>8</w:t>
              </w:r>
            </w:hyperlink>
          </w:p>
        </w:tc>
      </w:tr>
      <w:tr w:rsidR="00E1151E">
        <w:trPr>
          <w:trHeight w:val="144"/>
        </w:trPr>
        <w:tc>
          <w:tcPr>
            <w:tcW w:w="3420" w:type="dxa"/>
            <w:gridSpan w:val="2"/>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ОБЩЕЕ КОЛИЧЕСТВО ЧАСОВ ПО ПРОГРАММЕ</w:t>
            </w:r>
          </w:p>
        </w:tc>
        <w:tc>
          <w:tcPr>
            <w:tcW w:w="118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68</w:t>
            </w:r>
          </w:p>
        </w:tc>
        <w:tc>
          <w:tcPr>
            <w:tcW w:w="2184"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2</w:t>
            </w:r>
          </w:p>
        </w:tc>
        <w:tc>
          <w:tcPr>
            <w:tcW w:w="232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0</w:t>
            </w:r>
          </w:p>
        </w:tc>
        <w:tc>
          <w:tcPr>
            <w:tcW w:w="4475"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bl>
    <w:p w:rsidR="00E1151E" w:rsidRDefault="00E1151E">
      <w:pPr>
        <w:sectPr w:rsidR="00E1151E">
          <w:pgSz w:w="16383" w:h="11906" w:orient="landscape"/>
          <w:pgMar w:top="1440" w:right="1440" w:bottom="1440" w:left="1440" w:header="0" w:footer="0" w:gutter="0"/>
          <w:cols w:space="720"/>
          <w:formProt w:val="0"/>
          <w:docGrid w:linePitch="100" w:charSpace="4096"/>
        </w:sectPr>
      </w:pPr>
    </w:p>
    <w:p w:rsidR="00E1151E" w:rsidRDefault="00077561">
      <w:pPr>
        <w:spacing w:after="0"/>
        <w:ind w:left="120"/>
      </w:pPr>
      <w:r>
        <w:rPr>
          <w:rFonts w:ascii="Times New Roman" w:hAnsi="Times New Roman"/>
          <w:b/>
          <w:color w:val="000000"/>
          <w:sz w:val="28"/>
        </w:rPr>
        <w:lastRenderedPageBreak/>
        <w:t xml:space="preserve">9 КЛАСС </w:t>
      </w:r>
    </w:p>
    <w:tbl>
      <w:tblPr>
        <w:tblW w:w="13594" w:type="dxa"/>
        <w:tblInd w:w="-8" w:type="dxa"/>
        <w:tblLayout w:type="fixed"/>
        <w:tblCellMar>
          <w:top w:w="50" w:type="dxa"/>
          <w:left w:w="100" w:type="dxa"/>
        </w:tblCellMar>
        <w:tblLook w:val="04A0"/>
      </w:tblPr>
      <w:tblGrid>
        <w:gridCol w:w="649"/>
        <w:gridCol w:w="3040"/>
        <w:gridCol w:w="1136"/>
        <w:gridCol w:w="2127"/>
        <w:gridCol w:w="2272"/>
        <w:gridCol w:w="1604"/>
        <w:gridCol w:w="2766"/>
      </w:tblGrid>
      <w:tr w:rsidR="00E1151E">
        <w:trPr>
          <w:trHeight w:val="144"/>
        </w:trPr>
        <w:tc>
          <w:tcPr>
            <w:tcW w:w="648"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 п/п</w:t>
            </w:r>
          </w:p>
          <w:p w:rsidR="00E1151E" w:rsidRDefault="00E1151E">
            <w:pPr>
              <w:widowControl w:val="0"/>
              <w:spacing w:after="0"/>
              <w:ind w:left="135"/>
            </w:pPr>
          </w:p>
        </w:tc>
        <w:tc>
          <w:tcPr>
            <w:tcW w:w="3040"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Тема урока</w:t>
            </w:r>
          </w:p>
          <w:p w:rsidR="00E1151E" w:rsidRDefault="00E1151E">
            <w:pPr>
              <w:widowControl w:val="0"/>
              <w:spacing w:after="0"/>
              <w:ind w:left="135"/>
            </w:pPr>
          </w:p>
        </w:tc>
        <w:tc>
          <w:tcPr>
            <w:tcW w:w="5535" w:type="dxa"/>
            <w:gridSpan w:val="3"/>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b/>
                <w:color w:val="000000"/>
                <w:sz w:val="24"/>
              </w:rPr>
              <w:t>Количество часов</w:t>
            </w:r>
          </w:p>
        </w:tc>
        <w:tc>
          <w:tcPr>
            <w:tcW w:w="1604"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Дата изучения</w:t>
            </w:r>
          </w:p>
          <w:p w:rsidR="00E1151E" w:rsidRDefault="00E1151E">
            <w:pPr>
              <w:widowControl w:val="0"/>
              <w:spacing w:after="0"/>
              <w:ind w:left="135"/>
            </w:pPr>
          </w:p>
        </w:tc>
        <w:tc>
          <w:tcPr>
            <w:tcW w:w="2766" w:type="dxa"/>
            <w:vMerge w:val="restart"/>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Электронные цифровые образовательные ресурсы</w:t>
            </w:r>
          </w:p>
          <w:p w:rsidR="00E1151E" w:rsidRDefault="00E1151E">
            <w:pPr>
              <w:widowControl w:val="0"/>
              <w:spacing w:after="0"/>
              <w:ind w:left="135"/>
            </w:pPr>
          </w:p>
        </w:tc>
      </w:tr>
      <w:tr w:rsidR="00E1151E">
        <w:trPr>
          <w:trHeight w:val="144"/>
        </w:trPr>
        <w:tc>
          <w:tcPr>
            <w:tcW w:w="648" w:type="dxa"/>
            <w:vMerge/>
            <w:tcBorders>
              <w:left w:val="single" w:sz="6" w:space="0" w:color="000000"/>
              <w:bottom w:val="single" w:sz="6" w:space="0" w:color="000000"/>
              <w:right w:val="single" w:sz="6" w:space="0" w:color="000000"/>
            </w:tcBorders>
          </w:tcPr>
          <w:p w:rsidR="00E1151E" w:rsidRDefault="00E1151E">
            <w:pPr>
              <w:widowControl w:val="0"/>
            </w:pPr>
          </w:p>
        </w:tc>
        <w:tc>
          <w:tcPr>
            <w:tcW w:w="3040" w:type="dxa"/>
            <w:vMerge/>
            <w:tcBorders>
              <w:left w:val="single" w:sz="6" w:space="0" w:color="000000"/>
              <w:bottom w:val="single" w:sz="6" w:space="0" w:color="000000"/>
              <w:right w:val="single" w:sz="6" w:space="0" w:color="000000"/>
            </w:tcBorders>
          </w:tcPr>
          <w:p w:rsidR="00E1151E" w:rsidRDefault="00E1151E">
            <w:pPr>
              <w:widowControl w:val="0"/>
            </w:pP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Всего</w:t>
            </w:r>
          </w:p>
          <w:p w:rsidR="00E1151E" w:rsidRDefault="00E1151E">
            <w:pPr>
              <w:widowControl w:val="0"/>
              <w:spacing w:after="0"/>
              <w:ind w:left="135"/>
            </w:pP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Контрольные работы</w:t>
            </w:r>
          </w:p>
          <w:p w:rsidR="00E1151E" w:rsidRDefault="00E1151E">
            <w:pPr>
              <w:widowControl w:val="0"/>
              <w:spacing w:after="0"/>
              <w:ind w:left="135"/>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Pr>
                <w:rFonts w:ascii="Times New Roman" w:hAnsi="Times New Roman"/>
                <w:b/>
                <w:color w:val="000000"/>
                <w:sz w:val="24"/>
              </w:rPr>
              <w:t>Практические работы</w:t>
            </w:r>
          </w:p>
          <w:p w:rsidR="00E1151E" w:rsidRDefault="00E1151E">
            <w:pPr>
              <w:widowControl w:val="0"/>
              <w:spacing w:after="0"/>
              <w:ind w:left="135"/>
            </w:pPr>
          </w:p>
        </w:tc>
        <w:tc>
          <w:tcPr>
            <w:tcW w:w="1604" w:type="dxa"/>
            <w:vMerge/>
            <w:tcBorders>
              <w:left w:val="single" w:sz="6" w:space="0" w:color="000000"/>
              <w:bottom w:val="single" w:sz="6" w:space="0" w:color="000000"/>
              <w:right w:val="single" w:sz="6" w:space="0" w:color="000000"/>
            </w:tcBorders>
          </w:tcPr>
          <w:p w:rsidR="00E1151E" w:rsidRDefault="00E1151E">
            <w:pPr>
              <w:widowControl w:val="0"/>
            </w:pPr>
          </w:p>
        </w:tc>
        <w:tc>
          <w:tcPr>
            <w:tcW w:w="2766" w:type="dxa"/>
            <w:vMerge/>
            <w:tcBorders>
              <w:left w:val="single" w:sz="6" w:space="0" w:color="000000"/>
              <w:bottom w:val="single" w:sz="6" w:space="0" w:color="000000"/>
              <w:right w:val="single" w:sz="6" w:space="0" w:color="000000"/>
            </w:tcBorders>
          </w:tcPr>
          <w:p w:rsidR="00E1151E" w:rsidRDefault="00E1151E">
            <w:pPr>
              <w:widowControl w:val="0"/>
            </w:pPr>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Введение в курс литературы 9 класса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«Слово о полку Игореве». Литература Древней Руси. История </w:t>
            </w:r>
            <w:r w:rsidRPr="00077561">
              <w:rPr>
                <w:rFonts w:ascii="Times New Roman" w:hAnsi="Times New Roman"/>
                <w:color w:val="000000"/>
                <w:sz w:val="24"/>
                <w:lang w:val="ru-RU"/>
              </w:rPr>
              <w:t>открытия "Слова о полку Игореве"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f</w:t>
              </w:r>
              <w:r w:rsidRPr="00077561">
                <w:rPr>
                  <w:rFonts w:ascii="Times New Roman" w:hAnsi="Times New Roman"/>
                  <w:color w:val="0000FF"/>
                  <w:u w:val="single"/>
                  <w:lang w:val="ru-RU"/>
                </w:rPr>
                <w:t>6</w:t>
              </w:r>
              <w:r>
                <w:rPr>
                  <w:rFonts w:ascii="Times New Roman" w:hAnsi="Times New Roman"/>
                  <w:color w:val="0000FF"/>
                  <w:u w:val="single"/>
                </w:rPr>
                <w:t>d</w:t>
              </w:r>
              <w:r w:rsidRPr="00077561">
                <w:rPr>
                  <w:rFonts w:ascii="Times New Roman" w:hAnsi="Times New Roman"/>
                  <w:color w:val="0000FF"/>
                  <w:u w:val="single"/>
                  <w:lang w:val="ru-RU"/>
                </w:rPr>
                <w:t>4</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f</w:t>
              </w:r>
              <w:r w:rsidRPr="00077561">
                <w:rPr>
                  <w:rFonts w:ascii="Times New Roman" w:hAnsi="Times New Roman"/>
                  <w:color w:val="0000FF"/>
                  <w:u w:val="single"/>
                  <w:lang w:val="ru-RU"/>
                </w:rPr>
                <w:t>7</w:t>
              </w:r>
              <w:r>
                <w:rPr>
                  <w:rFonts w:ascii="Times New Roman" w:hAnsi="Times New Roman"/>
                  <w:color w:val="0000FF"/>
                  <w:u w:val="single"/>
                </w:rPr>
                <w:t>e</w:t>
              </w:r>
              <w:r w:rsidRPr="00077561">
                <w:rPr>
                  <w:rFonts w:ascii="Times New Roman" w:hAnsi="Times New Roman"/>
                  <w:color w:val="0000FF"/>
                  <w:u w:val="single"/>
                  <w:lang w:val="ru-RU"/>
                </w:rPr>
                <w:t>2</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f</w:t>
              </w:r>
              <w:r w:rsidRPr="00077561">
                <w:rPr>
                  <w:rFonts w:ascii="Times New Roman" w:hAnsi="Times New Roman"/>
                  <w:color w:val="0000FF"/>
                  <w:u w:val="single"/>
                  <w:lang w:val="ru-RU"/>
                </w:rPr>
                <w:t>8</w:t>
              </w:r>
              <w:r>
                <w:rPr>
                  <w:rFonts w:ascii="Times New Roman" w:hAnsi="Times New Roman"/>
                  <w:color w:val="0000FF"/>
                  <w:u w:val="single"/>
                </w:rPr>
                <w:t>f</w:t>
              </w:r>
              <w:r w:rsidRPr="00077561">
                <w:rPr>
                  <w:rFonts w:ascii="Times New Roman" w:hAnsi="Times New Roman"/>
                  <w:color w:val="0000FF"/>
                  <w:u w:val="single"/>
                  <w:lang w:val="ru-RU"/>
                </w:rPr>
                <w:t>0</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Подготовка к домашнему сочинению по "Слову о полку Игореве"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М.В. Ломоносов. «Ода на </w:t>
            </w:r>
            <w:r w:rsidRPr="00077561">
              <w:rPr>
                <w:rFonts w:ascii="Times New Roman" w:hAnsi="Times New Roman"/>
                <w:color w:val="000000"/>
                <w:sz w:val="24"/>
                <w:lang w:val="ru-RU"/>
              </w:rPr>
              <w:lastRenderedPageBreak/>
              <w:t xml:space="preserve">день восшествия на Всероссийский престол Ея Величества Государыни Императрицы Елисаветы Петровны 1747 года». </w:t>
            </w:r>
            <w:r>
              <w:rPr>
                <w:rFonts w:ascii="Times New Roman" w:hAnsi="Times New Roman"/>
                <w:color w:val="000000"/>
                <w:sz w:val="24"/>
              </w:rPr>
              <w:t xml:space="preserve">Жанр оды. Прославление в оде мира, </w:t>
            </w:r>
            <w:r>
              <w:rPr>
                <w:rFonts w:ascii="Times New Roman" w:hAnsi="Times New Roman"/>
                <w:color w:val="000000"/>
                <w:sz w:val="24"/>
              </w:rPr>
              <w:t>Родины, науки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fb</w:t>
              </w:r>
              <w:r w:rsidRPr="00077561">
                <w:rPr>
                  <w:rFonts w:ascii="Times New Roman" w:hAnsi="Times New Roman"/>
                  <w:color w:val="0000FF"/>
                  <w:u w:val="single"/>
                  <w:lang w:val="ru-RU"/>
                </w:rPr>
                <w:t>48</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w:t>
            </w:r>
            <w:r w:rsidRPr="00077561">
              <w:rPr>
                <w:rFonts w:ascii="Times New Roman" w:hAnsi="Times New Roman"/>
                <w:color w:val="000000"/>
                <w:sz w:val="24"/>
                <w:lang w:val="ru-RU"/>
              </w:rPr>
              <w:t xml:space="preserve">стихотворения. </w:t>
            </w:r>
            <w:r>
              <w:rPr>
                <w:rFonts w:ascii="Times New Roman" w:hAnsi="Times New Roman"/>
                <w:color w:val="000000"/>
                <w:sz w:val="24"/>
              </w:rPr>
              <w:t>Средства создания образа идеального монарха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fcba</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Резервный урок. Русская литература </w:t>
            </w:r>
            <w:proofErr w:type="gramStart"/>
            <w:r w:rsidRPr="00077561">
              <w:rPr>
                <w:rFonts w:ascii="Times New Roman" w:hAnsi="Times New Roman"/>
                <w:color w:val="000000"/>
                <w:sz w:val="24"/>
                <w:lang w:val="ru-RU"/>
              </w:rPr>
              <w:t>Х</w:t>
            </w:r>
            <w:proofErr w:type="gramEnd"/>
            <w:r>
              <w:rPr>
                <w:rFonts w:ascii="Times New Roman" w:hAnsi="Times New Roman"/>
                <w:color w:val="000000"/>
                <w:sz w:val="24"/>
              </w:rPr>
              <w:t>VIII</w:t>
            </w:r>
            <w:r w:rsidRPr="00077561">
              <w:rPr>
                <w:rFonts w:ascii="Times New Roman" w:hAnsi="Times New Roman"/>
                <w:color w:val="000000"/>
                <w:sz w:val="24"/>
                <w:lang w:val="ru-RU"/>
              </w:rPr>
              <w:t xml:space="preserve"> века. Своеобразие литературы эпохи Просвещения. Классицизм и</w:t>
            </w:r>
            <w:r w:rsidRPr="00077561">
              <w:rPr>
                <w:rFonts w:ascii="Times New Roman" w:hAnsi="Times New Roman"/>
                <w:color w:val="000000"/>
                <w:sz w:val="24"/>
                <w:lang w:val="ru-RU"/>
              </w:rPr>
              <w:t xml:space="preserve"> сентиментализм как литературное направление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9</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Pr>
                <w:rFonts w:ascii="Times New Roman" w:hAnsi="Times New Roman"/>
                <w:color w:val="000000"/>
                <w:sz w:val="24"/>
              </w:rPr>
              <w:t>Идеи просвещения и гуманизма в его лирике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fddc</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10</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3</w:t>
              </w:r>
              <w:r>
                <w:rPr>
                  <w:rFonts w:ascii="Times New Roman" w:hAnsi="Times New Roman"/>
                  <w:color w:val="0000FF"/>
                  <w:u w:val="single"/>
                </w:rPr>
                <w:t>fef</w:t>
              </w:r>
              <w:r w:rsidRPr="00077561">
                <w:rPr>
                  <w:rFonts w:ascii="Times New Roman" w:hAnsi="Times New Roman"/>
                  <w:color w:val="0000FF"/>
                  <w:u w:val="single"/>
                  <w:lang w:val="ru-RU"/>
                </w:rPr>
                <w:t>4</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11</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12</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Сюжет и герои повести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40584</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13</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40692</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14</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Резервный урок. Основные черты русской </w:t>
            </w:r>
            <w:r w:rsidRPr="00077561">
              <w:rPr>
                <w:rFonts w:ascii="Times New Roman" w:hAnsi="Times New Roman"/>
                <w:color w:val="000000"/>
                <w:sz w:val="24"/>
                <w:lang w:val="ru-RU"/>
              </w:rPr>
              <w:lastRenderedPageBreak/>
              <w:t>литературы первой</w:t>
            </w:r>
            <w:r w:rsidRPr="00077561">
              <w:rPr>
                <w:rFonts w:ascii="Times New Roman" w:hAnsi="Times New Roman"/>
                <w:color w:val="000000"/>
                <w:sz w:val="24"/>
                <w:lang w:val="ru-RU"/>
              </w:rPr>
              <w:t xml:space="preserve"> половины Х</w:t>
            </w:r>
            <w:proofErr w:type="gramStart"/>
            <w:r>
              <w:rPr>
                <w:rFonts w:ascii="Times New Roman" w:hAnsi="Times New Roman"/>
                <w:color w:val="000000"/>
                <w:sz w:val="24"/>
              </w:rPr>
              <w:t>I</w:t>
            </w:r>
            <w:proofErr w:type="gramEnd"/>
            <w:r w:rsidRPr="00077561">
              <w:rPr>
                <w:rFonts w:ascii="Times New Roman" w:hAnsi="Times New Roman"/>
                <w:color w:val="000000"/>
                <w:sz w:val="24"/>
                <w:lang w:val="ru-RU"/>
              </w:rPr>
              <w:t>Х века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15</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Pr>
                <w:rFonts w:ascii="Times New Roman" w:hAnsi="Times New Roman"/>
                <w:color w:val="000000"/>
                <w:sz w:val="24"/>
              </w:rPr>
              <w:t>Баллада "Светлана"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40</w:t>
              </w:r>
              <w:r>
                <w:rPr>
                  <w:rFonts w:ascii="Times New Roman" w:hAnsi="Times New Roman"/>
                  <w:color w:val="0000FF"/>
                  <w:u w:val="single"/>
                </w:rPr>
                <w:t>ae</w:t>
              </w:r>
              <w:r w:rsidRPr="00077561">
                <w:rPr>
                  <w:rFonts w:ascii="Times New Roman" w:hAnsi="Times New Roman"/>
                  <w:color w:val="0000FF"/>
                  <w:u w:val="single"/>
                  <w:lang w:val="ru-RU"/>
                </w:rPr>
                <w:t>8</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16</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В.А. Жуковский.</w:t>
            </w:r>
            <w:r w:rsidRPr="00077561">
              <w:rPr>
                <w:rFonts w:ascii="Times New Roman" w:hAnsi="Times New Roman"/>
                <w:color w:val="000000"/>
                <w:sz w:val="24"/>
                <w:lang w:val="ru-RU"/>
              </w:rPr>
              <w:t xml:space="preserve"> Понятие об элегии. "Невыразимое", "Море". Тема человека и природы, соотношение мечты и действительности в лирике поэта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40</w:t>
              </w:r>
              <w:r>
                <w:rPr>
                  <w:rFonts w:ascii="Times New Roman" w:hAnsi="Times New Roman"/>
                  <w:color w:val="0000FF"/>
                  <w:u w:val="single"/>
                </w:rPr>
                <w:t>bec</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17</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Особенности художественного языка и </w:t>
            </w:r>
            <w:r w:rsidRPr="00077561">
              <w:rPr>
                <w:rFonts w:ascii="Times New Roman" w:hAnsi="Times New Roman"/>
                <w:color w:val="000000"/>
                <w:sz w:val="24"/>
                <w:lang w:val="ru-RU"/>
              </w:rPr>
              <w:t>стиля в произведениях В.А. Жуковского</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40</w:t>
              </w:r>
              <w:r>
                <w:rPr>
                  <w:rFonts w:ascii="Times New Roman" w:hAnsi="Times New Roman"/>
                  <w:color w:val="0000FF"/>
                  <w:u w:val="single"/>
                </w:rPr>
                <w:t>f</w:t>
              </w:r>
              <w:r w:rsidRPr="00077561">
                <w:rPr>
                  <w:rFonts w:ascii="Times New Roman" w:hAnsi="Times New Roman"/>
                  <w:color w:val="0000FF"/>
                  <w:u w:val="single"/>
                  <w:lang w:val="ru-RU"/>
                </w:rPr>
                <w:t>48</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18</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4166</w:t>
              </w:r>
              <w:r>
                <w:rPr>
                  <w:rFonts w:ascii="Times New Roman" w:hAnsi="Times New Roman"/>
                  <w:color w:val="0000FF"/>
                  <w:u w:val="single"/>
                </w:rPr>
                <w:t>e</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19</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С. Грибоедов. Комедия «Горе от ума». Социальная и нравственная проблематика, своеобразие конфликта в </w:t>
            </w:r>
            <w:r w:rsidRPr="00077561">
              <w:rPr>
                <w:rFonts w:ascii="Times New Roman" w:hAnsi="Times New Roman"/>
                <w:color w:val="000000"/>
                <w:sz w:val="24"/>
                <w:lang w:val="ru-RU"/>
              </w:rPr>
              <w:lastRenderedPageBreak/>
              <w:t>пьесе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417</w:t>
              </w:r>
              <w:r>
                <w:rPr>
                  <w:rFonts w:ascii="Times New Roman" w:hAnsi="Times New Roman"/>
                  <w:color w:val="0000FF"/>
                  <w:u w:val="single"/>
                </w:rPr>
                <w:t>a</w:t>
              </w:r>
              <w:r w:rsidRPr="00077561">
                <w:rPr>
                  <w:rFonts w:ascii="Times New Roman" w:hAnsi="Times New Roman"/>
                  <w:color w:val="0000FF"/>
                  <w:u w:val="single"/>
                  <w:lang w:val="ru-RU"/>
                </w:rPr>
                <w:t>4</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20</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418</w:t>
              </w:r>
              <w:r>
                <w:rPr>
                  <w:rFonts w:ascii="Times New Roman" w:hAnsi="Times New Roman"/>
                  <w:color w:val="0000FF"/>
                  <w:u w:val="single"/>
                </w:rPr>
                <w:t>d</w:t>
              </w:r>
              <w:r w:rsidRPr="00077561">
                <w:rPr>
                  <w:rFonts w:ascii="Times New Roman" w:hAnsi="Times New Roman"/>
                  <w:color w:val="0000FF"/>
                  <w:u w:val="single"/>
                  <w:lang w:val="ru-RU"/>
                </w:rPr>
                <w:t>0</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21</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Грибоедов. </w:t>
            </w:r>
            <w:r w:rsidRPr="00077561">
              <w:rPr>
                <w:rFonts w:ascii="Times New Roman" w:hAnsi="Times New Roman"/>
                <w:color w:val="000000"/>
                <w:sz w:val="24"/>
                <w:lang w:val="ru-RU"/>
              </w:rPr>
              <w:t xml:space="preserve">Комедия «Горе от ума». </w:t>
            </w:r>
            <w:r>
              <w:rPr>
                <w:rFonts w:ascii="Times New Roman" w:hAnsi="Times New Roman"/>
                <w:color w:val="000000"/>
                <w:sz w:val="24"/>
              </w:rPr>
              <w:t>Фамусовская Москва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41</w:t>
              </w:r>
              <w:r>
                <w:rPr>
                  <w:rFonts w:ascii="Times New Roman" w:hAnsi="Times New Roman"/>
                  <w:color w:val="0000FF"/>
                  <w:u w:val="single"/>
                </w:rPr>
                <w:t>aec</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22</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41</w:t>
              </w:r>
              <w:r>
                <w:rPr>
                  <w:rFonts w:ascii="Times New Roman" w:hAnsi="Times New Roman"/>
                  <w:color w:val="0000FF"/>
                  <w:u w:val="single"/>
                </w:rPr>
                <w:t>c</w:t>
              </w:r>
              <w:r w:rsidRPr="00077561">
                <w:rPr>
                  <w:rFonts w:ascii="Times New Roman" w:hAnsi="Times New Roman"/>
                  <w:color w:val="0000FF"/>
                  <w:u w:val="single"/>
                  <w:lang w:val="ru-RU"/>
                </w:rPr>
                <w:t>18</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23</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41</w:t>
              </w:r>
              <w:r>
                <w:rPr>
                  <w:rFonts w:ascii="Times New Roman" w:hAnsi="Times New Roman"/>
                  <w:color w:val="0000FF"/>
                  <w:u w:val="single"/>
                </w:rPr>
                <w:t>fd</w:t>
              </w:r>
              <w:r w:rsidRPr="00077561">
                <w:rPr>
                  <w:rFonts w:ascii="Times New Roman" w:hAnsi="Times New Roman"/>
                  <w:color w:val="0000FF"/>
                  <w:u w:val="single"/>
                  <w:lang w:val="ru-RU"/>
                </w:rPr>
                <w:t>8</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24</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А.С. Грибоедов. Художественное своеобразие комедии "Горе от ума"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41</w:t>
              </w:r>
              <w:r>
                <w:rPr>
                  <w:rFonts w:ascii="Times New Roman" w:hAnsi="Times New Roman"/>
                  <w:color w:val="0000FF"/>
                  <w:u w:val="single"/>
                </w:rPr>
                <w:t>d</w:t>
              </w:r>
              <w:r w:rsidRPr="00077561">
                <w:rPr>
                  <w:rFonts w:ascii="Times New Roman" w:hAnsi="Times New Roman"/>
                  <w:color w:val="0000FF"/>
                  <w:u w:val="single"/>
                  <w:lang w:val="ru-RU"/>
                </w:rPr>
                <w:t>6</w:t>
              </w:r>
              <w:r>
                <w:rPr>
                  <w:rFonts w:ascii="Times New Roman" w:hAnsi="Times New Roman"/>
                  <w:color w:val="0000FF"/>
                  <w:u w:val="single"/>
                </w:rPr>
                <w:t>c</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25</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 xml:space="preserve">Смысл названия </w:t>
            </w:r>
            <w:r>
              <w:rPr>
                <w:rFonts w:ascii="Times New Roman" w:hAnsi="Times New Roman"/>
                <w:color w:val="000000"/>
                <w:sz w:val="24"/>
              </w:rPr>
              <w:t>произведения</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26</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"Горе от ума" в </w:t>
            </w:r>
            <w:r w:rsidRPr="00077561">
              <w:rPr>
                <w:rFonts w:ascii="Times New Roman" w:hAnsi="Times New Roman"/>
                <w:color w:val="000000"/>
                <w:sz w:val="24"/>
                <w:lang w:val="ru-RU"/>
              </w:rPr>
              <w:lastRenderedPageBreak/>
              <w:t>литературной критике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41</w:t>
              </w:r>
              <w:r>
                <w:rPr>
                  <w:rFonts w:ascii="Times New Roman" w:hAnsi="Times New Roman"/>
                  <w:color w:val="0000FF"/>
                  <w:u w:val="single"/>
                </w:rPr>
                <w:t>ea</w:t>
              </w:r>
              <w:r w:rsidRPr="00077561">
                <w:rPr>
                  <w:rFonts w:ascii="Times New Roman" w:hAnsi="Times New Roman"/>
                  <w:color w:val="0000FF"/>
                  <w:u w:val="single"/>
                  <w:lang w:val="ru-RU"/>
                </w:rPr>
                <w:t>2</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27</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Подготовка к домашнему сочинению по "Горе от ума"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28</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Поэзия пушкинской эпохи.</w:t>
            </w:r>
            <w:r w:rsidRPr="00077561">
              <w:rPr>
                <w:rFonts w:ascii="Times New Roman" w:hAnsi="Times New Roman"/>
                <w:color w:val="000000"/>
                <w:sz w:val="24"/>
                <w:lang w:val="ru-RU"/>
              </w:rPr>
              <w:t xml:space="preserve"> К.Н.Батюшков, А.А.Дельвиг, Н. М. Языков, Е. А. Баратынский (не менее трёх стихотворений по выбору) Основные темы лирики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44328</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29</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Поэзия пушкинской эпохи. К. Н. </w:t>
            </w:r>
            <w:r w:rsidRPr="00077561">
              <w:rPr>
                <w:rFonts w:ascii="Times New Roman" w:hAnsi="Times New Roman"/>
                <w:color w:val="000000"/>
                <w:sz w:val="24"/>
                <w:lang w:val="ru-RU"/>
              </w:rPr>
              <w:t>Батюшков, А. А. Дельвиг, Н. М. Языков, Е. А. Баратынский (не менее трёх стихотворений по выбору) Своеобразие лирики поэта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44580</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30</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С. Пушкин. Жизнь и </w:t>
            </w:r>
            <w:r w:rsidRPr="00077561">
              <w:rPr>
                <w:rFonts w:ascii="Times New Roman" w:hAnsi="Times New Roman"/>
                <w:color w:val="000000"/>
                <w:sz w:val="24"/>
                <w:lang w:val="ru-RU"/>
              </w:rPr>
              <w:t>творчество</w:t>
            </w:r>
            <w:proofErr w:type="gramStart"/>
            <w:r w:rsidRPr="00077561">
              <w:rPr>
                <w:rFonts w:ascii="Times New Roman" w:hAnsi="Times New Roman"/>
                <w:color w:val="000000"/>
                <w:sz w:val="24"/>
                <w:lang w:val="ru-RU"/>
              </w:rPr>
              <w:t>.П</w:t>
            </w:r>
            <w:proofErr w:type="gramEnd"/>
            <w:r w:rsidRPr="00077561">
              <w:rPr>
                <w:rFonts w:ascii="Times New Roman" w:hAnsi="Times New Roman"/>
                <w:color w:val="000000"/>
                <w:sz w:val="24"/>
                <w:lang w:val="ru-RU"/>
              </w:rPr>
              <w:t>оэтическое новаторство А.С. Пушкина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421</w:t>
              </w:r>
              <w:r>
                <w:rPr>
                  <w:rFonts w:ascii="Times New Roman" w:hAnsi="Times New Roman"/>
                  <w:color w:val="0000FF"/>
                  <w:u w:val="single"/>
                </w:rPr>
                <w:t>fe</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31</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А.С. Пушкин. Тематика и </w:t>
            </w:r>
            <w:r w:rsidRPr="00077561">
              <w:rPr>
                <w:rFonts w:ascii="Times New Roman" w:hAnsi="Times New Roman"/>
                <w:color w:val="000000"/>
                <w:sz w:val="24"/>
                <w:lang w:val="ru-RU"/>
              </w:rPr>
              <w:lastRenderedPageBreak/>
              <w:t>проблематика лицейской лирики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32</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Резервный урок. А.С.Пушкин. Основные темы </w:t>
            </w:r>
            <w:r w:rsidRPr="00077561">
              <w:rPr>
                <w:rFonts w:ascii="Times New Roman" w:hAnsi="Times New Roman"/>
                <w:color w:val="000000"/>
                <w:sz w:val="24"/>
                <w:lang w:val="ru-RU"/>
              </w:rPr>
              <w:t>лирики южного периода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33</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А.С. Пушкин. Художественное своеобразие лирики южного периода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34</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А.С. Пушкин. Лирика Михайловского периода</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К морю", "Вакхическая песня", "Подражание Горану" и др. .</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35</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С. Пушкин. Любовная лирика: «</w:t>
            </w:r>
            <w:proofErr w:type="gramStart"/>
            <w:r w:rsidRPr="00077561">
              <w:rPr>
                <w:rFonts w:ascii="Times New Roman" w:hAnsi="Times New Roman"/>
                <w:color w:val="000000"/>
                <w:sz w:val="24"/>
                <w:lang w:val="ru-RU"/>
              </w:rPr>
              <w:t>К</w:t>
            </w:r>
            <w:proofErr w:type="gramEnd"/>
            <w:r w:rsidRPr="00077561">
              <w:rPr>
                <w:rFonts w:ascii="Times New Roman" w:hAnsi="Times New Roman"/>
                <w:color w:val="000000"/>
                <w:sz w:val="24"/>
                <w:lang w:val="ru-RU"/>
              </w:rPr>
              <w:t>***» («</w:t>
            </w:r>
            <w:proofErr w:type="gramStart"/>
            <w:r w:rsidRPr="00077561">
              <w:rPr>
                <w:rFonts w:ascii="Times New Roman" w:hAnsi="Times New Roman"/>
                <w:color w:val="000000"/>
                <w:sz w:val="24"/>
                <w:lang w:val="ru-RU"/>
              </w:rPr>
              <w:t>Я</w:t>
            </w:r>
            <w:proofErr w:type="gramEnd"/>
            <w:r w:rsidRPr="00077561">
              <w:rPr>
                <w:rFonts w:ascii="Times New Roman" w:hAnsi="Times New Roman"/>
                <w:color w:val="000000"/>
                <w:sz w:val="24"/>
                <w:lang w:val="ru-RU"/>
              </w:rPr>
              <w:t xml:space="preserve"> помню чудное мгновенье...»), «Я вас любил; любовь ещё, быть может…», «Мадонна»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42618</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36</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А.С. Пушкин. Своеобразие любовной лирики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4273</w:t>
              </w:r>
              <w:r>
                <w:rPr>
                  <w:rFonts w:ascii="Times New Roman" w:hAnsi="Times New Roman"/>
                  <w:color w:val="0000FF"/>
                  <w:u w:val="single"/>
                </w:rPr>
                <w:t>a</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37</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С. Пушкин. Тема поэта </w:t>
            </w:r>
            <w:r w:rsidRPr="00077561">
              <w:rPr>
                <w:rFonts w:ascii="Times New Roman" w:hAnsi="Times New Roman"/>
                <w:color w:val="000000"/>
                <w:sz w:val="24"/>
                <w:lang w:val="ru-RU"/>
              </w:rPr>
              <w:lastRenderedPageBreak/>
              <w:t>и поэзии: «Разговор книгопродавца с поэтом», «Пророк»</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4285</w:t>
              </w:r>
              <w:r>
                <w:rPr>
                  <w:rFonts w:ascii="Times New Roman" w:hAnsi="Times New Roman"/>
                  <w:color w:val="0000FF"/>
                  <w:u w:val="single"/>
                </w:rPr>
                <w:lastRenderedPageBreak/>
                <w:t>c</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38</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4297</w:t>
              </w:r>
              <w:r>
                <w:rPr>
                  <w:rFonts w:ascii="Times New Roman" w:hAnsi="Times New Roman"/>
                  <w:color w:val="0000FF"/>
                  <w:u w:val="single"/>
                </w:rPr>
                <w:t>e</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39</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Анализ лирического произведения</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40</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 С. Пушкин. </w:t>
            </w:r>
            <w:r w:rsidRPr="00077561">
              <w:rPr>
                <w:rFonts w:ascii="Times New Roman" w:hAnsi="Times New Roman"/>
                <w:color w:val="000000"/>
                <w:sz w:val="24"/>
                <w:lang w:val="ru-RU"/>
              </w:rPr>
              <w:t>«Брожу ли я вдоль улиц шумных…», «Бесы», «Элегия» («Безумных лет угасшее веселье…»)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42</w:t>
              </w:r>
              <w:r>
                <w:rPr>
                  <w:rFonts w:ascii="Times New Roman" w:hAnsi="Times New Roman"/>
                  <w:color w:val="0000FF"/>
                  <w:u w:val="single"/>
                </w:rPr>
                <w:t>b</w:t>
              </w:r>
              <w:r w:rsidRPr="00077561">
                <w:rPr>
                  <w:rFonts w:ascii="Times New Roman" w:hAnsi="Times New Roman"/>
                  <w:color w:val="0000FF"/>
                  <w:u w:val="single"/>
                  <w:lang w:val="ru-RU"/>
                </w:rPr>
                <w:t>9</w:t>
              </w:r>
              <w:r>
                <w:rPr>
                  <w:rFonts w:ascii="Times New Roman" w:hAnsi="Times New Roman"/>
                  <w:color w:val="0000FF"/>
                  <w:u w:val="single"/>
                </w:rPr>
                <w:t>a</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41</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А.С. Пушкин. Тема жизни и смерти: «Пора, мой друг, пора! покоя сердце </w:t>
            </w:r>
            <w:r w:rsidRPr="00077561">
              <w:rPr>
                <w:rFonts w:ascii="Times New Roman" w:hAnsi="Times New Roman"/>
                <w:color w:val="000000"/>
                <w:sz w:val="24"/>
                <w:lang w:val="ru-RU"/>
              </w:rPr>
              <w:t>просит…», «…Вновь я посетил…»</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42</w:t>
              </w:r>
              <w:r>
                <w:rPr>
                  <w:rFonts w:ascii="Times New Roman" w:hAnsi="Times New Roman"/>
                  <w:color w:val="0000FF"/>
                  <w:u w:val="single"/>
                </w:rPr>
                <w:t>d</w:t>
              </w:r>
              <w:r w:rsidRPr="00077561">
                <w:rPr>
                  <w:rFonts w:ascii="Times New Roman" w:hAnsi="Times New Roman"/>
                  <w:color w:val="0000FF"/>
                  <w:u w:val="single"/>
                  <w:lang w:val="ru-RU"/>
                </w:rPr>
                <w:t>3</w:t>
              </w:r>
              <w:r>
                <w:rPr>
                  <w:rFonts w:ascii="Times New Roman" w:hAnsi="Times New Roman"/>
                  <w:color w:val="0000FF"/>
                  <w:u w:val="single"/>
                </w:rPr>
                <w:t>e</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42</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42</w:t>
              </w:r>
              <w:r>
                <w:rPr>
                  <w:rFonts w:ascii="Times New Roman" w:hAnsi="Times New Roman"/>
                  <w:color w:val="0000FF"/>
                  <w:u w:val="single"/>
                </w:rPr>
                <w:t>e</w:t>
              </w:r>
              <w:r w:rsidRPr="00077561">
                <w:rPr>
                  <w:rFonts w:ascii="Times New Roman" w:hAnsi="Times New Roman"/>
                  <w:color w:val="0000FF"/>
                  <w:u w:val="single"/>
                  <w:lang w:val="ru-RU"/>
                </w:rPr>
                <w:t>4</w:t>
              </w:r>
              <w:r>
                <w:rPr>
                  <w:rFonts w:ascii="Times New Roman" w:hAnsi="Times New Roman"/>
                  <w:color w:val="0000FF"/>
                  <w:u w:val="single"/>
                </w:rPr>
                <w:t>c</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43</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Подготовка к сочинению по лирике А.С. Пушкина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430</w:t>
              </w:r>
              <w:r>
                <w:rPr>
                  <w:rFonts w:ascii="Times New Roman" w:hAnsi="Times New Roman"/>
                  <w:color w:val="0000FF"/>
                  <w:u w:val="single"/>
                </w:rPr>
                <w:t>ea</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44</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Развитие речи. </w:t>
            </w:r>
            <w:r w:rsidRPr="00077561">
              <w:rPr>
                <w:rFonts w:ascii="Times New Roman" w:hAnsi="Times New Roman"/>
                <w:color w:val="000000"/>
                <w:sz w:val="24"/>
                <w:lang w:val="ru-RU"/>
              </w:rPr>
              <w:t>Сочинение по лирике А.С. Пушкина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45</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С. Пушкин. Поэма «Медный всадник». Человек и история в поэме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4336</w:t>
              </w:r>
              <w:r>
                <w:rPr>
                  <w:rFonts w:ascii="Times New Roman" w:hAnsi="Times New Roman"/>
                  <w:color w:val="0000FF"/>
                  <w:u w:val="single"/>
                </w:rPr>
                <w:t>a</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46</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А.С. Пушкин. Поэма «Медный всадник»: образ Евгения в</w:t>
            </w:r>
            <w:r w:rsidRPr="00077561">
              <w:rPr>
                <w:rFonts w:ascii="Times New Roman" w:hAnsi="Times New Roman"/>
                <w:color w:val="000000"/>
                <w:sz w:val="24"/>
                <w:lang w:val="ru-RU"/>
              </w:rPr>
              <w:t xml:space="preserve"> поэме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434</w:t>
              </w:r>
              <w:r>
                <w:rPr>
                  <w:rFonts w:ascii="Times New Roman" w:hAnsi="Times New Roman"/>
                  <w:color w:val="0000FF"/>
                  <w:u w:val="single"/>
                </w:rPr>
                <w:t>be</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47</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А.С. Пушкин. Поэма «Медный всадник»: образ Петра </w:t>
            </w:r>
            <w:r>
              <w:rPr>
                <w:rFonts w:ascii="Times New Roman" w:hAnsi="Times New Roman"/>
                <w:color w:val="000000"/>
                <w:sz w:val="24"/>
              </w:rPr>
              <w:t>I</w:t>
            </w:r>
            <w:r w:rsidRPr="00077561">
              <w:rPr>
                <w:rFonts w:ascii="Times New Roman" w:hAnsi="Times New Roman"/>
                <w:color w:val="000000"/>
                <w:sz w:val="24"/>
                <w:lang w:val="ru-RU"/>
              </w:rPr>
              <w:t xml:space="preserve"> в поэме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43658</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48</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Итоговая контрольная работа по лирике и поэме "Медный всадник" А.С. Пушкина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43770</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49</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С. Пушкин. Роман в стихах «Евгений Онегин» как новаторское произведение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4387</w:t>
              </w:r>
              <w:r>
                <w:rPr>
                  <w:rFonts w:ascii="Times New Roman" w:hAnsi="Times New Roman"/>
                  <w:color w:val="0000FF"/>
                  <w:u w:val="single"/>
                </w:rPr>
                <w:t>e</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50</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А.С. Пушкин. Роман "Евгений </w:t>
            </w:r>
            <w:r w:rsidRPr="00077561">
              <w:rPr>
                <w:rFonts w:ascii="Times New Roman" w:hAnsi="Times New Roman"/>
                <w:color w:val="000000"/>
                <w:sz w:val="24"/>
                <w:lang w:val="ru-RU"/>
              </w:rPr>
              <w:lastRenderedPageBreak/>
              <w:t xml:space="preserve">Онегин". Главные мужские образы романа. </w:t>
            </w:r>
            <w:r>
              <w:rPr>
                <w:rFonts w:ascii="Times New Roman" w:hAnsi="Times New Roman"/>
                <w:color w:val="000000"/>
                <w:sz w:val="24"/>
              </w:rPr>
              <w:t>Образ Евгения Онегина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4398</w:t>
              </w:r>
              <w:r w:rsidRPr="00077561">
                <w:rPr>
                  <w:rFonts w:ascii="Times New Roman" w:hAnsi="Times New Roman"/>
                  <w:color w:val="0000FF"/>
                  <w:u w:val="single"/>
                  <w:lang w:val="ru-RU"/>
                </w:rPr>
                <w:lastRenderedPageBreak/>
                <w:t>2</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51</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43</w:t>
              </w:r>
              <w:r>
                <w:rPr>
                  <w:rFonts w:ascii="Times New Roman" w:hAnsi="Times New Roman"/>
                  <w:color w:val="0000FF"/>
                  <w:u w:val="single"/>
                </w:rPr>
                <w:t>a</w:t>
              </w:r>
              <w:r w:rsidRPr="00077561">
                <w:rPr>
                  <w:rFonts w:ascii="Times New Roman" w:hAnsi="Times New Roman"/>
                  <w:color w:val="0000FF"/>
                  <w:u w:val="single"/>
                  <w:lang w:val="ru-RU"/>
                </w:rPr>
                <w:t>9</w:t>
              </w:r>
              <w:r>
                <w:rPr>
                  <w:rFonts w:ascii="Times New Roman" w:hAnsi="Times New Roman"/>
                  <w:color w:val="0000FF"/>
                  <w:u w:val="single"/>
                </w:rPr>
                <w:t>a</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52</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А. С. Пушкин. Роман в стихах «Евгений Онегин»: взаимоотношения главных героев</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43</w:t>
              </w:r>
              <w:r>
                <w:rPr>
                  <w:rFonts w:ascii="Times New Roman" w:hAnsi="Times New Roman"/>
                  <w:color w:val="0000FF"/>
                  <w:u w:val="single"/>
                </w:rPr>
                <w:t>bb</w:t>
              </w:r>
              <w:r w:rsidRPr="00077561">
                <w:rPr>
                  <w:rFonts w:ascii="Times New Roman" w:hAnsi="Times New Roman"/>
                  <w:color w:val="0000FF"/>
                  <w:u w:val="single"/>
                  <w:lang w:val="ru-RU"/>
                </w:rPr>
                <w:t>2</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53</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Развитие речи. Письменный ответ на проблемный </w:t>
            </w:r>
            <w:r w:rsidRPr="00077561">
              <w:rPr>
                <w:rFonts w:ascii="Times New Roman" w:hAnsi="Times New Roman"/>
                <w:color w:val="000000"/>
                <w:sz w:val="24"/>
                <w:lang w:val="ru-RU"/>
              </w:rPr>
              <w:t>вопрос</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54</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43</w:t>
              </w:r>
              <w:r>
                <w:rPr>
                  <w:rFonts w:ascii="Times New Roman" w:hAnsi="Times New Roman"/>
                  <w:color w:val="0000FF"/>
                  <w:u w:val="single"/>
                </w:rPr>
                <w:t>e</w:t>
              </w:r>
              <w:r w:rsidRPr="00077561">
                <w:rPr>
                  <w:rFonts w:ascii="Times New Roman" w:hAnsi="Times New Roman"/>
                  <w:color w:val="0000FF"/>
                  <w:u w:val="single"/>
                  <w:lang w:val="ru-RU"/>
                </w:rPr>
                <w:t>3</w:t>
              </w:r>
              <w:r>
                <w:rPr>
                  <w:rFonts w:ascii="Times New Roman" w:hAnsi="Times New Roman"/>
                  <w:color w:val="0000FF"/>
                  <w:u w:val="single"/>
                </w:rPr>
                <w:t>c</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55</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Подготовка к сочинению по роману "Евгений Онегин"</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43</w:t>
              </w:r>
              <w:r>
                <w:rPr>
                  <w:rFonts w:ascii="Times New Roman" w:hAnsi="Times New Roman"/>
                  <w:color w:val="0000FF"/>
                  <w:u w:val="single"/>
                </w:rPr>
                <w:t>fcc</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56</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Сочинение по роману "Евгений Онегин"</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57</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Итоговый урок по</w:t>
            </w:r>
            <w:r w:rsidRPr="00077561">
              <w:rPr>
                <w:rFonts w:ascii="Times New Roman" w:hAnsi="Times New Roman"/>
                <w:color w:val="000000"/>
                <w:sz w:val="24"/>
                <w:lang w:val="ru-RU"/>
              </w:rPr>
              <w:t xml:space="preserve"> роману в стихах А. С. Пушкина "Евгений Онегин"</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440</w:t>
              </w:r>
              <w:r>
                <w:rPr>
                  <w:rFonts w:ascii="Times New Roman" w:hAnsi="Times New Roman"/>
                  <w:color w:val="0000FF"/>
                  <w:u w:val="single"/>
                </w:rPr>
                <w:t>e</w:t>
              </w:r>
              <w:r w:rsidRPr="00077561">
                <w:rPr>
                  <w:rFonts w:ascii="Times New Roman" w:hAnsi="Times New Roman"/>
                  <w:color w:val="0000FF"/>
                  <w:u w:val="single"/>
                  <w:lang w:val="ru-RU"/>
                </w:rPr>
                <w:t>4</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58</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Ю. Лермонтов. Жизнь и творчество. Тематика и проблематика лирики поэта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449</w:t>
              </w:r>
              <w:r>
                <w:rPr>
                  <w:rFonts w:ascii="Times New Roman" w:hAnsi="Times New Roman"/>
                  <w:color w:val="0000FF"/>
                  <w:u w:val="single"/>
                </w:rPr>
                <w:t>ea</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59</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М. Ю. Лермонтов</w:t>
            </w:r>
            <w:proofErr w:type="gramStart"/>
            <w:r w:rsidRPr="00077561">
              <w:rPr>
                <w:rFonts w:ascii="Times New Roman" w:hAnsi="Times New Roman"/>
                <w:color w:val="000000"/>
                <w:sz w:val="24"/>
                <w:lang w:val="ru-RU"/>
              </w:rPr>
              <w:t>.Т</w:t>
            </w:r>
            <w:proofErr w:type="gramEnd"/>
            <w:r w:rsidRPr="00077561">
              <w:rPr>
                <w:rFonts w:ascii="Times New Roman" w:hAnsi="Times New Roman"/>
                <w:color w:val="000000"/>
                <w:sz w:val="24"/>
                <w:lang w:val="ru-RU"/>
              </w:rPr>
              <w:t xml:space="preserve">ема назначения поэта и поэзии. </w:t>
            </w:r>
            <w:r>
              <w:rPr>
                <w:rFonts w:ascii="Times New Roman" w:hAnsi="Times New Roman"/>
                <w:color w:val="000000"/>
                <w:sz w:val="24"/>
              </w:rPr>
              <w:t>Стихотворение "Смерть поэта"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44</w:t>
              </w:r>
              <w:r>
                <w:rPr>
                  <w:rFonts w:ascii="Times New Roman" w:hAnsi="Times New Roman"/>
                  <w:color w:val="0000FF"/>
                  <w:u w:val="single"/>
                </w:rPr>
                <w:t>bca</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60</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М. Ю. </w:t>
            </w:r>
            <w:r w:rsidRPr="00077561">
              <w:rPr>
                <w:rFonts w:ascii="Times New Roman" w:hAnsi="Times New Roman"/>
                <w:color w:val="000000"/>
                <w:sz w:val="24"/>
                <w:lang w:val="ru-RU"/>
              </w:rPr>
              <w:t>Лермонтов. Образ поэта-пророка в лирике поэта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44</w:t>
              </w:r>
              <w:r>
                <w:rPr>
                  <w:rFonts w:ascii="Times New Roman" w:hAnsi="Times New Roman"/>
                  <w:color w:val="0000FF"/>
                  <w:u w:val="single"/>
                </w:rPr>
                <w:t>d</w:t>
              </w:r>
              <w:r w:rsidRPr="00077561">
                <w:rPr>
                  <w:rFonts w:ascii="Times New Roman" w:hAnsi="Times New Roman"/>
                  <w:color w:val="0000FF"/>
                  <w:u w:val="single"/>
                  <w:lang w:val="ru-RU"/>
                </w:rPr>
                <w:t>00</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61</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Ю. Лермонтов. Тема любви в лирике поэта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44</w:t>
              </w:r>
              <w:r>
                <w:rPr>
                  <w:rFonts w:ascii="Times New Roman" w:hAnsi="Times New Roman"/>
                  <w:color w:val="0000FF"/>
                  <w:u w:val="single"/>
                </w:rPr>
                <w:t>e</w:t>
              </w:r>
              <w:r w:rsidRPr="00077561">
                <w:rPr>
                  <w:rFonts w:ascii="Times New Roman" w:hAnsi="Times New Roman"/>
                  <w:color w:val="0000FF"/>
                  <w:u w:val="single"/>
                  <w:lang w:val="ru-RU"/>
                </w:rPr>
                <w:t>0</w:t>
              </w:r>
              <w:r>
                <w:rPr>
                  <w:rFonts w:ascii="Times New Roman" w:hAnsi="Times New Roman"/>
                  <w:color w:val="0000FF"/>
                  <w:u w:val="single"/>
                </w:rPr>
                <w:t>e</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62</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45034</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63</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М. Ю. Лермонтов. </w:t>
            </w:r>
            <w:r w:rsidRPr="00077561">
              <w:rPr>
                <w:rFonts w:ascii="Times New Roman" w:hAnsi="Times New Roman"/>
                <w:color w:val="000000"/>
                <w:sz w:val="24"/>
                <w:lang w:val="ru-RU"/>
              </w:rPr>
              <w:lastRenderedPageBreak/>
              <w:t>Философский характер лирики поэта.</w:t>
            </w:r>
            <w:r w:rsidRPr="00077561">
              <w:rPr>
                <w:rFonts w:ascii="Times New Roman" w:hAnsi="Times New Roman"/>
                <w:color w:val="000000"/>
                <w:sz w:val="24"/>
                <w:lang w:val="ru-RU"/>
              </w:rPr>
              <w:t xml:space="preserve"> "Выхожу один я на дорогу…"</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4514</w:t>
              </w:r>
              <w:r>
                <w:rPr>
                  <w:rFonts w:ascii="Times New Roman" w:hAnsi="Times New Roman"/>
                  <w:color w:val="0000FF"/>
                  <w:u w:val="single"/>
                </w:rPr>
                <w:lastRenderedPageBreak/>
                <w:t>c</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64</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Развитие речи. Анализ лирического произведения</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45264</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65</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Итоговый урок по лирике М.Ю. Лермонтова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45372</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66</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М. Ю. Лермонтов. Роман «Герой нашего времени». Тема, идея, </w:t>
            </w:r>
            <w:r w:rsidRPr="00077561">
              <w:rPr>
                <w:rFonts w:ascii="Times New Roman" w:hAnsi="Times New Roman"/>
                <w:color w:val="000000"/>
                <w:sz w:val="24"/>
                <w:lang w:val="ru-RU"/>
              </w:rPr>
              <w:t>проблематика. Своеобразние сюжета и композиции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454</w:t>
              </w:r>
              <w:r>
                <w:rPr>
                  <w:rFonts w:ascii="Times New Roman" w:hAnsi="Times New Roman"/>
                  <w:color w:val="0000FF"/>
                  <w:u w:val="single"/>
                </w:rPr>
                <w:t>f</w:t>
              </w:r>
              <w:r w:rsidRPr="00077561">
                <w:rPr>
                  <w:rFonts w:ascii="Times New Roman" w:hAnsi="Times New Roman"/>
                  <w:color w:val="0000FF"/>
                  <w:u w:val="single"/>
                  <w:lang w:val="ru-RU"/>
                </w:rPr>
                <w:t>8</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67</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4561</w:t>
              </w:r>
              <w:r>
                <w:rPr>
                  <w:rFonts w:ascii="Times New Roman" w:hAnsi="Times New Roman"/>
                  <w:color w:val="0000FF"/>
                  <w:u w:val="single"/>
                </w:rPr>
                <w:t>a</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68</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45</w:t>
              </w:r>
              <w:r>
                <w:rPr>
                  <w:rFonts w:ascii="Times New Roman" w:hAnsi="Times New Roman"/>
                  <w:color w:val="0000FF"/>
                  <w:u w:val="single"/>
                </w:rPr>
                <w:t>a</w:t>
              </w:r>
              <w:r w:rsidRPr="00077561">
                <w:rPr>
                  <w:rFonts w:ascii="Times New Roman" w:hAnsi="Times New Roman"/>
                  <w:color w:val="0000FF"/>
                  <w:u w:val="single"/>
                  <w:lang w:val="ru-RU"/>
                </w:rPr>
                <w:t>52</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69</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 xml:space="preserve">Значение главы </w:t>
            </w:r>
            <w:r>
              <w:rPr>
                <w:rFonts w:ascii="Times New Roman" w:hAnsi="Times New Roman"/>
                <w:color w:val="000000"/>
                <w:sz w:val="24"/>
              </w:rPr>
              <w:lastRenderedPageBreak/>
              <w:t>"Фаталист"</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45</w:t>
              </w:r>
              <w:r>
                <w:rPr>
                  <w:rFonts w:ascii="Times New Roman" w:hAnsi="Times New Roman"/>
                  <w:color w:val="0000FF"/>
                  <w:u w:val="single"/>
                </w:rPr>
                <w:t>b</w:t>
              </w:r>
              <w:r w:rsidRPr="00077561">
                <w:rPr>
                  <w:rFonts w:ascii="Times New Roman" w:hAnsi="Times New Roman"/>
                  <w:color w:val="0000FF"/>
                  <w:u w:val="single"/>
                  <w:lang w:val="ru-RU"/>
                </w:rPr>
                <w:t>92</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70</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Резервный урок. М. Ю. Лермонтов. Роман «Герой нашего </w:t>
            </w:r>
            <w:r w:rsidRPr="00077561">
              <w:rPr>
                <w:rFonts w:ascii="Times New Roman" w:hAnsi="Times New Roman"/>
                <w:color w:val="000000"/>
                <w:sz w:val="24"/>
                <w:lang w:val="ru-RU"/>
              </w:rPr>
              <w:t>времени». Дружба в жизни Печорина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45</w:t>
              </w:r>
              <w:r>
                <w:rPr>
                  <w:rFonts w:ascii="Times New Roman" w:hAnsi="Times New Roman"/>
                  <w:color w:val="0000FF"/>
                  <w:u w:val="single"/>
                </w:rPr>
                <w:t>ca</w:t>
              </w:r>
              <w:r w:rsidRPr="00077561">
                <w:rPr>
                  <w:rFonts w:ascii="Times New Roman" w:hAnsi="Times New Roman"/>
                  <w:color w:val="0000FF"/>
                  <w:u w:val="single"/>
                  <w:lang w:val="ru-RU"/>
                </w:rPr>
                <w:t>0</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71</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45</w:t>
              </w:r>
              <w:r>
                <w:rPr>
                  <w:rFonts w:ascii="Times New Roman" w:hAnsi="Times New Roman"/>
                  <w:color w:val="0000FF"/>
                  <w:u w:val="single"/>
                </w:rPr>
                <w:t>dae</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72</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Резервный урок. Роман "Герой нашего времени" в литературной критике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45</w:t>
              </w:r>
              <w:r>
                <w:rPr>
                  <w:rFonts w:ascii="Times New Roman" w:hAnsi="Times New Roman"/>
                  <w:color w:val="0000FF"/>
                  <w:u w:val="single"/>
                </w:rPr>
                <w:t>ed</w:t>
              </w:r>
              <w:r w:rsidRPr="00077561">
                <w:rPr>
                  <w:rFonts w:ascii="Times New Roman" w:hAnsi="Times New Roman"/>
                  <w:color w:val="0000FF"/>
                  <w:u w:val="single"/>
                  <w:lang w:val="ru-RU"/>
                </w:rPr>
                <w:t>0</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73</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Развитие речи. </w:t>
            </w:r>
            <w:r w:rsidRPr="00077561">
              <w:rPr>
                <w:rFonts w:ascii="Times New Roman" w:hAnsi="Times New Roman"/>
                <w:color w:val="000000"/>
                <w:sz w:val="24"/>
                <w:lang w:val="ru-RU"/>
              </w:rPr>
              <w:t>Подготовка к домашнему сочинению по роману "Герой нашего времени"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74</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Итоговая контрольная работа по творчеству М.Ю. Лермонтова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45</w:t>
              </w:r>
              <w:r>
                <w:rPr>
                  <w:rFonts w:ascii="Times New Roman" w:hAnsi="Times New Roman"/>
                  <w:color w:val="0000FF"/>
                  <w:u w:val="single"/>
                </w:rPr>
                <w:t>fe</w:t>
              </w:r>
              <w:r w:rsidRPr="00077561">
                <w:rPr>
                  <w:rFonts w:ascii="Times New Roman" w:hAnsi="Times New Roman"/>
                  <w:color w:val="0000FF"/>
                  <w:u w:val="single"/>
                  <w:lang w:val="ru-RU"/>
                </w:rPr>
                <w:t>8</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75</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Внеклассное чтение. </w:t>
            </w:r>
            <w:r w:rsidRPr="00077561">
              <w:rPr>
                <w:rFonts w:ascii="Times New Roman" w:hAnsi="Times New Roman"/>
                <w:color w:val="000000"/>
                <w:sz w:val="24"/>
                <w:lang w:val="ru-RU"/>
              </w:rPr>
              <w:t>Любимые стихотворения поэтов первой половины Х</w:t>
            </w:r>
            <w:proofErr w:type="gramStart"/>
            <w:r>
              <w:rPr>
                <w:rFonts w:ascii="Times New Roman" w:hAnsi="Times New Roman"/>
                <w:color w:val="000000"/>
                <w:sz w:val="24"/>
              </w:rPr>
              <w:t>I</w:t>
            </w:r>
            <w:proofErr w:type="gramEnd"/>
            <w:r w:rsidRPr="00077561">
              <w:rPr>
                <w:rFonts w:ascii="Times New Roman" w:hAnsi="Times New Roman"/>
                <w:color w:val="000000"/>
                <w:sz w:val="24"/>
                <w:lang w:val="ru-RU"/>
              </w:rPr>
              <w:t>Х века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76</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Н. В. Гоголь. Жизнь и творчество. История </w:t>
            </w:r>
            <w:r w:rsidRPr="00077561">
              <w:rPr>
                <w:rFonts w:ascii="Times New Roman" w:hAnsi="Times New Roman"/>
                <w:color w:val="000000"/>
                <w:sz w:val="24"/>
                <w:lang w:val="ru-RU"/>
              </w:rPr>
              <w:lastRenderedPageBreak/>
              <w:t>создания поэмы «Мёртвые души»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4614</w:t>
              </w:r>
              <w:r w:rsidRPr="00077561">
                <w:rPr>
                  <w:rFonts w:ascii="Times New Roman" w:hAnsi="Times New Roman"/>
                  <w:color w:val="0000FF"/>
                  <w:u w:val="single"/>
                  <w:lang w:val="ru-RU"/>
                </w:rPr>
                <w:lastRenderedPageBreak/>
                <w:t>6</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77</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Н. В. Гоголь. Поэма </w:t>
            </w:r>
            <w:r w:rsidRPr="00077561">
              <w:rPr>
                <w:rFonts w:ascii="Times New Roman" w:hAnsi="Times New Roman"/>
                <w:color w:val="000000"/>
                <w:sz w:val="24"/>
                <w:lang w:val="ru-RU"/>
              </w:rPr>
              <w:t xml:space="preserve">«Мёртвые души». </w:t>
            </w:r>
            <w:r>
              <w:rPr>
                <w:rFonts w:ascii="Times New Roman" w:hAnsi="Times New Roman"/>
                <w:color w:val="000000"/>
                <w:sz w:val="24"/>
              </w:rPr>
              <w:t>Образы помещиков</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46254</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78</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4636</w:t>
              </w:r>
              <w:r>
                <w:rPr>
                  <w:rFonts w:ascii="Times New Roman" w:hAnsi="Times New Roman"/>
                  <w:color w:val="0000FF"/>
                  <w:u w:val="single"/>
                </w:rPr>
                <w:t>c</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79</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4648</w:t>
              </w:r>
              <w:r>
                <w:rPr>
                  <w:rFonts w:ascii="Times New Roman" w:hAnsi="Times New Roman"/>
                  <w:color w:val="0000FF"/>
                  <w:u w:val="single"/>
                </w:rPr>
                <w:t>e</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80</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Чичикова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465</w:t>
              </w:r>
              <w:r>
                <w:rPr>
                  <w:rFonts w:ascii="Times New Roman" w:hAnsi="Times New Roman"/>
                  <w:color w:val="0000FF"/>
                  <w:u w:val="single"/>
                </w:rPr>
                <w:t>a</w:t>
              </w:r>
              <w:r w:rsidRPr="00077561">
                <w:rPr>
                  <w:rFonts w:ascii="Times New Roman" w:hAnsi="Times New Roman"/>
                  <w:color w:val="0000FF"/>
                  <w:u w:val="single"/>
                  <w:lang w:val="ru-RU"/>
                </w:rPr>
                <w:t>6</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81</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Н. В. Гоголь. Поэма «Мёртвые души». Образ России, народа и автора в поэме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466</w:t>
              </w:r>
              <w:r>
                <w:rPr>
                  <w:rFonts w:ascii="Times New Roman" w:hAnsi="Times New Roman"/>
                  <w:color w:val="0000FF"/>
                  <w:u w:val="single"/>
                </w:rPr>
                <w:t>aa</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82</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Н. В. </w:t>
            </w:r>
            <w:r w:rsidRPr="00077561">
              <w:rPr>
                <w:rFonts w:ascii="Times New Roman" w:hAnsi="Times New Roman"/>
                <w:color w:val="000000"/>
                <w:sz w:val="24"/>
                <w:lang w:val="ru-RU"/>
              </w:rPr>
              <w:t>Гоголь. Поэма «Мёртвые души»: специфика жанра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467</w:t>
              </w:r>
              <w:r>
                <w:rPr>
                  <w:rFonts w:ascii="Times New Roman" w:hAnsi="Times New Roman"/>
                  <w:color w:val="0000FF"/>
                  <w:u w:val="single"/>
                </w:rPr>
                <w:t>ae</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83</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Итоговый урок по "Мертвым душам" Н.В. Гоголя"</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46</w:t>
              </w:r>
              <w:r>
                <w:rPr>
                  <w:rFonts w:ascii="Times New Roman" w:hAnsi="Times New Roman"/>
                  <w:color w:val="0000FF"/>
                  <w:u w:val="single"/>
                </w:rPr>
                <w:t>a</w:t>
              </w:r>
              <w:r w:rsidRPr="00077561">
                <w:rPr>
                  <w:rFonts w:ascii="Times New Roman" w:hAnsi="Times New Roman"/>
                  <w:color w:val="0000FF"/>
                  <w:u w:val="single"/>
                  <w:lang w:val="ru-RU"/>
                </w:rPr>
                <w:t>7</w:t>
              </w:r>
              <w:r>
                <w:rPr>
                  <w:rFonts w:ascii="Times New Roman" w:hAnsi="Times New Roman"/>
                  <w:color w:val="0000FF"/>
                  <w:u w:val="single"/>
                </w:rPr>
                <w:t>e</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84</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Развитие речи. Подготовка к домашнему </w:t>
            </w:r>
            <w:r w:rsidRPr="00077561">
              <w:rPr>
                <w:rFonts w:ascii="Times New Roman" w:hAnsi="Times New Roman"/>
                <w:color w:val="000000"/>
                <w:sz w:val="24"/>
                <w:lang w:val="ru-RU"/>
              </w:rPr>
              <w:lastRenderedPageBreak/>
              <w:t>сочинению по "Мертвым душам</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85</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Итоговая контрольная работа по поэме Н.В. Гоголя "Мертвые души"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86</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Внеклассное чтение. В мире литературы первой половины Х</w:t>
            </w:r>
            <w:proofErr w:type="gramStart"/>
            <w:r>
              <w:rPr>
                <w:rFonts w:ascii="Times New Roman" w:hAnsi="Times New Roman"/>
                <w:color w:val="000000"/>
                <w:sz w:val="24"/>
              </w:rPr>
              <w:t>I</w:t>
            </w:r>
            <w:proofErr w:type="gramEnd"/>
            <w:r w:rsidRPr="00077561">
              <w:rPr>
                <w:rFonts w:ascii="Times New Roman" w:hAnsi="Times New Roman"/>
                <w:color w:val="000000"/>
                <w:sz w:val="24"/>
                <w:lang w:val="ru-RU"/>
              </w:rPr>
              <w:t>Х века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87</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077561">
              <w:rPr>
                <w:rFonts w:ascii="Times New Roman" w:hAnsi="Times New Roman"/>
                <w:color w:val="000000"/>
                <w:sz w:val="24"/>
                <w:lang w:val="ru-RU"/>
              </w:rPr>
              <w:t xml:space="preserve"> в. (одно произведение по выбору). Например</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Лафертовская маковница» Антония Погорельского,«Часы и зеркало» А. А. Бестужева-Марлинского, «Кто виноват?» </w:t>
            </w:r>
            <w:r>
              <w:rPr>
                <w:rFonts w:ascii="Times New Roman" w:hAnsi="Times New Roman"/>
                <w:color w:val="000000"/>
                <w:sz w:val="24"/>
              </w:rPr>
              <w:t>А. И. Герцена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46</w:t>
              </w:r>
              <w:r>
                <w:rPr>
                  <w:rFonts w:ascii="Times New Roman" w:hAnsi="Times New Roman"/>
                  <w:color w:val="0000FF"/>
                  <w:u w:val="single"/>
                </w:rPr>
                <w:t>b</w:t>
              </w:r>
              <w:r w:rsidRPr="00077561">
                <w:rPr>
                  <w:rFonts w:ascii="Times New Roman" w:hAnsi="Times New Roman"/>
                  <w:color w:val="0000FF"/>
                  <w:u w:val="single"/>
                  <w:lang w:val="ru-RU"/>
                </w:rPr>
                <w:t>8</w:t>
              </w:r>
              <w:r>
                <w:rPr>
                  <w:rFonts w:ascii="Times New Roman" w:hAnsi="Times New Roman"/>
                  <w:color w:val="0000FF"/>
                  <w:u w:val="single"/>
                </w:rPr>
                <w:t>c</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88</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Специфика отечественной прозы первой половины Х</w:t>
            </w:r>
            <w:proofErr w:type="gramStart"/>
            <w:r>
              <w:rPr>
                <w:rFonts w:ascii="Times New Roman" w:hAnsi="Times New Roman"/>
                <w:color w:val="000000"/>
                <w:sz w:val="24"/>
              </w:rPr>
              <w:t>I</w:t>
            </w:r>
            <w:proofErr w:type="gramEnd"/>
            <w:r w:rsidRPr="00077561">
              <w:rPr>
                <w:rFonts w:ascii="Times New Roman" w:hAnsi="Times New Roman"/>
                <w:color w:val="000000"/>
                <w:sz w:val="24"/>
                <w:lang w:val="ru-RU"/>
              </w:rPr>
              <w:t>Х века, ее значение для русской литературы</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46</w:t>
              </w:r>
              <w:r>
                <w:rPr>
                  <w:rFonts w:ascii="Times New Roman" w:hAnsi="Times New Roman"/>
                  <w:color w:val="0000FF"/>
                  <w:u w:val="single"/>
                </w:rPr>
                <w:t>c</w:t>
              </w:r>
              <w:r w:rsidRPr="00077561">
                <w:rPr>
                  <w:rFonts w:ascii="Times New Roman" w:hAnsi="Times New Roman"/>
                  <w:color w:val="0000FF"/>
                  <w:u w:val="single"/>
                  <w:lang w:val="ru-RU"/>
                </w:rPr>
                <w:t>9</w:t>
              </w:r>
              <w:r>
                <w:rPr>
                  <w:rFonts w:ascii="Times New Roman" w:hAnsi="Times New Roman"/>
                  <w:color w:val="0000FF"/>
                  <w:u w:val="single"/>
                </w:rPr>
                <w:t>a</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89</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Внеклассное чтение. Писатели и поэты о Великой Отечественной </w:t>
            </w:r>
            <w:r w:rsidRPr="00077561">
              <w:rPr>
                <w:rFonts w:ascii="Times New Roman" w:hAnsi="Times New Roman"/>
                <w:color w:val="000000"/>
                <w:sz w:val="24"/>
                <w:lang w:val="ru-RU"/>
              </w:rPr>
              <w:lastRenderedPageBreak/>
              <w:t>войне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90</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Данте Алигьери. «Божественная комедия»</w:t>
            </w:r>
            <w:proofErr w:type="gramStart"/>
            <w:r w:rsidRPr="00077561">
              <w:rPr>
                <w:rFonts w:ascii="Times New Roman" w:hAnsi="Times New Roman"/>
                <w:color w:val="000000"/>
                <w:sz w:val="24"/>
                <w:lang w:val="ru-RU"/>
              </w:rPr>
              <w:t xml:space="preserve"> .</w:t>
            </w:r>
            <w:proofErr w:type="gramEnd"/>
            <w:r w:rsidRPr="00077561">
              <w:rPr>
                <w:rFonts w:ascii="Times New Roman" w:hAnsi="Times New Roman"/>
                <w:color w:val="000000"/>
                <w:sz w:val="24"/>
                <w:lang w:val="ru-RU"/>
              </w:rPr>
              <w:t xml:space="preserve"> Особенности жанра и композиции комедии. </w:t>
            </w:r>
            <w:r>
              <w:rPr>
                <w:rFonts w:ascii="Times New Roman" w:hAnsi="Times New Roman"/>
                <w:color w:val="000000"/>
                <w:sz w:val="24"/>
              </w:rPr>
              <w:t>Сюжет и персонажи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46</w:t>
              </w:r>
              <w:r>
                <w:rPr>
                  <w:rFonts w:ascii="Times New Roman" w:hAnsi="Times New Roman"/>
                  <w:color w:val="0000FF"/>
                  <w:u w:val="single"/>
                </w:rPr>
                <w:t>db</w:t>
              </w:r>
              <w:r w:rsidRPr="00077561">
                <w:rPr>
                  <w:rFonts w:ascii="Times New Roman" w:hAnsi="Times New Roman"/>
                  <w:color w:val="0000FF"/>
                  <w:u w:val="single"/>
                  <w:lang w:val="ru-RU"/>
                </w:rPr>
                <w:t>2</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91</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Pr>
                <w:rFonts w:ascii="Times New Roman" w:hAnsi="Times New Roman"/>
                <w:color w:val="000000"/>
                <w:sz w:val="24"/>
              </w:rPr>
              <w:t>Проблематика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46</w:t>
              </w:r>
              <w:r>
                <w:rPr>
                  <w:rFonts w:ascii="Times New Roman" w:hAnsi="Times New Roman"/>
                  <w:color w:val="0000FF"/>
                  <w:u w:val="single"/>
                </w:rPr>
                <w:t>ed</w:t>
              </w:r>
              <w:r w:rsidRPr="00077561">
                <w:rPr>
                  <w:rFonts w:ascii="Times New Roman" w:hAnsi="Times New Roman"/>
                  <w:color w:val="0000FF"/>
                  <w:u w:val="single"/>
                  <w:lang w:val="ru-RU"/>
                </w:rPr>
                <w:t>4</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92</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93</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Pr>
                <w:rFonts w:ascii="Times New Roman" w:hAnsi="Times New Roman"/>
                <w:color w:val="000000"/>
                <w:sz w:val="24"/>
              </w:rPr>
              <w:t xml:space="preserve">Система образов. Образ главного </w:t>
            </w:r>
            <w:r>
              <w:rPr>
                <w:rFonts w:ascii="Times New Roman" w:hAnsi="Times New Roman"/>
                <w:color w:val="000000"/>
                <w:sz w:val="24"/>
              </w:rPr>
              <w:t>героя</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94</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 xml:space="preserve">Тема любви в </w:t>
            </w:r>
            <w:r>
              <w:rPr>
                <w:rFonts w:ascii="Times New Roman" w:hAnsi="Times New Roman"/>
                <w:color w:val="000000"/>
                <w:sz w:val="24"/>
              </w:rPr>
              <w:lastRenderedPageBreak/>
              <w:t>трагедии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95</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4728</w:t>
              </w:r>
              <w:r>
                <w:rPr>
                  <w:rFonts w:ascii="Times New Roman" w:hAnsi="Times New Roman"/>
                  <w:color w:val="0000FF"/>
                  <w:u w:val="single"/>
                </w:rPr>
                <w:t>a</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96</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47398</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97</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Дж. Г. Байрон. Стихотворения (одно по выбору). Например</w:t>
            </w:r>
            <w:proofErr w:type="gramStart"/>
            <w:r w:rsidRPr="00077561">
              <w:rPr>
                <w:rFonts w:ascii="Times New Roman" w:hAnsi="Times New Roman"/>
                <w:color w:val="000000"/>
                <w:sz w:val="24"/>
                <w:lang w:val="ru-RU"/>
              </w:rPr>
              <w:t>,«</w:t>
            </w:r>
            <w:proofErr w:type="gramEnd"/>
            <w:r w:rsidRPr="00077561">
              <w:rPr>
                <w:rFonts w:ascii="Times New Roman" w:hAnsi="Times New Roman"/>
                <w:color w:val="000000"/>
                <w:sz w:val="24"/>
                <w:lang w:val="ru-RU"/>
              </w:rPr>
              <w:t xml:space="preserve">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r>
              <w:rPr>
                <w:rFonts w:ascii="Times New Roman" w:hAnsi="Times New Roman"/>
                <w:color w:val="000000"/>
                <w:sz w:val="24"/>
              </w:rPr>
              <w:t>.</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408</w:t>
              </w:r>
              <w:r>
                <w:rPr>
                  <w:rFonts w:ascii="Times New Roman" w:hAnsi="Times New Roman"/>
                  <w:color w:val="0000FF"/>
                  <w:u w:val="single"/>
                </w:rPr>
                <w:t>c</w:t>
              </w:r>
              <w:r w:rsidRPr="00077561">
                <w:rPr>
                  <w:rFonts w:ascii="Times New Roman" w:hAnsi="Times New Roman"/>
                  <w:color w:val="0000FF"/>
                  <w:u w:val="single"/>
                  <w:lang w:val="ru-RU"/>
                </w:rPr>
                <w:t>2</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98</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Pr>
                <w:rFonts w:ascii="Times New Roman" w:hAnsi="Times New Roman"/>
                <w:color w:val="000000"/>
                <w:sz w:val="24"/>
              </w:rPr>
              <w:lastRenderedPageBreak/>
              <w:t>Мотив странствия. Байронический тип литературного героя</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lastRenderedPageBreak/>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409</w:t>
              </w:r>
              <w:r>
                <w:rPr>
                  <w:rFonts w:ascii="Times New Roman" w:hAnsi="Times New Roman"/>
                  <w:color w:val="0000FF"/>
                  <w:u w:val="single"/>
                </w:rPr>
                <w:t>d</w:t>
              </w:r>
              <w:r w:rsidRPr="00077561">
                <w:rPr>
                  <w:rFonts w:ascii="Times New Roman" w:hAnsi="Times New Roman"/>
                  <w:color w:val="0000FF"/>
                  <w:u w:val="single"/>
                  <w:lang w:val="ru-RU"/>
                </w:rPr>
                <w:t>0</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lastRenderedPageBreak/>
              <w:t>99</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Итоговая контрольная работа за год</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4749</w:t>
              </w:r>
              <w:r>
                <w:rPr>
                  <w:rFonts w:ascii="Times New Roman" w:hAnsi="Times New Roman"/>
                  <w:color w:val="0000FF"/>
                  <w:u w:val="single"/>
                </w:rPr>
                <w:t>c</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100</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Зарубежная проза первой </w:t>
            </w:r>
            <w:r w:rsidRPr="00077561">
              <w:rPr>
                <w:rFonts w:ascii="Times New Roman" w:hAnsi="Times New Roman"/>
                <w:color w:val="000000"/>
                <w:sz w:val="24"/>
                <w:lang w:val="ru-RU"/>
              </w:rPr>
              <w:t xml:space="preserve">половины </w:t>
            </w:r>
            <w:r>
              <w:rPr>
                <w:rFonts w:ascii="Times New Roman" w:hAnsi="Times New Roman"/>
                <w:color w:val="000000"/>
                <w:sz w:val="24"/>
              </w:rPr>
              <w:t>XIX</w:t>
            </w:r>
            <w:r w:rsidRPr="00077561">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475</w:t>
              </w:r>
              <w:r>
                <w:rPr>
                  <w:rFonts w:ascii="Times New Roman" w:hAnsi="Times New Roman"/>
                  <w:color w:val="0000FF"/>
                  <w:u w:val="single"/>
                </w:rPr>
                <w:t>aa</w:t>
              </w:r>
            </w:hyperlink>
          </w:p>
        </w:tc>
      </w:tr>
      <w:tr w:rsidR="00E1151E" w:rsidRPr="00077561">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101</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Зарубежная проза первой </w:t>
            </w:r>
            <w:r w:rsidRPr="00077561">
              <w:rPr>
                <w:rFonts w:ascii="Times New Roman" w:hAnsi="Times New Roman"/>
                <w:color w:val="000000"/>
                <w:sz w:val="24"/>
                <w:lang w:val="ru-RU"/>
              </w:rPr>
              <w:t xml:space="preserve">половины </w:t>
            </w:r>
            <w:r>
              <w:rPr>
                <w:rFonts w:ascii="Times New Roman" w:hAnsi="Times New Roman"/>
                <w:color w:val="000000"/>
                <w:sz w:val="24"/>
              </w:rPr>
              <w:t>XIX</w:t>
            </w:r>
            <w:r w:rsidRPr="00077561">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Сюжет, проблематика.</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77561">
                <w:rPr>
                  <w:rFonts w:ascii="Times New Roman" w:hAnsi="Times New Roman"/>
                  <w:color w:val="0000FF"/>
                  <w:u w:val="single"/>
                  <w:lang w:val="ru-RU"/>
                </w:rPr>
                <w:t>://</w:t>
              </w:r>
              <w:r>
                <w:rPr>
                  <w:rFonts w:ascii="Times New Roman" w:hAnsi="Times New Roman"/>
                  <w:color w:val="0000FF"/>
                  <w:u w:val="single"/>
                </w:rPr>
                <w:t>m</w:t>
              </w:r>
              <w:r w:rsidRPr="00077561">
                <w:rPr>
                  <w:rFonts w:ascii="Times New Roman" w:hAnsi="Times New Roman"/>
                  <w:color w:val="0000FF"/>
                  <w:u w:val="single"/>
                  <w:lang w:val="ru-RU"/>
                </w:rPr>
                <w:t>.</w:t>
              </w:r>
              <w:r>
                <w:rPr>
                  <w:rFonts w:ascii="Times New Roman" w:hAnsi="Times New Roman"/>
                  <w:color w:val="0000FF"/>
                  <w:u w:val="single"/>
                </w:rPr>
                <w:t>edsoo</w:t>
              </w:r>
              <w:r w:rsidRPr="00077561">
                <w:rPr>
                  <w:rFonts w:ascii="Times New Roman" w:hAnsi="Times New Roman"/>
                  <w:color w:val="0000FF"/>
                  <w:u w:val="single"/>
                  <w:lang w:val="ru-RU"/>
                </w:rPr>
                <w:t>.</w:t>
              </w:r>
              <w:r>
                <w:rPr>
                  <w:rFonts w:ascii="Times New Roman" w:hAnsi="Times New Roman"/>
                  <w:color w:val="0000FF"/>
                  <w:u w:val="single"/>
                </w:rPr>
                <w:t>ru</w:t>
              </w:r>
              <w:r w:rsidRPr="00077561">
                <w:rPr>
                  <w:rFonts w:ascii="Times New Roman" w:hAnsi="Times New Roman"/>
                  <w:color w:val="0000FF"/>
                  <w:u w:val="single"/>
                  <w:lang w:val="ru-RU"/>
                </w:rPr>
                <w:t>/8</w:t>
              </w:r>
              <w:r>
                <w:rPr>
                  <w:rFonts w:ascii="Times New Roman" w:hAnsi="Times New Roman"/>
                  <w:color w:val="0000FF"/>
                  <w:u w:val="single"/>
                </w:rPr>
                <w:t>bc</w:t>
              </w:r>
              <w:r w:rsidRPr="00077561">
                <w:rPr>
                  <w:rFonts w:ascii="Times New Roman" w:hAnsi="Times New Roman"/>
                  <w:color w:val="0000FF"/>
                  <w:u w:val="single"/>
                  <w:lang w:val="ru-RU"/>
                </w:rPr>
                <w:t>476</w:t>
              </w:r>
              <w:r>
                <w:rPr>
                  <w:rFonts w:ascii="Times New Roman" w:hAnsi="Times New Roman"/>
                  <w:color w:val="0000FF"/>
                  <w:u w:val="single"/>
                </w:rPr>
                <w:t>c</w:t>
              </w:r>
              <w:r w:rsidRPr="00077561">
                <w:rPr>
                  <w:rFonts w:ascii="Times New Roman" w:hAnsi="Times New Roman"/>
                  <w:color w:val="0000FF"/>
                  <w:u w:val="single"/>
                  <w:lang w:val="ru-RU"/>
                </w:rPr>
                <w:t>2</w:t>
              </w:r>
            </w:hyperlink>
          </w:p>
        </w:tc>
      </w:tr>
      <w:tr w:rsidR="00E1151E">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pPr>
            <w:r>
              <w:rPr>
                <w:rFonts w:ascii="Times New Roman" w:hAnsi="Times New Roman"/>
                <w:color w:val="000000"/>
                <w:sz w:val="24"/>
              </w:rPr>
              <w:t>102</w:t>
            </w:r>
          </w:p>
        </w:tc>
        <w:tc>
          <w:tcPr>
            <w:tcW w:w="3040"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ind w:left="135"/>
            </w:pPr>
            <w:r w:rsidRPr="00077561">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077561">
              <w:rPr>
                <w:rFonts w:ascii="Times New Roman" w:hAnsi="Times New Roman"/>
                <w:color w:val="000000"/>
                <w:sz w:val="24"/>
                <w:lang w:val="ru-RU"/>
              </w:rPr>
              <w:t xml:space="preserve"> в. Например, </w:t>
            </w:r>
            <w:r w:rsidRPr="00077561">
              <w:rPr>
                <w:rFonts w:ascii="Times New Roman" w:hAnsi="Times New Roman"/>
                <w:color w:val="000000"/>
                <w:sz w:val="24"/>
                <w:lang w:val="ru-RU"/>
              </w:rPr>
              <w:t xml:space="preserve">произведения Э. Т. А. Гофмана, В. Гюго, В. Скотта. </w:t>
            </w:r>
            <w:r>
              <w:rPr>
                <w:rFonts w:ascii="Times New Roman" w:hAnsi="Times New Roman"/>
                <w:color w:val="000000"/>
                <w:sz w:val="24"/>
              </w:rPr>
              <w:t>Образ главного героя</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line="276" w:lineRule="exact"/>
              <w:ind w:left="135"/>
              <w:jc w:val="center"/>
            </w:pPr>
          </w:p>
        </w:tc>
        <w:tc>
          <w:tcPr>
            <w:tcW w:w="1604"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c>
          <w:tcPr>
            <w:tcW w:w="2766" w:type="dxa"/>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spacing w:after="0"/>
              <w:ind w:left="135"/>
            </w:pPr>
          </w:p>
        </w:tc>
      </w:tr>
      <w:tr w:rsidR="00E1151E">
        <w:trPr>
          <w:trHeight w:val="144"/>
        </w:trPr>
        <w:tc>
          <w:tcPr>
            <w:tcW w:w="3688" w:type="dxa"/>
            <w:gridSpan w:val="2"/>
            <w:tcBorders>
              <w:top w:val="single" w:sz="6" w:space="0" w:color="000000"/>
              <w:left w:val="single" w:sz="6" w:space="0" w:color="000000"/>
              <w:bottom w:val="single" w:sz="6" w:space="0" w:color="000000"/>
              <w:right w:val="single" w:sz="6" w:space="0" w:color="000000"/>
            </w:tcBorders>
            <w:vAlign w:val="center"/>
          </w:tcPr>
          <w:p w:rsidR="00E1151E" w:rsidRPr="00077561" w:rsidRDefault="00077561">
            <w:pPr>
              <w:widowControl w:val="0"/>
              <w:spacing w:after="0"/>
              <w:ind w:left="135"/>
              <w:rPr>
                <w:lang w:val="ru-RU"/>
              </w:rPr>
            </w:pPr>
            <w:r w:rsidRPr="00077561">
              <w:rPr>
                <w:rFonts w:ascii="Times New Roman" w:hAnsi="Times New Roman"/>
                <w:color w:val="000000"/>
                <w:sz w:val="24"/>
                <w:lang w:val="ru-RU"/>
              </w:rPr>
              <w:t>ОБЩЕЕ КОЛИЧЕСТВО ЧАСОВ ПО ПРОГРАММЕ</w:t>
            </w:r>
          </w:p>
        </w:tc>
        <w:tc>
          <w:tcPr>
            <w:tcW w:w="1136"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102</w:t>
            </w:r>
          </w:p>
        </w:tc>
        <w:tc>
          <w:tcPr>
            <w:tcW w:w="2127"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4</w:t>
            </w:r>
          </w:p>
        </w:tc>
        <w:tc>
          <w:tcPr>
            <w:tcW w:w="2272" w:type="dxa"/>
            <w:tcBorders>
              <w:top w:val="single" w:sz="6" w:space="0" w:color="000000"/>
              <w:left w:val="single" w:sz="6" w:space="0" w:color="000000"/>
              <w:bottom w:val="single" w:sz="6" w:space="0" w:color="000000"/>
              <w:right w:val="single" w:sz="6" w:space="0" w:color="000000"/>
            </w:tcBorders>
            <w:vAlign w:val="center"/>
          </w:tcPr>
          <w:p w:rsidR="00E1151E" w:rsidRDefault="00077561">
            <w:pPr>
              <w:widowControl w:val="0"/>
              <w:spacing w:after="0" w:line="276" w:lineRule="exact"/>
              <w:ind w:left="135"/>
              <w:jc w:val="center"/>
            </w:pPr>
            <w:r>
              <w:rPr>
                <w:rFonts w:ascii="Times New Roman" w:hAnsi="Times New Roman"/>
                <w:color w:val="000000"/>
                <w:sz w:val="24"/>
              </w:rPr>
              <w:t>0</w:t>
            </w:r>
          </w:p>
        </w:tc>
        <w:tc>
          <w:tcPr>
            <w:tcW w:w="4370" w:type="dxa"/>
            <w:gridSpan w:val="2"/>
            <w:tcBorders>
              <w:top w:val="single" w:sz="6" w:space="0" w:color="000000"/>
              <w:left w:val="single" w:sz="6" w:space="0" w:color="000000"/>
              <w:bottom w:val="single" w:sz="6" w:space="0" w:color="000000"/>
              <w:right w:val="single" w:sz="6" w:space="0" w:color="000000"/>
            </w:tcBorders>
            <w:vAlign w:val="center"/>
          </w:tcPr>
          <w:p w:rsidR="00E1151E" w:rsidRDefault="00E1151E">
            <w:pPr>
              <w:widowControl w:val="0"/>
            </w:pPr>
          </w:p>
        </w:tc>
      </w:tr>
    </w:tbl>
    <w:p w:rsidR="00E1151E" w:rsidRDefault="00E1151E">
      <w:pPr>
        <w:sectPr w:rsidR="00E1151E">
          <w:pgSz w:w="16383" w:h="11906" w:orient="landscape"/>
          <w:pgMar w:top="1440" w:right="1440" w:bottom="1440" w:left="1440" w:header="0" w:footer="0" w:gutter="0"/>
          <w:cols w:space="720"/>
          <w:formProt w:val="0"/>
          <w:docGrid w:linePitch="100" w:charSpace="4096"/>
        </w:sectPr>
      </w:pPr>
    </w:p>
    <w:p w:rsidR="00E1151E" w:rsidRDefault="00E1151E">
      <w:bookmarkStart w:id="105" w:name="block-10253831"/>
      <w:bookmarkEnd w:id="105"/>
    </w:p>
    <w:sectPr w:rsidR="00E1151E" w:rsidSect="00E1151E">
      <w:pgSz w:w="16383" w:h="11906" w:orient="landscape"/>
      <w:pgMar w:top="1440" w:right="1440" w:bottom="1440" w:left="14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96B6D"/>
    <w:multiLevelType w:val="multilevel"/>
    <w:tmpl w:val="03A4F8C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13FA6"/>
    <w:multiLevelType w:val="multilevel"/>
    <w:tmpl w:val="2CD07DB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576944"/>
    <w:multiLevelType w:val="multilevel"/>
    <w:tmpl w:val="332A4AF0"/>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7E0E7E"/>
    <w:multiLevelType w:val="multilevel"/>
    <w:tmpl w:val="4018527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88D0962"/>
    <w:multiLevelType w:val="multilevel"/>
    <w:tmpl w:val="6160170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F3E45A7"/>
    <w:multiLevelType w:val="multilevel"/>
    <w:tmpl w:val="BC269BB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F926CC5"/>
    <w:multiLevelType w:val="multilevel"/>
    <w:tmpl w:val="40B827B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FDC6E8F"/>
    <w:multiLevelType w:val="multilevel"/>
    <w:tmpl w:val="72E8A32A"/>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20031B"/>
    <w:multiLevelType w:val="multilevel"/>
    <w:tmpl w:val="AEEC3CBE"/>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32411801"/>
    <w:multiLevelType w:val="multilevel"/>
    <w:tmpl w:val="211C755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38875583"/>
    <w:multiLevelType w:val="multilevel"/>
    <w:tmpl w:val="821E289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38DC1962"/>
    <w:multiLevelType w:val="multilevel"/>
    <w:tmpl w:val="1A629248"/>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3B1B2C37"/>
    <w:multiLevelType w:val="multilevel"/>
    <w:tmpl w:val="DBC0CDE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3B9330F8"/>
    <w:multiLevelType w:val="multilevel"/>
    <w:tmpl w:val="BE74D8DE"/>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3CE01223"/>
    <w:multiLevelType w:val="multilevel"/>
    <w:tmpl w:val="E77AFAA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3F532307"/>
    <w:multiLevelType w:val="multilevel"/>
    <w:tmpl w:val="1F70616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46A97992"/>
    <w:multiLevelType w:val="multilevel"/>
    <w:tmpl w:val="61A69E2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7104856"/>
    <w:multiLevelType w:val="multilevel"/>
    <w:tmpl w:val="819EF734"/>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598C249E"/>
    <w:multiLevelType w:val="multilevel"/>
    <w:tmpl w:val="17BA81FE"/>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CFB542E"/>
    <w:multiLevelType w:val="multilevel"/>
    <w:tmpl w:val="5ACA5D4A"/>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622C6D56"/>
    <w:multiLevelType w:val="multilevel"/>
    <w:tmpl w:val="8E7A708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628A1F1A"/>
    <w:multiLevelType w:val="multilevel"/>
    <w:tmpl w:val="AFF25202"/>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8B47FE0"/>
    <w:multiLevelType w:val="multilevel"/>
    <w:tmpl w:val="0AAA5FFA"/>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6F723EED"/>
    <w:multiLevelType w:val="multilevel"/>
    <w:tmpl w:val="933024AA"/>
    <w:lvl w:ilvl="0">
      <w:start w:val="1"/>
      <w:numFmt w:val="bullet"/>
      <w:lvlText w:val=""/>
      <w:lvlJc w:val="left"/>
      <w:pPr>
        <w:tabs>
          <w:tab w:val="num" w:pos="0"/>
        </w:tabs>
        <w:ind w:left="9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19"/>
  </w:num>
  <w:num w:numId="3">
    <w:abstractNumId w:val="12"/>
  </w:num>
  <w:num w:numId="4">
    <w:abstractNumId w:val="1"/>
  </w:num>
  <w:num w:numId="5">
    <w:abstractNumId w:val="6"/>
  </w:num>
  <w:num w:numId="6">
    <w:abstractNumId w:val="4"/>
  </w:num>
  <w:num w:numId="7">
    <w:abstractNumId w:val="14"/>
  </w:num>
  <w:num w:numId="8">
    <w:abstractNumId w:val="23"/>
  </w:num>
  <w:num w:numId="9">
    <w:abstractNumId w:val="0"/>
  </w:num>
  <w:num w:numId="10">
    <w:abstractNumId w:val="20"/>
  </w:num>
  <w:num w:numId="11">
    <w:abstractNumId w:val="21"/>
  </w:num>
  <w:num w:numId="12">
    <w:abstractNumId w:val="17"/>
  </w:num>
  <w:num w:numId="13">
    <w:abstractNumId w:val="5"/>
  </w:num>
  <w:num w:numId="14">
    <w:abstractNumId w:val="22"/>
  </w:num>
  <w:num w:numId="15">
    <w:abstractNumId w:val="9"/>
  </w:num>
  <w:num w:numId="16">
    <w:abstractNumId w:val="16"/>
  </w:num>
  <w:num w:numId="17">
    <w:abstractNumId w:val="11"/>
  </w:num>
  <w:num w:numId="18">
    <w:abstractNumId w:val="8"/>
  </w:num>
  <w:num w:numId="19">
    <w:abstractNumId w:val="18"/>
  </w:num>
  <w:num w:numId="20">
    <w:abstractNumId w:val="13"/>
  </w:num>
  <w:num w:numId="21">
    <w:abstractNumId w:val="10"/>
  </w:num>
  <w:num w:numId="22">
    <w:abstractNumId w:val="7"/>
  </w:num>
  <w:num w:numId="23">
    <w:abstractNumId w:val="2"/>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autoHyphenation/>
  <w:characterSpacingControl w:val="doNotCompress"/>
  <w:compat/>
  <w:rsids>
    <w:rsidRoot w:val="00E1151E"/>
    <w:rsid w:val="00077561"/>
    <w:rsid w:val="00E115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customStyle="1" w:styleId="Heading4">
    <w:name w:val="Heading 4"/>
    <w:basedOn w:val="a"/>
    <w:next w:val="a"/>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a0"/>
    <w:link w:val="Header"/>
    <w:uiPriority w:val="99"/>
    <w:qFormat/>
    <w:rsid w:val="00841CD9"/>
  </w:style>
  <w:style w:type="character" w:customStyle="1" w:styleId="Heading1Char">
    <w:name w:val="Heading 1 Char"/>
    <w:basedOn w:val="a0"/>
    <w:link w:val="Heading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link w:val="Heading2"/>
    <w:uiPriority w:val="9"/>
    <w:qFormat/>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Heading3"/>
    <w:uiPriority w:val="9"/>
    <w:qFormat/>
    <w:rsid w:val="00841CD9"/>
    <w:rPr>
      <w:rFonts w:asciiTheme="majorHAnsi" w:eastAsiaTheme="majorEastAsia" w:hAnsiTheme="majorHAnsi" w:cstheme="majorBidi"/>
      <w:b/>
      <w:bCs/>
      <w:color w:val="4F81BD" w:themeColor="accent1"/>
    </w:rPr>
  </w:style>
  <w:style w:type="character" w:customStyle="1" w:styleId="Heading4Char">
    <w:name w:val="Heading 4 Char"/>
    <w:basedOn w:val="a0"/>
    <w:link w:val="Heading4"/>
    <w:uiPriority w:val="9"/>
    <w:qFormat/>
    <w:rsid w:val="00841CD9"/>
    <w:rPr>
      <w:rFonts w:asciiTheme="majorHAnsi" w:eastAsiaTheme="majorEastAsia" w:hAnsiTheme="majorHAnsi" w:cstheme="majorBidi"/>
      <w:b/>
      <w:bCs/>
      <w:i/>
      <w:iCs/>
      <w:color w:val="4F81BD" w:themeColor="accent1"/>
    </w:rPr>
  </w:style>
  <w:style w:type="character" w:customStyle="1" w:styleId="a3">
    <w:name w:val="Подзаголовок Знак"/>
    <w:basedOn w:val="a0"/>
    <w:link w:val="a4"/>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5">
    <w:name w:val="Название Знак"/>
    <w:basedOn w:val="a0"/>
    <w:link w:val="a6"/>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sid w:val="00E1151E"/>
    <w:rPr>
      <w:color w:val="0000FF" w:themeColor="hyperlink"/>
      <w:u w:val="single"/>
    </w:rPr>
  </w:style>
  <w:style w:type="paragraph" w:customStyle="1" w:styleId="a9">
    <w:name w:val="Заголовок"/>
    <w:basedOn w:val="a"/>
    <w:next w:val="aa"/>
    <w:qFormat/>
    <w:rsid w:val="00E1151E"/>
    <w:pPr>
      <w:keepNext/>
      <w:spacing w:before="240" w:after="120"/>
    </w:pPr>
    <w:rPr>
      <w:rFonts w:ascii="Liberation Sans" w:eastAsia="Microsoft YaHei" w:hAnsi="Liberation Sans" w:cs="Arial"/>
      <w:sz w:val="28"/>
      <w:szCs w:val="28"/>
    </w:rPr>
  </w:style>
  <w:style w:type="paragraph" w:styleId="aa">
    <w:name w:val="Body Text"/>
    <w:basedOn w:val="a"/>
    <w:rsid w:val="00E1151E"/>
    <w:pPr>
      <w:spacing w:after="140"/>
    </w:pPr>
  </w:style>
  <w:style w:type="paragraph" w:styleId="ab">
    <w:name w:val="List"/>
    <w:basedOn w:val="aa"/>
    <w:rsid w:val="00E1151E"/>
    <w:rPr>
      <w:rFonts w:cs="Arial"/>
    </w:rPr>
  </w:style>
  <w:style w:type="paragraph" w:customStyle="1" w:styleId="Caption">
    <w:name w:val="Caption"/>
    <w:basedOn w:val="a"/>
    <w:qFormat/>
    <w:rsid w:val="00E1151E"/>
    <w:pPr>
      <w:suppressLineNumbers/>
      <w:spacing w:before="120" w:after="120"/>
    </w:pPr>
    <w:rPr>
      <w:rFonts w:cs="Arial"/>
      <w:i/>
      <w:iCs/>
      <w:sz w:val="24"/>
      <w:szCs w:val="24"/>
    </w:rPr>
  </w:style>
  <w:style w:type="paragraph" w:styleId="ac">
    <w:name w:val="index heading"/>
    <w:basedOn w:val="a"/>
    <w:qFormat/>
    <w:rsid w:val="00E1151E"/>
    <w:pPr>
      <w:suppressLineNumbers/>
    </w:pPr>
    <w:rPr>
      <w:rFonts w:cs="Arial"/>
    </w:rPr>
  </w:style>
  <w:style w:type="paragraph" w:customStyle="1" w:styleId="ad">
    <w:name w:val="Колонтитул"/>
    <w:basedOn w:val="a"/>
    <w:qFormat/>
    <w:rsid w:val="00E1151E"/>
  </w:style>
  <w:style w:type="paragraph" w:customStyle="1" w:styleId="Header">
    <w:name w:val="Header"/>
    <w:basedOn w:val="a"/>
    <w:link w:val="HeaderChar"/>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4">
    <w:name w:val="Subtitle"/>
    <w:basedOn w:val="a"/>
    <w:next w:val="a"/>
    <w:link w:val="a3"/>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a5"/>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f">
    <w:name w:val="caption"/>
    <w:basedOn w:val="a"/>
    <w:next w:val="a"/>
    <w:uiPriority w:val="35"/>
    <w:semiHidden/>
    <w:unhideWhenUsed/>
    <w:qFormat/>
    <w:rsid w:val="007109C0"/>
    <w:pPr>
      <w:spacing w:line="240" w:lineRule="auto"/>
    </w:pPr>
    <w:rPr>
      <w:b/>
      <w:bCs/>
      <w:color w:val="4F81BD" w:themeColor="accent1"/>
      <w:sz w:val="18"/>
      <w:szCs w:val="18"/>
    </w:rPr>
  </w:style>
  <w:style w:type="table" w:styleId="af0">
    <w:name w:val="Table Grid"/>
    <w:basedOn w:val="a1"/>
    <w:uiPriority w:val="59"/>
    <w:rsid w:val="00E115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183</Pages>
  <Words>26942</Words>
  <Characters>153570</Characters>
  <Application>Microsoft Office Word</Application>
  <DocSecurity>0</DocSecurity>
  <Lines>1279</Lines>
  <Paragraphs>360</Paragraphs>
  <ScaleCrop>false</ScaleCrop>
  <Company/>
  <LinksUpToDate>false</LinksUpToDate>
  <CharactersWithSpaces>180152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3</cp:revision>
  <dcterms:created xsi:type="dcterms:W3CDTF">2023-08-30T10:17:00Z</dcterms:created>
  <dcterms:modified xsi:type="dcterms:W3CDTF">2023-08-30T10:19:00Z</dcterms:modified>
  <dc:language>ru-RU</dc:language>
</cp:coreProperties>
</file>