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0" w:rsidRPr="000B0CA0" w:rsidRDefault="000B0CA0">
      <w:pPr>
        <w:spacing w:after="0" w:line="240" w:lineRule="auto"/>
        <w:ind w:left="120"/>
        <w:jc w:val="center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0040" w:rsidRPr="000B0CA0" w:rsidRDefault="000B0CA0">
      <w:pPr>
        <w:spacing w:after="0" w:line="240" w:lineRule="auto"/>
        <w:ind w:left="120"/>
        <w:jc w:val="center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Ростовской области‌‌ </w:t>
      </w:r>
      <w:bookmarkEnd w:id="0"/>
      <w:r w:rsidRPr="000B0CA0">
        <w:rPr>
          <w:sz w:val="28"/>
          <w:lang w:val="ru-RU"/>
        </w:rPr>
        <w:br/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МУ "Отдел образования Администрации </w:t>
      </w:r>
      <w:proofErr w:type="spellStart"/>
      <w:r w:rsidRPr="000B0CA0">
        <w:rPr>
          <w:rFonts w:ascii="Times New Roman" w:hAnsi="Times New Roman"/>
          <w:b/>
          <w:color w:val="000000"/>
          <w:sz w:val="28"/>
          <w:lang w:val="ru-RU"/>
        </w:rPr>
        <w:t>Мясниковского</w:t>
      </w:r>
      <w:proofErr w:type="spellEnd"/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 района"‌</w:t>
      </w:r>
      <w:bookmarkEnd w:id="1"/>
      <w:r w:rsidRPr="000B0C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</w:p>
    <w:p w:rsidR="00060040" w:rsidRPr="000B0CA0" w:rsidRDefault="000600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60040" w:rsidRDefault="000B0CA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СОШ №8</w:t>
      </w:r>
    </w:p>
    <w:p w:rsidR="00060040" w:rsidRDefault="000600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60040" w:rsidRDefault="0006004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8866" w:type="dxa"/>
        <w:tblLayout w:type="fixed"/>
        <w:tblLook w:val="04A0"/>
      </w:tblPr>
      <w:tblGrid>
        <w:gridCol w:w="2761"/>
        <w:gridCol w:w="3195"/>
        <w:gridCol w:w="2910"/>
      </w:tblGrid>
      <w:tr w:rsidR="00060040">
        <w:tc>
          <w:tcPr>
            <w:tcW w:w="2761" w:type="dxa"/>
          </w:tcPr>
          <w:p w:rsidR="00060040" w:rsidRDefault="000B0CA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0040" w:rsidRDefault="000B0C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060040" w:rsidRDefault="000B0C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060040" w:rsidRDefault="000B0C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  <w:p w:rsidR="000B0CA0" w:rsidRDefault="000B0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060040" w:rsidRDefault="000B0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«21» августа2023 г.</w:t>
            </w:r>
          </w:p>
          <w:p w:rsidR="00060040" w:rsidRDefault="000600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</w:tcPr>
          <w:p w:rsidR="00060040" w:rsidRDefault="000B0C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0040" w:rsidRDefault="000B0C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060040" w:rsidRDefault="000B0C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060040" w:rsidRDefault="000B0C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Гукасян Р.Я.</w:t>
            </w:r>
          </w:p>
          <w:p w:rsidR="00060040" w:rsidRDefault="000B0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060040" w:rsidRDefault="000600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</w:tcPr>
          <w:p w:rsidR="00060040" w:rsidRDefault="000B0C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0040" w:rsidRDefault="000B0C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60040" w:rsidRDefault="000B0C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060040" w:rsidRDefault="000B0C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Шорлуян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  <w:p w:rsidR="000B0CA0" w:rsidRDefault="000B0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 </w:t>
            </w:r>
          </w:p>
          <w:p w:rsidR="00060040" w:rsidRDefault="000B0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060040" w:rsidRDefault="000600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0040" w:rsidRDefault="00060040">
      <w:pPr>
        <w:spacing w:after="0"/>
        <w:ind w:left="120"/>
      </w:pPr>
    </w:p>
    <w:p w:rsidR="00060040" w:rsidRDefault="000B0C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60040" w:rsidRDefault="00060040">
      <w:pPr>
        <w:spacing w:after="0"/>
        <w:ind w:left="120"/>
      </w:pPr>
    </w:p>
    <w:p w:rsidR="00060040" w:rsidRDefault="00060040">
      <w:pPr>
        <w:spacing w:after="0"/>
        <w:ind w:left="120"/>
      </w:pPr>
    </w:p>
    <w:p w:rsidR="00060040" w:rsidRDefault="00060040">
      <w:pPr>
        <w:spacing w:after="0"/>
        <w:ind w:left="120"/>
      </w:pPr>
    </w:p>
    <w:p w:rsidR="00060040" w:rsidRDefault="000B0C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0040" w:rsidRDefault="000B0C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1645763)</w:t>
      </w:r>
    </w:p>
    <w:p w:rsidR="00060040" w:rsidRDefault="00060040">
      <w:pPr>
        <w:spacing w:after="0"/>
        <w:ind w:left="120"/>
        <w:jc w:val="center"/>
      </w:pPr>
    </w:p>
    <w:p w:rsidR="00060040" w:rsidRDefault="000B0CA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060040" w:rsidRDefault="000B0CA0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B0CA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Назикян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Анаид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Эдуардовна</w:t>
      </w: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60040" w:rsidRDefault="00060040">
      <w:pPr>
        <w:spacing w:after="0"/>
        <w:ind w:left="120"/>
        <w:jc w:val="center"/>
      </w:pPr>
    </w:p>
    <w:p w:rsidR="000B0CA0" w:rsidRDefault="000B0CA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</w:p>
    <w:p w:rsidR="000B0CA0" w:rsidRDefault="000B0CA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60040" w:rsidRPr="000B0CA0" w:rsidRDefault="000B0CA0">
      <w:pPr>
        <w:spacing w:after="0"/>
        <w:ind w:left="120"/>
        <w:jc w:val="center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с. Большие Салы 2023</w:t>
      </w:r>
      <w:bookmarkEnd w:id="2"/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0B0CA0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3"/>
      <w:r w:rsidRPr="000B0C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</w:p>
    <w:p w:rsidR="00060040" w:rsidRPr="000B0CA0" w:rsidRDefault="00060040">
      <w:pPr>
        <w:rPr>
          <w:lang w:val="ru-RU"/>
        </w:rPr>
        <w:sectPr w:rsidR="00060040" w:rsidRPr="000B0CA0">
          <w:pgSz w:w="11906" w:h="16383"/>
          <w:pgMar w:top="873" w:right="896" w:bottom="1440" w:left="1746" w:header="720" w:footer="720" w:gutter="0"/>
          <w:cols w:space="720"/>
        </w:sectPr>
      </w:pPr>
      <w:bookmarkStart w:id="4" w:name="block-11935787"/>
    </w:p>
    <w:bookmarkEnd w:id="4"/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0B0CA0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0B0CA0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0B0CA0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0B0CA0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псих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возрастные особенности развития обучающихся 11–15 лет.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0B0CA0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</w:t>
      </w:r>
      <w:r w:rsidRPr="000B0CA0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0B0CA0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0B0CA0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0B0CA0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0B0C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0B0CA0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5"/>
      <w:r w:rsidRPr="000B0C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3 модулям. Инвариантные модули ре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ализуются последовательно в 5, 6 и 7 классах.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дизайн» (7 класс)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‌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</w:p>
    <w:p w:rsidR="00060040" w:rsidRPr="000B0CA0" w:rsidRDefault="00060040">
      <w:pPr>
        <w:rPr>
          <w:lang w:val="ru-RU"/>
        </w:rPr>
        <w:sectPr w:rsidR="00060040" w:rsidRPr="000B0CA0">
          <w:pgSz w:w="11906" w:h="16383"/>
          <w:pgMar w:top="873" w:right="896" w:bottom="873" w:left="1406" w:header="720" w:footer="720" w:gutter="0"/>
          <w:cols w:space="0"/>
        </w:sectPr>
      </w:pPr>
      <w:bookmarkStart w:id="6" w:name="block-11935788"/>
    </w:p>
    <w:bookmarkEnd w:id="6"/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60040" w:rsidRPr="000B0CA0" w:rsidRDefault="000B0CA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  <w:r w:rsidRPr="000B0CA0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0B0CA0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народного (крестьянского) прикладного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Образно</w:t>
      </w:r>
      <w:r w:rsidRPr="000B0CA0">
        <w:rPr>
          <w:rFonts w:ascii="Times New Roman" w:hAnsi="Times New Roman"/>
          <w:color w:val="000000"/>
          <w:sz w:val="28"/>
          <w:lang w:val="ru-RU"/>
        </w:rPr>
        <w:t>-символический язык народного прикладного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</w:t>
      </w:r>
      <w:r w:rsidRPr="000B0CA0">
        <w:rPr>
          <w:rFonts w:ascii="Times New Roman" w:hAnsi="Times New Roman"/>
          <w:color w:val="000000"/>
          <w:sz w:val="28"/>
          <w:lang w:val="ru-RU"/>
        </w:rPr>
        <w:t>ссе практической творческой работы.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</w:t>
      </w:r>
      <w:r w:rsidRPr="000B0CA0">
        <w:rPr>
          <w:rFonts w:ascii="Times New Roman" w:hAnsi="Times New Roman"/>
          <w:color w:val="000000"/>
          <w:sz w:val="28"/>
          <w:lang w:val="ru-RU"/>
        </w:rPr>
        <w:t>в образном строе бытового крестьянского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</w:t>
      </w:r>
      <w:r w:rsidRPr="000B0CA0">
        <w:rPr>
          <w:rFonts w:ascii="Times New Roman" w:hAnsi="Times New Roman"/>
          <w:color w:val="000000"/>
          <w:sz w:val="28"/>
          <w:lang w:val="ru-RU"/>
        </w:rPr>
        <w:t>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</w:t>
      </w:r>
      <w:r w:rsidRPr="000B0CA0">
        <w:rPr>
          <w:rFonts w:ascii="Times New Roman" w:hAnsi="Times New Roman"/>
          <w:color w:val="000000"/>
          <w:sz w:val="28"/>
          <w:lang w:val="ru-RU"/>
        </w:rPr>
        <w:t>льной формы и орнаментально-символического оформления.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</w:t>
      </w:r>
      <w:r w:rsidRPr="000B0CA0">
        <w:rPr>
          <w:rFonts w:ascii="Times New Roman" w:hAnsi="Times New Roman"/>
          <w:color w:val="000000"/>
          <w:sz w:val="28"/>
          <w:lang w:val="ru-RU"/>
        </w:rPr>
        <w:t>ианты.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форм и украшений народного праздничного костюма для различных регионов страны.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</w:t>
      </w:r>
      <w:r w:rsidRPr="000B0CA0">
        <w:rPr>
          <w:rFonts w:ascii="Times New Roman" w:hAnsi="Times New Roman"/>
          <w:color w:val="000000"/>
          <w:sz w:val="28"/>
          <w:lang w:val="ru-RU"/>
        </w:rPr>
        <w:t>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</w:t>
      </w:r>
      <w:r w:rsidRPr="000B0CA0">
        <w:rPr>
          <w:rFonts w:ascii="Times New Roman" w:hAnsi="Times New Roman"/>
          <w:color w:val="000000"/>
          <w:sz w:val="28"/>
          <w:lang w:val="ru-RU"/>
        </w:rPr>
        <w:t>, орнаментике костюма черт национального своеобразия.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</w:t>
      </w:r>
      <w:r w:rsidRPr="000B0CA0">
        <w:rPr>
          <w:rFonts w:ascii="Times New Roman" w:hAnsi="Times New Roman"/>
          <w:color w:val="000000"/>
          <w:sz w:val="28"/>
          <w:lang w:val="ru-RU"/>
        </w:rPr>
        <w:t>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</w:t>
      </w:r>
      <w:r w:rsidRPr="000B0CA0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роя, основные орнаментальные элементы росписи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Городецкая </w:t>
      </w:r>
      <w:r w:rsidRPr="000B0CA0">
        <w:rPr>
          <w:rFonts w:ascii="Times New Roman" w:hAnsi="Times New Roman"/>
          <w:color w:val="000000"/>
          <w:sz w:val="28"/>
          <w:lang w:val="ru-RU"/>
        </w:rPr>
        <w:t>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Посуда из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Роспись по металлу.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Древние традиции худ</w:t>
      </w:r>
      <w:r w:rsidRPr="000B0CA0">
        <w:rPr>
          <w:rFonts w:ascii="Times New Roman" w:hAnsi="Times New Roman"/>
          <w:color w:val="000000"/>
          <w:sz w:val="28"/>
          <w:lang w:val="ru-RU"/>
        </w:rPr>
        <w:t>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</w:t>
      </w:r>
      <w:r w:rsidRPr="000B0CA0">
        <w:rPr>
          <w:rFonts w:ascii="Times New Roman" w:hAnsi="Times New Roman"/>
          <w:color w:val="000000"/>
          <w:sz w:val="28"/>
          <w:lang w:val="ru-RU"/>
        </w:rPr>
        <w:t>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</w:t>
      </w:r>
      <w:r w:rsidRPr="000B0CA0">
        <w:rPr>
          <w:rFonts w:ascii="Times New Roman" w:hAnsi="Times New Roman"/>
          <w:color w:val="000000"/>
          <w:sz w:val="28"/>
          <w:lang w:val="ru-RU"/>
        </w:rPr>
        <w:t>омыслов.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Декоративно-прикладно</w:t>
      </w:r>
      <w:r w:rsidRPr="000B0CA0">
        <w:rPr>
          <w:rFonts w:ascii="Times New Roman" w:hAnsi="Times New Roman"/>
          <w:color w:val="000000"/>
          <w:sz w:val="28"/>
          <w:lang w:val="ru-RU"/>
        </w:rPr>
        <w:t>е искусство в культуре разных эпох и народов.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</w:t>
      </w:r>
      <w:r w:rsidRPr="000B0CA0">
        <w:rPr>
          <w:rFonts w:ascii="Times New Roman" w:hAnsi="Times New Roman"/>
          <w:color w:val="000000"/>
          <w:sz w:val="28"/>
          <w:lang w:val="ru-RU"/>
        </w:rPr>
        <w:t>й декоративно-прикладного искусства, основные мотивы и символика орнаментов в культуре разных эпох.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</w:t>
      </w:r>
      <w:r w:rsidRPr="000B0CA0">
        <w:rPr>
          <w:rFonts w:ascii="Times New Roman" w:hAnsi="Times New Roman"/>
          <w:color w:val="000000"/>
          <w:sz w:val="28"/>
          <w:lang w:val="ru-RU"/>
        </w:rPr>
        <w:t>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</w:t>
      </w:r>
      <w:r w:rsidRPr="000B0CA0">
        <w:rPr>
          <w:rFonts w:ascii="Times New Roman" w:hAnsi="Times New Roman"/>
          <w:color w:val="000000"/>
          <w:sz w:val="28"/>
          <w:lang w:val="ru-RU"/>
        </w:rPr>
        <w:t>ого искусства (художественная керамика, стекло, металл, гобелен, роспись по ткани, моделирование одежды).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Декор на улицах и декор помещений. Декор праздничный и повседневный. Праздничное оформление школы.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  <w:r w:rsidRPr="000B0CA0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Основные виды жи</w:t>
      </w:r>
      <w:r w:rsidRPr="000B0CA0">
        <w:rPr>
          <w:rFonts w:ascii="Times New Roman" w:hAnsi="Times New Roman"/>
          <w:color w:val="000000"/>
          <w:sz w:val="28"/>
          <w:lang w:val="ru-RU"/>
        </w:rPr>
        <w:t>вописи, графики и скульптуры. Художник и зритель: зрительские умения, знания и творчество зрителя.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Рисунок – </w:t>
      </w:r>
      <w:r w:rsidRPr="000B0CA0">
        <w:rPr>
          <w:rFonts w:ascii="Times New Roman" w:hAnsi="Times New Roman"/>
          <w:color w:val="000000"/>
          <w:sz w:val="28"/>
          <w:lang w:val="ru-RU"/>
        </w:rPr>
        <w:t>основа изобразительного искусства и мастерства художника.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Линейные гр</w:t>
      </w:r>
      <w:r w:rsidRPr="000B0CA0">
        <w:rPr>
          <w:rFonts w:ascii="Times New Roman" w:hAnsi="Times New Roman"/>
          <w:color w:val="000000"/>
          <w:sz w:val="28"/>
          <w:lang w:val="ru-RU"/>
        </w:rPr>
        <w:t>афические рисунки и наброски. Тон и тональные отношения: тёмное – светлое.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дополнительные цвета.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</w:t>
      </w:r>
      <w:r w:rsidRPr="000B0CA0">
        <w:rPr>
          <w:rFonts w:ascii="Times New Roman" w:hAnsi="Times New Roman"/>
          <w:color w:val="000000"/>
          <w:sz w:val="28"/>
          <w:lang w:val="ru-RU"/>
        </w:rPr>
        <w:t>рная скульптура. Статика и движение в скульптуре. Круглая скульптура. Произведения мелкой пластики. Виды рельефа.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произведений </w:t>
      </w:r>
      <w:r w:rsidRPr="000B0CA0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Основы гр</w:t>
      </w:r>
      <w:r w:rsidRPr="000B0CA0">
        <w:rPr>
          <w:rFonts w:ascii="Times New Roman" w:hAnsi="Times New Roman"/>
          <w:color w:val="000000"/>
          <w:sz w:val="28"/>
          <w:lang w:val="ru-RU"/>
        </w:rPr>
        <w:t>афической грамоты: правила объёмного изображения предметов на плоскости.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Рисование </w:t>
      </w:r>
      <w:r w:rsidRPr="000B0CA0">
        <w:rPr>
          <w:rFonts w:ascii="Times New Roman" w:hAnsi="Times New Roman"/>
          <w:color w:val="000000"/>
          <w:sz w:val="28"/>
          <w:lang w:val="ru-RU"/>
        </w:rPr>
        <w:t>геометрических тел на основе правил линейной перспективы.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</w:t>
      </w:r>
      <w:r w:rsidRPr="000B0CA0">
        <w:rPr>
          <w:rFonts w:ascii="Times New Roman" w:hAnsi="Times New Roman"/>
          <w:color w:val="000000"/>
          <w:sz w:val="28"/>
          <w:lang w:val="ru-RU"/>
        </w:rPr>
        <w:t>нию.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Пор</w:t>
      </w:r>
      <w:r w:rsidRPr="000B0CA0">
        <w:rPr>
          <w:rFonts w:ascii="Times New Roman" w:hAnsi="Times New Roman"/>
          <w:color w:val="000000"/>
          <w:sz w:val="28"/>
          <w:lang w:val="ru-RU"/>
        </w:rPr>
        <w:t>трет.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Особеннос</w:t>
      </w:r>
      <w:r w:rsidRPr="000B0CA0">
        <w:rPr>
          <w:rFonts w:ascii="Times New Roman" w:hAnsi="Times New Roman"/>
          <w:color w:val="000000"/>
          <w:sz w:val="28"/>
          <w:lang w:val="ru-RU"/>
        </w:rPr>
        <w:t>ти развития портретного жанра в отечественном искусстве. Великие портретисты в русской живописи.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</w:t>
      </w:r>
      <w:r w:rsidRPr="000B0CA0">
        <w:rPr>
          <w:rFonts w:ascii="Times New Roman" w:hAnsi="Times New Roman"/>
          <w:color w:val="000000"/>
          <w:sz w:val="28"/>
          <w:lang w:val="ru-RU"/>
        </w:rPr>
        <w:t>ые пропорции лица, соотношение лицевой и черепной частей головы.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освещения голов</w:t>
      </w:r>
      <w:r w:rsidRPr="000B0CA0">
        <w:rPr>
          <w:rFonts w:ascii="Times New Roman" w:hAnsi="Times New Roman"/>
          <w:color w:val="000000"/>
          <w:sz w:val="28"/>
          <w:lang w:val="ru-RU"/>
        </w:rPr>
        <w:t>ы при создании портретного образа.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</w:t>
      </w:r>
      <w:r w:rsidRPr="000B0CA0">
        <w:rPr>
          <w:rFonts w:ascii="Times New Roman" w:hAnsi="Times New Roman"/>
          <w:color w:val="000000"/>
          <w:sz w:val="28"/>
          <w:lang w:val="ru-RU"/>
        </w:rPr>
        <w:t>турного портрета.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Опыт работы над созданием живописного портрета.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0B0CA0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</w:t>
      </w:r>
      <w:r w:rsidRPr="000B0CA0">
        <w:rPr>
          <w:rFonts w:ascii="Times New Roman" w:hAnsi="Times New Roman"/>
          <w:color w:val="000000"/>
          <w:sz w:val="28"/>
          <w:lang w:val="ru-RU"/>
        </w:rPr>
        <w:t>яний природы и её освещения. Романтический пейзаж. Морские пейзажи И. Айвазовского.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Жив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иях А.Венецианова и его учеников: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</w:t>
      </w:r>
      <w:r w:rsidRPr="000B0CA0">
        <w:rPr>
          <w:rFonts w:ascii="Times New Roman" w:hAnsi="Times New Roman"/>
          <w:color w:val="000000"/>
          <w:sz w:val="28"/>
          <w:lang w:val="ru-RU"/>
        </w:rPr>
        <w:t>ного пейзажа своей Родины.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Городской пейза</w:t>
      </w:r>
      <w:r w:rsidRPr="000B0CA0">
        <w:rPr>
          <w:rFonts w:ascii="Times New Roman" w:hAnsi="Times New Roman"/>
          <w:color w:val="000000"/>
          <w:sz w:val="28"/>
          <w:lang w:val="ru-RU"/>
        </w:rPr>
        <w:t>ж в творчестве мастеров искусства. Многообразие в понимании образа города.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Опыт изображен</w:t>
      </w:r>
      <w:r w:rsidRPr="000B0CA0">
        <w:rPr>
          <w:rFonts w:ascii="Times New Roman" w:hAnsi="Times New Roman"/>
          <w:color w:val="000000"/>
          <w:sz w:val="28"/>
          <w:lang w:val="ru-RU"/>
        </w:rPr>
        <w:t>ия городского пейзажа. Наблюдательная перспектива и ритмическая организация плоскости изображения.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</w:t>
      </w:r>
      <w:r w:rsidRPr="000B0CA0">
        <w:rPr>
          <w:rFonts w:ascii="Times New Roman" w:hAnsi="Times New Roman"/>
          <w:color w:val="000000"/>
          <w:sz w:val="28"/>
          <w:lang w:val="ru-RU"/>
        </w:rPr>
        <w:t>овой жизни людей в понимании истории человечества и современной жизни.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</w:t>
      </w:r>
      <w:r w:rsidRPr="000B0CA0">
        <w:rPr>
          <w:rFonts w:ascii="Times New Roman" w:hAnsi="Times New Roman"/>
          <w:color w:val="000000"/>
          <w:sz w:val="28"/>
          <w:lang w:val="ru-RU"/>
        </w:rPr>
        <w:t>х утверждении.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</w:t>
      </w:r>
      <w:r w:rsidRPr="000B0CA0">
        <w:rPr>
          <w:rFonts w:ascii="Times New Roman" w:hAnsi="Times New Roman"/>
          <w:color w:val="000000"/>
          <w:sz w:val="28"/>
          <w:lang w:val="ru-RU"/>
        </w:rPr>
        <w:t>ражение наиболее значительных событий в жизни общества.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в. и е</w:t>
      </w:r>
      <w:r w:rsidRPr="000B0CA0">
        <w:rPr>
          <w:rFonts w:ascii="Times New Roman" w:hAnsi="Times New Roman"/>
          <w:color w:val="000000"/>
          <w:sz w:val="28"/>
          <w:lang w:val="ru-RU"/>
        </w:rPr>
        <w:t>ё особое место в развитии отечественной культуры.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</w:t>
      </w:r>
      <w:r w:rsidRPr="000B0CA0">
        <w:rPr>
          <w:rFonts w:ascii="Times New Roman" w:hAnsi="Times New Roman"/>
          <w:color w:val="000000"/>
          <w:sz w:val="28"/>
          <w:lang w:val="ru-RU"/>
        </w:rPr>
        <w:t>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</w:t>
      </w:r>
      <w:r w:rsidRPr="000B0CA0">
        <w:rPr>
          <w:rFonts w:ascii="Times New Roman" w:hAnsi="Times New Roman"/>
          <w:color w:val="000000"/>
          <w:sz w:val="28"/>
          <w:lang w:val="ru-RU"/>
        </w:rPr>
        <w:t>манному сюжету.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0B0CA0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60040" w:rsidRPr="000B0CA0" w:rsidRDefault="000B0CA0">
      <w:pPr>
        <w:spacing w:after="0"/>
        <w:ind w:left="120"/>
        <w:rPr>
          <w:lang w:val="ru-RU"/>
        </w:rPr>
      </w:pPr>
      <w:bookmarkStart w:id="7" w:name="_Toc137210403"/>
      <w:bookmarkEnd w:id="7"/>
      <w:r w:rsidRPr="000B0C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</w:t>
      </w:r>
      <w:r w:rsidRPr="000B0CA0">
        <w:rPr>
          <w:rFonts w:ascii="Times New Roman" w:hAnsi="Times New Roman"/>
          <w:color w:val="000000"/>
          <w:sz w:val="28"/>
          <w:lang w:val="ru-RU"/>
        </w:rPr>
        <w:t>твенной постройки – конструктивные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Функциональность предметно-пространственной среды и выражение в ней мировосприятия, духовно-ценностных позиций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общества.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Возникновение архит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ектуры и дизайна на разных этапах общественного развития. Единство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Композиция как основа реализации замысла в любой творческой деятельности. Основы формальной композиции в </w:t>
      </w:r>
      <w:r w:rsidRPr="000B0CA0">
        <w:rPr>
          <w:rFonts w:ascii="Times New Roman" w:hAnsi="Times New Roman"/>
          <w:color w:val="000000"/>
          <w:sz w:val="28"/>
          <w:lang w:val="ru-RU"/>
        </w:rPr>
        <w:t>конструктивных искусствах.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Основные свойств</w:t>
      </w:r>
      <w:r w:rsidRPr="000B0CA0">
        <w:rPr>
          <w:rFonts w:ascii="Times New Roman" w:hAnsi="Times New Roman"/>
          <w:color w:val="000000"/>
          <w:sz w:val="28"/>
          <w:lang w:val="ru-RU"/>
        </w:rPr>
        <w:t>а композиции: целостность и соподчинённость элементов.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Практические упражне</w:t>
      </w:r>
      <w:r w:rsidRPr="000B0CA0">
        <w:rPr>
          <w:rFonts w:ascii="Times New Roman" w:hAnsi="Times New Roman"/>
          <w:color w:val="000000"/>
          <w:sz w:val="28"/>
          <w:lang w:val="ru-RU"/>
        </w:rPr>
        <w:t>ния по созданию композиции с вариативным ритмическим расположением геометрических фигур на плоскости.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. Применение лока</w:t>
      </w:r>
      <w:r w:rsidRPr="000B0CA0">
        <w:rPr>
          <w:rFonts w:ascii="Times New Roman" w:hAnsi="Times New Roman"/>
          <w:color w:val="000000"/>
          <w:sz w:val="28"/>
          <w:lang w:val="ru-RU"/>
        </w:rPr>
        <w:t>льного цвета. Цветовой акцент, ритм цветовых форм, доминанта.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элемента плоскостной композиции.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</w:t>
      </w:r>
      <w:r w:rsidRPr="000B0CA0">
        <w:rPr>
          <w:rFonts w:ascii="Times New Roman" w:hAnsi="Times New Roman"/>
          <w:color w:val="000000"/>
          <w:sz w:val="28"/>
          <w:lang w:val="ru-RU"/>
        </w:rPr>
        <w:t>логотип.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</w:t>
      </w:r>
      <w:r w:rsidRPr="000B0CA0">
        <w:rPr>
          <w:rFonts w:ascii="Times New Roman" w:hAnsi="Times New Roman"/>
          <w:color w:val="000000"/>
          <w:sz w:val="28"/>
          <w:lang w:val="ru-RU"/>
        </w:rPr>
        <w:t>ной открытке.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</w:t>
      </w:r>
      <w:r w:rsidRPr="000B0CA0">
        <w:rPr>
          <w:rFonts w:ascii="Times New Roman" w:hAnsi="Times New Roman"/>
          <w:color w:val="000000"/>
          <w:sz w:val="28"/>
          <w:lang w:val="ru-RU"/>
        </w:rPr>
        <w:t>амм.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</w:t>
      </w:r>
      <w:r w:rsidRPr="000B0CA0">
        <w:rPr>
          <w:rFonts w:ascii="Times New Roman" w:hAnsi="Times New Roman"/>
          <w:color w:val="000000"/>
          <w:sz w:val="28"/>
          <w:lang w:val="ru-RU"/>
        </w:rPr>
        <w:t>ти и способы его обозначения на макете.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</w:t>
      </w:r>
      <w:r w:rsidRPr="000B0CA0">
        <w:rPr>
          <w:rFonts w:ascii="Times New Roman" w:hAnsi="Times New Roman"/>
          <w:color w:val="000000"/>
          <w:sz w:val="28"/>
          <w:lang w:val="ru-RU"/>
        </w:rPr>
        <w:t>тых объёмов, образующих целостную постройку. Взаимное влияние объёмов и их сочетаний на образный характер постройки.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</w:t>
      </w:r>
      <w:r w:rsidRPr="000B0CA0">
        <w:rPr>
          <w:rFonts w:ascii="Times New Roman" w:hAnsi="Times New Roman"/>
          <w:color w:val="000000"/>
          <w:sz w:val="28"/>
          <w:lang w:val="ru-RU"/>
        </w:rPr>
        <w:t>ной архитектуры).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</w:t>
      </w:r>
      <w:r w:rsidRPr="000B0CA0">
        <w:rPr>
          <w:rFonts w:ascii="Times New Roman" w:hAnsi="Times New Roman"/>
          <w:color w:val="000000"/>
          <w:sz w:val="28"/>
          <w:lang w:val="ru-RU"/>
        </w:rPr>
        <w:t>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определением их функций и </w:t>
      </w:r>
      <w:r w:rsidRPr="000B0CA0">
        <w:rPr>
          <w:rFonts w:ascii="Times New Roman" w:hAnsi="Times New Roman"/>
          <w:color w:val="000000"/>
          <w:sz w:val="28"/>
          <w:lang w:val="ru-RU"/>
        </w:rPr>
        <w:t>материала изготовления.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с использованием цвета.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</w:t>
      </w: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развития производственных возможнос</w:t>
      </w:r>
      <w:r w:rsidRPr="000B0CA0">
        <w:rPr>
          <w:rFonts w:ascii="Times New Roman" w:hAnsi="Times New Roman"/>
          <w:color w:val="000000"/>
          <w:sz w:val="28"/>
          <w:lang w:val="ru-RU"/>
        </w:rPr>
        <w:t>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</w:t>
      </w:r>
      <w:r w:rsidRPr="000B0CA0">
        <w:rPr>
          <w:rFonts w:ascii="Times New Roman" w:hAnsi="Times New Roman"/>
          <w:color w:val="000000"/>
          <w:sz w:val="28"/>
          <w:lang w:val="ru-RU"/>
        </w:rPr>
        <w:t>ной среде жизни разных народов.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</w:t>
      </w:r>
      <w:r w:rsidRPr="000B0CA0">
        <w:rPr>
          <w:rFonts w:ascii="Times New Roman" w:hAnsi="Times New Roman"/>
          <w:color w:val="000000"/>
          <w:sz w:val="28"/>
          <w:lang w:val="ru-RU"/>
        </w:rPr>
        <w:t>од сегодня и завтра.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</w:t>
      </w:r>
      <w:r w:rsidRPr="000B0CA0">
        <w:rPr>
          <w:rFonts w:ascii="Times New Roman" w:hAnsi="Times New Roman"/>
          <w:color w:val="000000"/>
          <w:sz w:val="28"/>
          <w:lang w:val="ru-RU"/>
        </w:rPr>
        <w:t>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Роль цвета в </w:t>
      </w:r>
      <w:r w:rsidRPr="000B0CA0">
        <w:rPr>
          <w:rFonts w:ascii="Times New Roman" w:hAnsi="Times New Roman"/>
          <w:color w:val="000000"/>
          <w:sz w:val="28"/>
          <w:lang w:val="ru-RU"/>
        </w:rPr>
        <w:t>формировании пространства. Схема-планировка и реальность.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</w:t>
      </w:r>
      <w:r w:rsidRPr="000B0CA0">
        <w:rPr>
          <w:rFonts w:ascii="Times New Roman" w:hAnsi="Times New Roman"/>
          <w:color w:val="000000"/>
          <w:sz w:val="28"/>
          <w:lang w:val="ru-RU"/>
        </w:rPr>
        <w:t>а будущего.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Дизайн городской среды. Малые архитектурные формы. Роль малых архитектурных форм и архитектурного дизайна в </w:t>
      </w:r>
      <w:r w:rsidRPr="000B0CA0">
        <w:rPr>
          <w:rFonts w:ascii="Times New Roman" w:hAnsi="Times New Roman"/>
          <w:color w:val="000000"/>
          <w:sz w:val="28"/>
          <w:lang w:val="ru-RU"/>
        </w:rPr>
        <w:t>организации городской среды и индивидуальном образе города.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</w:t>
      </w:r>
      <w:r w:rsidRPr="000B0CA0">
        <w:rPr>
          <w:rFonts w:ascii="Times New Roman" w:hAnsi="Times New Roman"/>
          <w:color w:val="000000"/>
          <w:sz w:val="28"/>
          <w:lang w:val="ru-RU"/>
        </w:rPr>
        <w:t>енения и другое.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Интерьер и предметный мир в доме. Назначение помещения </w:t>
      </w:r>
      <w:r w:rsidRPr="000B0CA0">
        <w:rPr>
          <w:rFonts w:ascii="Times New Roman" w:hAnsi="Times New Roman"/>
          <w:color w:val="000000"/>
          <w:sz w:val="28"/>
          <w:lang w:val="ru-RU"/>
        </w:rPr>
        <w:t>и построение его интерьера. Дизайн пространственно-предметной среды интерьера.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многофункционального пространства. </w:t>
      </w:r>
      <w:r w:rsidRPr="000B0CA0">
        <w:rPr>
          <w:rFonts w:ascii="Times New Roman" w:hAnsi="Times New Roman"/>
          <w:color w:val="000000"/>
          <w:sz w:val="28"/>
          <w:lang w:val="ru-RU"/>
        </w:rPr>
        <w:t>Отделочные материалы, введение фактуры и цвета в интерьер.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0CA0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 w:rsidRPr="000B0CA0">
        <w:rPr>
          <w:rFonts w:ascii="Times New Roman" w:hAnsi="Times New Roman"/>
          <w:color w:val="000000"/>
          <w:sz w:val="28"/>
          <w:lang w:val="ru-RU"/>
        </w:rPr>
        <w:t>ического языка ландшафтных проектов.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Образ человека и </w:t>
      </w:r>
      <w:r w:rsidRPr="000B0CA0">
        <w:rPr>
          <w:rFonts w:ascii="Times New Roman" w:hAnsi="Times New Roman"/>
          <w:color w:val="000000"/>
          <w:sz w:val="28"/>
          <w:lang w:val="ru-RU"/>
        </w:rPr>
        <w:t>индивидуальное проектирование.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Проектные работы по создан</w:t>
      </w:r>
      <w:r w:rsidRPr="000B0CA0">
        <w:rPr>
          <w:rFonts w:ascii="Times New Roman" w:hAnsi="Times New Roman"/>
          <w:color w:val="000000"/>
          <w:sz w:val="28"/>
          <w:lang w:val="ru-RU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</w:t>
      </w:r>
      <w:r w:rsidRPr="000B0CA0">
        <w:rPr>
          <w:rFonts w:ascii="Times New Roman" w:hAnsi="Times New Roman"/>
          <w:color w:val="000000"/>
          <w:sz w:val="28"/>
          <w:lang w:val="ru-RU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 w:rsidRPr="000B0CA0">
        <w:rPr>
          <w:rFonts w:ascii="Times New Roman" w:hAnsi="Times New Roman"/>
          <w:color w:val="000000"/>
          <w:sz w:val="28"/>
          <w:lang w:val="ru-RU"/>
        </w:rPr>
        <w:t>ль в костюме. Роль фантазии и вкуса в подборе одежды.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</w:t>
      </w:r>
      <w:r w:rsidRPr="000B0CA0">
        <w:rPr>
          <w:rFonts w:ascii="Times New Roman" w:hAnsi="Times New Roman"/>
          <w:color w:val="000000"/>
          <w:sz w:val="28"/>
          <w:lang w:val="ru-RU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60040" w:rsidRPr="000B0CA0" w:rsidRDefault="00060040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60040">
      <w:pPr>
        <w:rPr>
          <w:lang w:val="ru-RU"/>
        </w:rPr>
        <w:sectPr w:rsidR="00060040" w:rsidRPr="000B0CA0">
          <w:pgSz w:w="11906" w:h="16383"/>
          <w:pgMar w:top="873" w:right="896" w:bottom="873" w:left="1406" w:header="720" w:footer="720" w:gutter="0"/>
          <w:cols w:space="0"/>
        </w:sectPr>
      </w:pPr>
      <w:bookmarkStart w:id="9" w:name="block-11935790"/>
    </w:p>
    <w:bookmarkEnd w:id="9"/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ПРОГРАММЫ ПО ИЗОБРАЗИТЕЛЬНОМУ ИСКУССТВУ НА УРОВНЕ ОСНОВНОГО ОБЩЕГО ОБРАЗОВАНИЯ</w:t>
      </w:r>
    </w:p>
    <w:p w:rsidR="00060040" w:rsidRPr="000B0CA0" w:rsidRDefault="00060040">
      <w:pPr>
        <w:spacing w:after="0" w:line="264" w:lineRule="auto"/>
        <w:ind w:left="120"/>
        <w:jc w:val="both"/>
        <w:rPr>
          <w:sz w:val="13"/>
          <w:szCs w:val="13"/>
          <w:lang w:val="ru-RU"/>
        </w:rPr>
      </w:pP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60040" w:rsidRPr="000B0CA0" w:rsidRDefault="00060040">
      <w:pPr>
        <w:spacing w:after="0" w:line="264" w:lineRule="auto"/>
        <w:ind w:firstLine="600"/>
        <w:jc w:val="both"/>
        <w:rPr>
          <w:sz w:val="13"/>
          <w:szCs w:val="13"/>
          <w:lang w:val="ru-RU"/>
        </w:rPr>
      </w:pPr>
      <w:bookmarkStart w:id="10" w:name="_Toc124264881"/>
      <w:bookmarkEnd w:id="10"/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</w:t>
      </w:r>
      <w:r w:rsidRPr="000B0CA0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0B0CA0">
        <w:rPr>
          <w:rFonts w:ascii="Times New Roman" w:hAnsi="Times New Roman"/>
          <w:color w:val="000000"/>
          <w:sz w:val="28"/>
          <w:lang w:val="ru-RU"/>
        </w:rPr>
        <w:t>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</w:t>
      </w:r>
      <w:r w:rsidRPr="000B0CA0">
        <w:rPr>
          <w:rFonts w:ascii="Times New Roman" w:hAnsi="Times New Roman"/>
          <w:color w:val="000000"/>
          <w:sz w:val="28"/>
          <w:lang w:val="ru-RU"/>
        </w:rPr>
        <w:t>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​</w:t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</w:t>
      </w:r>
      <w:r w:rsidRPr="000B0CA0">
        <w:rPr>
          <w:rFonts w:ascii="Times New Roman" w:hAnsi="Times New Roman"/>
          <w:color w:val="000000"/>
          <w:sz w:val="28"/>
          <w:lang w:val="ru-RU"/>
        </w:rPr>
        <w:t>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</w:t>
      </w:r>
      <w:r w:rsidRPr="000B0CA0">
        <w:rPr>
          <w:rFonts w:ascii="Times New Roman" w:hAnsi="Times New Roman"/>
          <w:color w:val="000000"/>
          <w:sz w:val="28"/>
          <w:lang w:val="ru-RU"/>
        </w:rPr>
        <w:t>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</w:t>
      </w:r>
      <w:r w:rsidRPr="000B0CA0">
        <w:rPr>
          <w:rFonts w:ascii="Times New Roman" w:hAnsi="Times New Roman"/>
          <w:color w:val="000000"/>
          <w:sz w:val="28"/>
          <w:lang w:val="ru-RU"/>
        </w:rPr>
        <w:t>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)Гражданское воспитание.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</w:t>
      </w:r>
      <w:r w:rsidRPr="000B0CA0">
        <w:rPr>
          <w:rFonts w:ascii="Times New Roman" w:hAnsi="Times New Roman"/>
          <w:color w:val="000000"/>
          <w:sz w:val="28"/>
          <w:lang w:val="ru-RU"/>
        </w:rPr>
        <w:t>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рнациональные чувства обучающихся. Учебный предмет </w:t>
      </w: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</w:t>
      </w:r>
      <w:r w:rsidRPr="000B0CA0">
        <w:rPr>
          <w:rFonts w:ascii="Times New Roman" w:hAnsi="Times New Roman"/>
          <w:color w:val="000000"/>
          <w:sz w:val="28"/>
          <w:lang w:val="ru-RU"/>
        </w:rPr>
        <w:t>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</w:t>
      </w:r>
      <w:r w:rsidRPr="000B0CA0">
        <w:rPr>
          <w:rFonts w:ascii="Times New Roman" w:hAnsi="Times New Roman"/>
          <w:color w:val="000000"/>
          <w:sz w:val="28"/>
          <w:lang w:val="ru-RU"/>
        </w:rPr>
        <w:t>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</w:t>
      </w:r>
      <w:r w:rsidRPr="000B0CA0">
        <w:rPr>
          <w:rFonts w:ascii="Times New Roman" w:hAnsi="Times New Roman"/>
          <w:color w:val="000000"/>
          <w:sz w:val="28"/>
          <w:lang w:val="ru-RU"/>
        </w:rPr>
        <w:t>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</w:t>
      </w:r>
      <w:r w:rsidRPr="000B0CA0">
        <w:rPr>
          <w:rFonts w:ascii="Times New Roman" w:hAnsi="Times New Roman"/>
          <w:color w:val="000000"/>
          <w:sz w:val="28"/>
          <w:lang w:val="ru-RU"/>
        </w:rPr>
        <w:t>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</w:t>
      </w:r>
      <w:r w:rsidRPr="000B0CA0">
        <w:rPr>
          <w:rFonts w:ascii="Times New Roman" w:hAnsi="Times New Roman"/>
          <w:color w:val="000000"/>
          <w:sz w:val="28"/>
          <w:lang w:val="ru-RU"/>
        </w:rPr>
        <w:t>формированию ценностного отношения к природе, труду, искусству, культурному наследию.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заданий культурно-исторической направленности.</w:t>
      </w:r>
    </w:p>
    <w:p w:rsidR="00060040" w:rsidRPr="000B0CA0" w:rsidRDefault="0006004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bookmarkStart w:id="11" w:name="_GoBack"/>
      <w:bookmarkEnd w:id="11"/>
      <w:r w:rsidRPr="000B0CA0">
        <w:rPr>
          <w:rFonts w:ascii="Times New Roman" w:hAnsi="Times New Roman"/>
          <w:b/>
          <w:color w:val="000000"/>
          <w:sz w:val="28"/>
          <w:lang w:val="ru-RU"/>
        </w:rPr>
        <w:lastRenderedPageBreak/>
        <w:t>6)Экологическое воспитание.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</w:t>
      </w:r>
      <w:r w:rsidRPr="000B0CA0">
        <w:rPr>
          <w:rFonts w:ascii="Times New Roman" w:hAnsi="Times New Roman"/>
          <w:color w:val="000000"/>
          <w:sz w:val="28"/>
          <w:lang w:val="ru-RU"/>
        </w:rPr>
        <w:t>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Художественно-эстетическое р</w:t>
      </w:r>
      <w:r w:rsidRPr="000B0CA0">
        <w:rPr>
          <w:rFonts w:ascii="Times New Roman" w:hAnsi="Times New Roman"/>
          <w:color w:val="000000"/>
          <w:sz w:val="28"/>
          <w:lang w:val="ru-RU"/>
        </w:rPr>
        <w:t>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</w:t>
      </w:r>
      <w:r w:rsidRPr="000B0CA0">
        <w:rPr>
          <w:rFonts w:ascii="Times New Roman" w:hAnsi="Times New Roman"/>
          <w:color w:val="000000"/>
          <w:sz w:val="28"/>
          <w:lang w:val="ru-RU"/>
        </w:rPr>
        <w:t>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 процессе художественно-эст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етического воспитания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формирование позитивных ценностных ориентаций и восприятие жизни обучающихся.</w:t>
      </w:r>
    </w:p>
    <w:p w:rsidR="00060040" w:rsidRPr="000B0CA0" w:rsidRDefault="000B0CA0">
      <w:pPr>
        <w:spacing w:after="0"/>
        <w:ind w:left="120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как часть универсальных познавательных учебных действий:</w:t>
      </w:r>
    </w:p>
    <w:p w:rsidR="00060040" w:rsidRPr="000B0CA0" w:rsidRDefault="000B0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60040" w:rsidRDefault="000B0C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0040" w:rsidRPr="000B0CA0" w:rsidRDefault="000B0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60040" w:rsidRDefault="000B0C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>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0040" w:rsidRPr="000B0CA0" w:rsidRDefault="000B0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структуру предмета, конструкции, пространства, зрительного образа;</w:t>
      </w:r>
    </w:p>
    <w:p w:rsidR="00060040" w:rsidRDefault="000B0C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0040" w:rsidRPr="000B0CA0" w:rsidRDefault="000B0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60040" w:rsidRPr="000B0CA0" w:rsidRDefault="000B0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абстрагировать образ реал</w:t>
      </w:r>
      <w:r w:rsidRPr="000B0CA0">
        <w:rPr>
          <w:rFonts w:ascii="Times New Roman" w:hAnsi="Times New Roman"/>
          <w:color w:val="000000"/>
          <w:sz w:val="28"/>
          <w:lang w:val="ru-RU"/>
        </w:rPr>
        <w:t>ьности в построении плоской или пространственной композиции.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60040" w:rsidRPr="000B0CA0" w:rsidRDefault="000B0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</w:t>
      </w:r>
      <w:r w:rsidRPr="000B0CA0">
        <w:rPr>
          <w:rFonts w:ascii="Times New Roman" w:hAnsi="Times New Roman"/>
          <w:color w:val="000000"/>
          <w:sz w:val="28"/>
          <w:lang w:val="ru-RU"/>
        </w:rPr>
        <w:t>ки явлений художественной культуры;</w:t>
      </w:r>
    </w:p>
    <w:p w:rsidR="00060040" w:rsidRPr="000B0CA0" w:rsidRDefault="000B0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60040" w:rsidRPr="000B0CA0" w:rsidRDefault="000B0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0040" w:rsidRPr="000B0CA0" w:rsidRDefault="000B0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60040" w:rsidRPr="000B0CA0" w:rsidRDefault="000B0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60040" w:rsidRPr="000B0CA0" w:rsidRDefault="000B0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сследования,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60040" w:rsidRPr="000B0CA0" w:rsidRDefault="000B0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</w:t>
      </w:r>
      <w:r w:rsidRPr="000B0CA0">
        <w:rPr>
          <w:rFonts w:ascii="Times New Roman" w:hAnsi="Times New Roman"/>
          <w:color w:val="000000"/>
          <w:sz w:val="28"/>
          <w:lang w:val="ru-RU"/>
        </w:rPr>
        <w:t>поиска и отбора информации на основе образовательных задач и заданных критериев;</w:t>
      </w:r>
    </w:p>
    <w:p w:rsidR="00060040" w:rsidRDefault="000B0CA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0040" w:rsidRPr="000B0CA0" w:rsidRDefault="000B0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60040" w:rsidRPr="000B0CA0" w:rsidRDefault="000B0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</w:t>
      </w:r>
      <w:r w:rsidRPr="000B0CA0">
        <w:rPr>
          <w:rFonts w:ascii="Times New Roman" w:hAnsi="Times New Roman"/>
          <w:color w:val="000000"/>
          <w:sz w:val="28"/>
          <w:lang w:val="ru-RU"/>
        </w:rPr>
        <w:t>изировать информацию, представленную в произведениях искусства, в текстах, таблицах и схемах;</w:t>
      </w:r>
    </w:p>
    <w:p w:rsidR="00060040" w:rsidRPr="000B0CA0" w:rsidRDefault="000B0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</w:t>
      </w:r>
      <w:r w:rsidRPr="000B0CA0">
        <w:rPr>
          <w:rFonts w:ascii="Times New Roman" w:hAnsi="Times New Roman"/>
          <w:color w:val="000000"/>
          <w:sz w:val="28"/>
          <w:lang w:val="ru-RU"/>
        </w:rPr>
        <w:t>презентациях.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0040" w:rsidRPr="000B0CA0" w:rsidRDefault="00060040">
      <w:pPr>
        <w:spacing w:after="0"/>
        <w:ind w:left="120"/>
        <w:rPr>
          <w:lang w:val="ru-RU"/>
        </w:rPr>
      </w:pPr>
    </w:p>
    <w:p w:rsidR="00060040" w:rsidRPr="000B0CA0" w:rsidRDefault="000B0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</w:t>
      </w:r>
      <w:r w:rsidRPr="000B0CA0">
        <w:rPr>
          <w:rFonts w:ascii="Times New Roman" w:hAnsi="Times New Roman"/>
          <w:color w:val="000000"/>
          <w:sz w:val="28"/>
          <w:lang w:val="ru-RU"/>
        </w:rPr>
        <w:t>автор – зритель), между поколениями, между народами;</w:t>
      </w:r>
    </w:p>
    <w:p w:rsidR="00060040" w:rsidRPr="000B0CA0" w:rsidRDefault="000B0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60040" w:rsidRPr="000B0CA0" w:rsidRDefault="000B0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</w:t>
      </w:r>
      <w:r w:rsidRPr="000B0CA0">
        <w:rPr>
          <w:rFonts w:ascii="Times New Roman" w:hAnsi="Times New Roman"/>
          <w:color w:val="000000"/>
          <w:sz w:val="28"/>
          <w:lang w:val="ru-RU"/>
        </w:rPr>
        <w:t>на основе общих позиций и учёта интересов;</w:t>
      </w:r>
    </w:p>
    <w:p w:rsidR="00060040" w:rsidRPr="000B0CA0" w:rsidRDefault="000B0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60040" w:rsidRPr="000B0CA0" w:rsidRDefault="000B0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</w:t>
      </w:r>
      <w:r w:rsidRPr="000B0CA0">
        <w:rPr>
          <w:rFonts w:ascii="Times New Roman" w:hAnsi="Times New Roman"/>
          <w:color w:val="000000"/>
          <w:sz w:val="28"/>
          <w:lang w:val="ru-RU"/>
        </w:rPr>
        <w:t>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результата.​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У обучающегося </w:t>
      </w:r>
      <w:r w:rsidRPr="000B0CA0">
        <w:rPr>
          <w:rFonts w:ascii="Times New Roman" w:hAnsi="Times New Roman"/>
          <w:color w:val="000000"/>
          <w:sz w:val="28"/>
          <w:lang w:val="ru-RU"/>
        </w:rPr>
        <w:t>будут сформированы следующие умения самоорганизации как часть универсальных регулятивных учебных действий:</w:t>
      </w:r>
    </w:p>
    <w:p w:rsidR="00060040" w:rsidRPr="000B0CA0" w:rsidRDefault="000B0C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</w:t>
      </w:r>
      <w:r w:rsidRPr="000B0CA0">
        <w:rPr>
          <w:rFonts w:ascii="Times New Roman" w:hAnsi="Times New Roman"/>
          <w:color w:val="000000"/>
          <w:sz w:val="28"/>
          <w:lang w:val="ru-RU"/>
        </w:rPr>
        <w:t>вия, развивать мотивы и интересы своей учебной деятельности;</w:t>
      </w:r>
    </w:p>
    <w:p w:rsidR="00060040" w:rsidRPr="000B0CA0" w:rsidRDefault="000B0C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60040" w:rsidRPr="000B0CA0" w:rsidRDefault="000B0C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</w:t>
      </w:r>
      <w:r w:rsidRPr="000B0CA0">
        <w:rPr>
          <w:rFonts w:ascii="Times New Roman" w:hAnsi="Times New Roman"/>
          <w:color w:val="000000"/>
          <w:sz w:val="28"/>
          <w:lang w:val="ru-RU"/>
        </w:rPr>
        <w:t>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</w:t>
      </w:r>
      <w:r w:rsidRPr="000B0CA0">
        <w:rPr>
          <w:rFonts w:ascii="Times New Roman" w:hAnsi="Times New Roman"/>
          <w:color w:val="000000"/>
          <w:sz w:val="28"/>
          <w:lang w:val="ru-RU"/>
        </w:rPr>
        <w:t>ых действий:</w:t>
      </w:r>
    </w:p>
    <w:p w:rsidR="00060040" w:rsidRPr="000B0CA0" w:rsidRDefault="000B0C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60040" w:rsidRPr="000B0CA0" w:rsidRDefault="000B0C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</w:t>
      </w:r>
      <w:r w:rsidRPr="000B0CA0">
        <w:rPr>
          <w:rFonts w:ascii="Times New Roman" w:hAnsi="Times New Roman"/>
          <w:color w:val="000000"/>
          <w:sz w:val="28"/>
          <w:lang w:val="ru-RU"/>
        </w:rPr>
        <w:t>будут сформированы следующие умения эмоционального интеллекта как часть универсальных регулятивных учебных действий:</w:t>
      </w:r>
    </w:p>
    <w:p w:rsidR="00060040" w:rsidRPr="000B0CA0" w:rsidRDefault="000B0C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60040" w:rsidRPr="000B0CA0" w:rsidRDefault="000B0C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</w:t>
      </w:r>
      <w:r w:rsidRPr="000B0CA0">
        <w:rPr>
          <w:rFonts w:ascii="Times New Roman" w:hAnsi="Times New Roman"/>
          <w:color w:val="000000"/>
          <w:sz w:val="28"/>
          <w:lang w:val="ru-RU"/>
        </w:rPr>
        <w:t>художественного восприятия искусства и собственной художественной деятельности;</w:t>
      </w:r>
    </w:p>
    <w:p w:rsidR="00060040" w:rsidRPr="000B0CA0" w:rsidRDefault="000B0C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060040" w:rsidRPr="000B0CA0" w:rsidRDefault="000B0C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60040" w:rsidRPr="000B0CA0" w:rsidRDefault="000B0C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работать индивидуаль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  <w:bookmarkStart w:id="12" w:name="_Toc124264882"/>
      <w:bookmarkEnd w:id="12"/>
    </w:p>
    <w:p w:rsidR="00060040" w:rsidRPr="000B0CA0" w:rsidRDefault="000B0CA0">
      <w:pPr>
        <w:spacing w:after="0"/>
        <w:ind w:left="120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</w:t>
      </w:r>
      <w:r w:rsidRPr="000B0CA0">
        <w:rPr>
          <w:rFonts w:ascii="Times New Roman" w:hAnsi="Times New Roman"/>
          <w:color w:val="000000"/>
          <w:sz w:val="28"/>
          <w:lang w:val="ru-RU"/>
        </w:rPr>
        <w:t>о отдельным темам программы по изобразительному искусству: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понимать связь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0B0CA0">
        <w:rPr>
          <w:rFonts w:ascii="Times New Roman" w:hAnsi="Times New Roman"/>
          <w:color w:val="000000"/>
          <w:sz w:val="28"/>
          <w:lang w:val="ru-RU"/>
        </w:rPr>
        <w:t>среды в древней истории человечества, о присутствии в древних орнаментах символического описания мира;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</w:t>
      </w:r>
      <w:r w:rsidRPr="000B0CA0">
        <w:rPr>
          <w:rFonts w:ascii="Times New Roman" w:hAnsi="Times New Roman"/>
          <w:color w:val="000000"/>
          <w:sz w:val="28"/>
          <w:lang w:val="ru-RU"/>
        </w:rPr>
        <w:t>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</w:t>
      </w:r>
      <w:r w:rsidRPr="000B0CA0">
        <w:rPr>
          <w:rFonts w:ascii="Times New Roman" w:hAnsi="Times New Roman"/>
          <w:color w:val="000000"/>
          <w:sz w:val="28"/>
          <w:lang w:val="ru-RU"/>
        </w:rPr>
        <w:t>камень, кость, другие материалы), уметь характеризовать неразрывную связь декора и материала;</w:t>
      </w:r>
      <w:proofErr w:type="gramEnd"/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</w:t>
      </w:r>
      <w:r w:rsidRPr="000B0CA0">
        <w:rPr>
          <w:rFonts w:ascii="Times New Roman" w:hAnsi="Times New Roman"/>
          <w:color w:val="000000"/>
          <w:sz w:val="28"/>
          <w:lang w:val="ru-RU"/>
        </w:rPr>
        <w:t>а, другие техники;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владе</w:t>
      </w:r>
      <w:r w:rsidRPr="000B0CA0">
        <w:rPr>
          <w:rFonts w:ascii="Times New Roman" w:hAnsi="Times New Roman"/>
          <w:color w:val="000000"/>
          <w:sz w:val="28"/>
          <w:lang w:val="ru-RU"/>
        </w:rPr>
        <w:t>ть практическими навыками самостоятельного творческого создания орнаментов ленточных, сетчатых, центрических;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</w:t>
      </w:r>
      <w:r w:rsidRPr="000B0CA0">
        <w:rPr>
          <w:rFonts w:ascii="Times New Roman" w:hAnsi="Times New Roman"/>
          <w:color w:val="000000"/>
          <w:sz w:val="28"/>
          <w:lang w:val="ru-RU"/>
        </w:rPr>
        <w:t>ных работах;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</w:t>
      </w:r>
      <w:r w:rsidRPr="000B0CA0">
        <w:rPr>
          <w:rFonts w:ascii="Times New Roman" w:hAnsi="Times New Roman"/>
          <w:color w:val="000000"/>
          <w:sz w:val="28"/>
          <w:lang w:val="ru-RU"/>
        </w:rPr>
        <w:t>образы мирового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</w:t>
      </w:r>
      <w:r w:rsidRPr="000B0CA0">
        <w:rPr>
          <w:rFonts w:ascii="Times New Roman" w:hAnsi="Times New Roman"/>
          <w:color w:val="000000"/>
          <w:sz w:val="28"/>
          <w:lang w:val="ru-RU"/>
        </w:rPr>
        <w:t>ных знаков народного крестьянского искусства (солярные знаки, древо жизни, конь, птица, мать-земля);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</w:t>
      </w:r>
      <w:r w:rsidRPr="000B0CA0">
        <w:rPr>
          <w:rFonts w:ascii="Times New Roman" w:hAnsi="Times New Roman"/>
          <w:color w:val="000000"/>
          <w:sz w:val="28"/>
          <w:lang w:val="ru-RU"/>
        </w:rPr>
        <w:t>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</w:t>
      </w:r>
      <w:r w:rsidRPr="000B0CA0">
        <w:rPr>
          <w:rFonts w:ascii="Times New Roman" w:hAnsi="Times New Roman"/>
          <w:color w:val="000000"/>
          <w:sz w:val="28"/>
          <w:lang w:val="ru-RU"/>
        </w:rPr>
        <w:t>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осознавать произведения н</w:t>
      </w:r>
      <w:r w:rsidRPr="000B0CA0">
        <w:rPr>
          <w:rFonts w:ascii="Times New Roman" w:hAnsi="Times New Roman"/>
          <w:color w:val="000000"/>
          <w:sz w:val="28"/>
          <w:lang w:val="ru-RU"/>
        </w:rPr>
        <w:t>ародного искусства как бесценное культурное наследие, хранящее в своих материальных формах глубинные духовные ценности;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семантическое значение деталей конструкции и декора, их связь с природой, трудом и бытом;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</w:t>
      </w:r>
      <w:r w:rsidRPr="000B0CA0">
        <w:rPr>
          <w:rFonts w:ascii="Times New Roman" w:hAnsi="Times New Roman"/>
          <w:color w:val="000000"/>
          <w:sz w:val="28"/>
          <w:lang w:val="ru-RU"/>
        </w:rPr>
        <w:t>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значение народных промыслов и традиций художественного ремесла в современной жизни;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происхождении народных художественных промыслов, о соотношении ремесла и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</w:t>
      </w:r>
      <w:r w:rsidRPr="000B0CA0">
        <w:rPr>
          <w:rFonts w:ascii="Times New Roman" w:hAnsi="Times New Roman"/>
          <w:color w:val="000000"/>
          <w:sz w:val="28"/>
          <w:lang w:val="ru-RU"/>
        </w:rPr>
        <w:t>ных художественных промыслов;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различать изделия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народных художественных промыслов по материалу изготовления и технике декора;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</w:t>
      </w:r>
      <w:r w:rsidRPr="000B0CA0">
        <w:rPr>
          <w:rFonts w:ascii="Times New Roman" w:hAnsi="Times New Roman"/>
          <w:color w:val="000000"/>
          <w:sz w:val="28"/>
          <w:lang w:val="ru-RU"/>
        </w:rPr>
        <w:t>оторых художественных промыслов;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</w:t>
      </w:r>
      <w:r w:rsidRPr="000B0CA0">
        <w:rPr>
          <w:rFonts w:ascii="Times New Roman" w:hAnsi="Times New Roman"/>
          <w:color w:val="000000"/>
          <w:sz w:val="28"/>
          <w:lang w:val="ru-RU"/>
        </w:rPr>
        <w:t>ющий или декоративный знак) и иметь опыт творческого создания эмблемы или логотипа;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</w:t>
      </w:r>
      <w:r w:rsidRPr="000B0CA0">
        <w:rPr>
          <w:rFonts w:ascii="Times New Roman" w:hAnsi="Times New Roman"/>
          <w:color w:val="000000"/>
          <w:sz w:val="28"/>
          <w:lang w:val="ru-RU"/>
        </w:rPr>
        <w:t>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</w:t>
      </w:r>
      <w:r w:rsidRPr="000B0CA0">
        <w:rPr>
          <w:rFonts w:ascii="Times New Roman" w:hAnsi="Times New Roman"/>
          <w:color w:val="000000"/>
          <w:sz w:val="28"/>
          <w:lang w:val="ru-RU"/>
        </w:rPr>
        <w:t>ам, технике исполнения художественное стекло, керамику, ковку, литьё, гобелен и другое;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получит следующ</w:t>
      </w:r>
      <w:r w:rsidRPr="000B0CA0">
        <w:rPr>
          <w:rFonts w:ascii="Times New Roman" w:hAnsi="Times New Roman"/>
          <w:color w:val="000000"/>
          <w:sz w:val="28"/>
          <w:lang w:val="ru-RU"/>
        </w:rPr>
        <w:t>ие предметные результаты по отдельным темам программы по изобразительному искусству: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объяснять причины </w:t>
      </w:r>
      <w:r w:rsidRPr="000B0CA0">
        <w:rPr>
          <w:rFonts w:ascii="Times New Roman" w:hAnsi="Times New Roman"/>
          <w:color w:val="000000"/>
          <w:sz w:val="28"/>
          <w:lang w:val="ru-RU"/>
        </w:rPr>
        <w:t>деления пространственных искусств на виды;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</w:t>
      </w:r>
      <w:r w:rsidRPr="000B0CA0">
        <w:rPr>
          <w:rFonts w:ascii="Times New Roman" w:hAnsi="Times New Roman"/>
          <w:color w:val="000000"/>
          <w:sz w:val="28"/>
          <w:lang w:val="ru-RU"/>
        </w:rPr>
        <w:t>риалы для графики, живописи, скульптуры;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</w:t>
      </w:r>
      <w:r w:rsidRPr="000B0CA0">
        <w:rPr>
          <w:rFonts w:ascii="Times New Roman" w:hAnsi="Times New Roman"/>
          <w:color w:val="000000"/>
          <w:sz w:val="28"/>
          <w:lang w:val="ru-RU"/>
        </w:rPr>
        <w:t>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</w:t>
      </w:r>
      <w:r w:rsidRPr="000B0CA0">
        <w:rPr>
          <w:rFonts w:ascii="Times New Roman" w:hAnsi="Times New Roman"/>
          <w:color w:val="000000"/>
          <w:sz w:val="28"/>
          <w:lang w:val="ru-RU"/>
        </w:rPr>
        <w:t>ых материалов;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анализа;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тв</w:t>
      </w:r>
      <w:r w:rsidRPr="000B0CA0">
        <w:rPr>
          <w:rFonts w:ascii="Times New Roman" w:hAnsi="Times New Roman"/>
          <w:color w:val="000000"/>
          <w:sz w:val="28"/>
          <w:lang w:val="ru-RU"/>
        </w:rPr>
        <w:t>орческого композиционного рисунка в ответ на заданную учебную задачу или как самостоятельное творческое действие;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</w:t>
      </w:r>
      <w:r w:rsidRPr="000B0CA0">
        <w:rPr>
          <w:rFonts w:ascii="Times New Roman" w:hAnsi="Times New Roman"/>
          <w:color w:val="000000"/>
          <w:sz w:val="28"/>
          <w:lang w:val="ru-RU"/>
        </w:rPr>
        <w:t>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</w:t>
      </w:r>
      <w:r w:rsidRPr="000B0CA0">
        <w:rPr>
          <w:rFonts w:ascii="Times New Roman" w:hAnsi="Times New Roman"/>
          <w:color w:val="000000"/>
          <w:sz w:val="28"/>
          <w:lang w:val="ru-RU"/>
        </w:rPr>
        <w:t>ии пропорций в изображении предметов или животных.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Натю</w:t>
      </w:r>
      <w:r w:rsidRPr="000B0CA0">
        <w:rPr>
          <w:rFonts w:ascii="Times New Roman" w:hAnsi="Times New Roman"/>
          <w:color w:val="000000"/>
          <w:sz w:val="28"/>
          <w:lang w:val="ru-RU"/>
        </w:rPr>
        <w:t>рморт: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стве ХХ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</w:t>
      </w:r>
      <w:r w:rsidRPr="000B0CA0">
        <w:rPr>
          <w:rFonts w:ascii="Times New Roman" w:hAnsi="Times New Roman"/>
          <w:color w:val="000000"/>
          <w:sz w:val="28"/>
          <w:lang w:val="ru-RU"/>
        </w:rPr>
        <w:t>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созда</w:t>
      </w:r>
      <w:r w:rsidRPr="000B0CA0">
        <w:rPr>
          <w:rFonts w:ascii="Times New Roman" w:hAnsi="Times New Roman"/>
          <w:color w:val="000000"/>
          <w:sz w:val="28"/>
          <w:lang w:val="ru-RU"/>
        </w:rPr>
        <w:t>ния натюрморта средствами живописи.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эпохи Возрождения и Нового времени;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</w:t>
      </w:r>
      <w:r w:rsidRPr="000B0CA0">
        <w:rPr>
          <w:rFonts w:ascii="Times New Roman" w:hAnsi="Times New Roman"/>
          <w:color w:val="000000"/>
          <w:sz w:val="28"/>
          <w:lang w:val="ru-RU"/>
        </w:rPr>
        <w:t>а Винчи, Рафаэль, Микеланджело, Рембрандт и других портретистов);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, К. Брюлл</w:t>
      </w:r>
      <w:r w:rsidRPr="000B0CA0">
        <w:rPr>
          <w:rFonts w:ascii="Times New Roman" w:hAnsi="Times New Roman"/>
          <w:color w:val="000000"/>
          <w:sz w:val="28"/>
          <w:lang w:val="ru-RU"/>
        </w:rPr>
        <w:t>ов, И. Крамской, И. Репин, В. Суриков, В. Серов и другие авторы);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способах объёмного изображения </w:t>
      </w:r>
      <w:r w:rsidRPr="000B0CA0">
        <w:rPr>
          <w:rFonts w:ascii="Times New Roman" w:hAnsi="Times New Roman"/>
          <w:color w:val="000000"/>
          <w:sz w:val="28"/>
          <w:lang w:val="ru-RU"/>
        </w:rPr>
        <w:t>головы человека, создавать зарисовки объёмной конструкции головы, понимать термин «ракурс» и определять его на практике;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</w:t>
      </w:r>
      <w:r w:rsidRPr="000B0CA0">
        <w:rPr>
          <w:rFonts w:ascii="Times New Roman" w:hAnsi="Times New Roman"/>
          <w:color w:val="000000"/>
          <w:sz w:val="28"/>
          <w:lang w:val="ru-RU"/>
        </w:rPr>
        <w:t>ажении образа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уметь характеризовать роль освещения как выразительного средства при создании художественного образа;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</w:t>
      </w:r>
      <w:r w:rsidRPr="000B0CA0">
        <w:rPr>
          <w:rFonts w:ascii="Times New Roman" w:hAnsi="Times New Roman"/>
          <w:color w:val="000000"/>
          <w:sz w:val="28"/>
          <w:lang w:val="ru-RU"/>
        </w:rPr>
        <w:t>актера, индивидуальности героя портрета;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</w:t>
      </w:r>
      <w:r w:rsidRPr="000B0CA0">
        <w:rPr>
          <w:rFonts w:ascii="Times New Roman" w:hAnsi="Times New Roman"/>
          <w:color w:val="000000"/>
          <w:sz w:val="28"/>
          <w:lang w:val="ru-RU"/>
        </w:rPr>
        <w:t>озрождения;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прави</w:t>
      </w:r>
      <w:r w:rsidRPr="000B0CA0">
        <w:rPr>
          <w:rFonts w:ascii="Times New Roman" w:hAnsi="Times New Roman"/>
          <w:color w:val="000000"/>
          <w:sz w:val="28"/>
          <w:lang w:val="ru-RU"/>
        </w:rPr>
        <w:t>ла воздушной перспективы и уметь их применять на практике;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</w:t>
      </w:r>
      <w:r w:rsidRPr="000B0CA0">
        <w:rPr>
          <w:rFonts w:ascii="Times New Roman" w:hAnsi="Times New Roman"/>
          <w:color w:val="000000"/>
          <w:sz w:val="28"/>
          <w:lang w:val="ru-RU"/>
        </w:rPr>
        <w:t>вского;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, И. Шишкина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, И. Левитана и художников ХХ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</w:t>
      </w:r>
      <w:r w:rsidRPr="000B0CA0">
        <w:rPr>
          <w:rFonts w:ascii="Times New Roman" w:hAnsi="Times New Roman"/>
          <w:color w:val="000000"/>
          <w:sz w:val="28"/>
          <w:lang w:val="ru-RU"/>
        </w:rPr>
        <w:t>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опыт изображения </w:t>
      </w:r>
      <w:r w:rsidRPr="000B0CA0">
        <w:rPr>
          <w:rFonts w:ascii="Times New Roman" w:hAnsi="Times New Roman"/>
          <w:color w:val="000000"/>
          <w:sz w:val="28"/>
          <w:lang w:val="ru-RU"/>
        </w:rPr>
        <w:t>городского пейзажа – по памяти или представлению;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</w:t>
      </w:r>
      <w:r w:rsidRPr="000B0CA0">
        <w:rPr>
          <w:rFonts w:ascii="Times New Roman" w:hAnsi="Times New Roman"/>
          <w:color w:val="000000"/>
          <w:sz w:val="28"/>
          <w:lang w:val="ru-RU"/>
        </w:rPr>
        <w:t>ы и сохранения.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изобразительного искусства в формировании представлений о жизни людей разных эпох и народов;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</w:t>
      </w:r>
      <w:r w:rsidRPr="000B0CA0">
        <w:rPr>
          <w:rFonts w:ascii="Times New Roman" w:hAnsi="Times New Roman"/>
          <w:color w:val="000000"/>
          <w:sz w:val="28"/>
          <w:lang w:val="ru-RU"/>
        </w:rPr>
        <w:t>овные жанры тематической картины;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</w:t>
      </w:r>
      <w:r w:rsidRPr="000B0CA0">
        <w:rPr>
          <w:rFonts w:ascii="Times New Roman" w:hAnsi="Times New Roman"/>
          <w:color w:val="000000"/>
          <w:sz w:val="28"/>
          <w:lang w:val="ru-RU"/>
        </w:rPr>
        <w:t>в, взаимосвязи всех компонентов художественного произведения;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</w:t>
      </w:r>
      <w:r w:rsidRPr="000B0CA0">
        <w:rPr>
          <w:rFonts w:ascii="Times New Roman" w:hAnsi="Times New Roman"/>
          <w:color w:val="000000"/>
          <w:sz w:val="28"/>
          <w:lang w:val="ru-RU"/>
        </w:rPr>
        <w:t>но единство мира людей;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</w:t>
      </w:r>
      <w:r w:rsidRPr="000B0CA0">
        <w:rPr>
          <w:rFonts w:ascii="Times New Roman" w:hAnsi="Times New Roman"/>
          <w:color w:val="000000"/>
          <w:sz w:val="28"/>
          <w:lang w:val="ru-RU"/>
        </w:rPr>
        <w:t>ичный мир и другие);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создани</w:t>
      </w:r>
      <w:r w:rsidRPr="000B0CA0">
        <w:rPr>
          <w:rFonts w:ascii="Times New Roman" w:hAnsi="Times New Roman"/>
          <w:color w:val="000000"/>
          <w:sz w:val="28"/>
          <w:lang w:val="ru-RU"/>
        </w:rPr>
        <w:t>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характеризовать исторический жанр в истории искусства и объяснять его значение для жизни </w:t>
      </w:r>
      <w:r w:rsidRPr="000B0CA0">
        <w:rPr>
          <w:rFonts w:ascii="Times New Roman" w:hAnsi="Times New Roman"/>
          <w:color w:val="000000"/>
          <w:sz w:val="28"/>
          <w:lang w:val="ru-RU"/>
        </w:rPr>
        <w:t>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таких картин, как «Последний день Помпеи» К. Брюллова, «Боярыня Морозова» и </w:t>
      </w:r>
      <w:r w:rsidRPr="000B0CA0">
        <w:rPr>
          <w:rFonts w:ascii="Times New Roman" w:hAnsi="Times New Roman"/>
          <w:color w:val="000000"/>
          <w:sz w:val="28"/>
          <w:lang w:val="ru-RU"/>
        </w:rPr>
        <w:t>другие картины В. Сурикова, «Бурлаки на Волге» И. Репина;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.;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</w:t>
      </w:r>
      <w:r w:rsidRPr="000B0CA0">
        <w:rPr>
          <w:rFonts w:ascii="Times New Roman" w:hAnsi="Times New Roman"/>
          <w:color w:val="000000"/>
          <w:sz w:val="28"/>
          <w:lang w:val="ru-RU"/>
        </w:rPr>
        <w:t>нято относить к историческому жанру;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</w:t>
      </w:r>
      <w:r w:rsidRPr="000B0CA0">
        <w:rPr>
          <w:rFonts w:ascii="Times New Roman" w:hAnsi="Times New Roman"/>
          <w:color w:val="000000"/>
          <w:sz w:val="28"/>
          <w:lang w:val="ru-RU"/>
        </w:rPr>
        <w:t>и работы над этюдами, уточнения эскизов, этапов работы над основным холстом;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Библейские темы в изобразител</w:t>
      </w:r>
      <w:r w:rsidRPr="000B0CA0">
        <w:rPr>
          <w:rFonts w:ascii="Times New Roman" w:hAnsi="Times New Roman"/>
          <w:color w:val="000000"/>
          <w:sz w:val="28"/>
          <w:lang w:val="ru-RU"/>
        </w:rPr>
        <w:t>ьном искусстве: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</w:t>
      </w:r>
      <w:r w:rsidRPr="000B0CA0">
        <w:rPr>
          <w:rFonts w:ascii="Times New Roman" w:hAnsi="Times New Roman"/>
          <w:color w:val="000000"/>
          <w:sz w:val="28"/>
          <w:lang w:val="ru-RU"/>
        </w:rPr>
        <w:t>иции разных поколений;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</w:t>
      </w:r>
      <w:r w:rsidRPr="000B0CA0">
        <w:rPr>
          <w:rFonts w:ascii="Times New Roman" w:hAnsi="Times New Roman"/>
          <w:color w:val="000000"/>
          <w:sz w:val="28"/>
          <w:lang w:val="ru-RU"/>
        </w:rPr>
        <w:t>ндта и другие произведения, в скульптуре «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</w:t>
      </w:r>
      <w:r w:rsidRPr="000B0CA0">
        <w:rPr>
          <w:rFonts w:ascii="Times New Roman" w:hAnsi="Times New Roman"/>
          <w:color w:val="000000"/>
          <w:sz w:val="28"/>
          <w:lang w:val="ru-RU"/>
        </w:rPr>
        <w:t>роду» А. Иванова, «Христос в пустыне» И. Крамского, «Тайная вечеря» Н. Ге, «Христос и грешница» В. Поленова и других картин;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русских иконописцах: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объяснять творческий и деятельный характер восприятия произведений искусства на основе </w:t>
      </w:r>
      <w:r w:rsidRPr="000B0CA0">
        <w:rPr>
          <w:rFonts w:ascii="Times New Roman" w:hAnsi="Times New Roman"/>
          <w:color w:val="000000"/>
          <w:sz w:val="28"/>
          <w:lang w:val="ru-RU"/>
        </w:rPr>
        <w:t>художественной культуры зрителя;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0CA0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</w:t>
      </w:r>
      <w:r w:rsidRPr="000B0CA0">
        <w:rPr>
          <w:rFonts w:ascii="Times New Roman" w:hAnsi="Times New Roman"/>
          <w:color w:val="000000"/>
          <w:sz w:val="28"/>
          <w:lang w:val="ru-RU"/>
        </w:rPr>
        <w:t>азительному искусству:</w:t>
      </w:r>
    </w:p>
    <w:p w:rsidR="00060040" w:rsidRPr="000B0CA0" w:rsidRDefault="000B0CA0">
      <w:pPr>
        <w:spacing w:after="0" w:line="264" w:lineRule="auto"/>
        <w:ind w:left="120"/>
        <w:jc w:val="both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в построении предметно-пространственной среды жизнедеятельности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том, как предметно-пространственная среда организует деятельность чело</w:t>
      </w:r>
      <w:r w:rsidRPr="000B0CA0">
        <w:rPr>
          <w:rFonts w:ascii="Times New Roman" w:hAnsi="Times New Roman"/>
          <w:color w:val="000000"/>
          <w:sz w:val="28"/>
          <w:lang w:val="ru-RU"/>
        </w:rPr>
        <w:t>века и представления о самом себе;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</w:t>
      </w:r>
      <w:r w:rsidRPr="000B0CA0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</w:t>
      </w:r>
      <w:r w:rsidRPr="000B0CA0">
        <w:rPr>
          <w:rFonts w:ascii="Times New Roman" w:hAnsi="Times New Roman"/>
          <w:color w:val="000000"/>
          <w:sz w:val="28"/>
          <w:lang w:val="ru-RU"/>
        </w:rPr>
        <w:t>нии композиции листа композиционную доминанту;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различать технологию ис</w:t>
      </w:r>
      <w:r w:rsidRPr="000B0CA0">
        <w:rPr>
          <w:rFonts w:ascii="Times New Roman" w:hAnsi="Times New Roman"/>
          <w:color w:val="000000"/>
          <w:sz w:val="28"/>
          <w:lang w:val="ru-RU"/>
        </w:rPr>
        <w:t>пользования цвета в живописи и в конструктивных искусствах;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</w:t>
      </w:r>
      <w:r w:rsidRPr="000B0CA0">
        <w:rPr>
          <w:rFonts w:ascii="Times New Roman" w:hAnsi="Times New Roman"/>
          <w:color w:val="000000"/>
          <w:sz w:val="28"/>
          <w:lang w:val="ru-RU"/>
        </w:rPr>
        <w:t>нённых общим стилем, отвечающий законам художественной композиции;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(буквицы);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</w:t>
      </w:r>
      <w:r w:rsidRPr="000B0CA0">
        <w:rPr>
          <w:rFonts w:ascii="Times New Roman" w:hAnsi="Times New Roman"/>
          <w:color w:val="000000"/>
          <w:sz w:val="28"/>
          <w:lang w:val="ru-RU"/>
        </w:rPr>
        <w:t>азработки логотипа на выбранную тему;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</w:t>
      </w:r>
      <w:r w:rsidRPr="000B0CA0">
        <w:rPr>
          <w:rFonts w:ascii="Times New Roman" w:hAnsi="Times New Roman"/>
          <w:color w:val="000000"/>
          <w:sz w:val="28"/>
          <w:lang w:val="ru-RU"/>
        </w:rPr>
        <w:t>ческий творческий опыт образного построения книжного и журнального разворотов в качестве графических композиций.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уметь выполнять построение макета пространственно-объёмной композиции по его чертежу;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</w:t>
      </w:r>
      <w:r w:rsidRPr="000B0CA0">
        <w:rPr>
          <w:rFonts w:ascii="Times New Roman" w:hAnsi="Times New Roman"/>
          <w:color w:val="000000"/>
          <w:sz w:val="28"/>
          <w:lang w:val="ru-RU"/>
        </w:rPr>
        <w:t>овать влияние объёмов и их сочетаний на образный характер постройки и её влияние на организацию жизнедеятельности людей;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ние, как в архитектуре </w:t>
      </w:r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</w:t>
      </w:r>
      <w:r w:rsidRPr="000B0CA0">
        <w:rPr>
          <w:rFonts w:ascii="Times New Roman" w:hAnsi="Times New Roman"/>
          <w:color w:val="000000"/>
          <w:sz w:val="28"/>
          <w:lang w:val="ru-RU"/>
        </w:rPr>
        <w:t>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материалов, рассуждать о </w:t>
      </w:r>
      <w:proofErr w:type="spellStart"/>
      <w:r w:rsidRPr="000B0CA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0B0CA0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</w:t>
      </w:r>
      <w:r w:rsidRPr="000B0CA0">
        <w:rPr>
          <w:rFonts w:ascii="Times New Roman" w:hAnsi="Times New Roman"/>
          <w:color w:val="000000"/>
          <w:sz w:val="28"/>
          <w:lang w:val="ru-RU"/>
        </w:rPr>
        <w:t>го фактора исторической памяти и понимания своей идентичности;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</w:t>
      </w:r>
      <w:r w:rsidRPr="000B0CA0">
        <w:rPr>
          <w:rFonts w:ascii="Times New Roman" w:hAnsi="Times New Roman"/>
          <w:color w:val="000000"/>
          <w:sz w:val="28"/>
          <w:lang w:val="ru-RU"/>
        </w:rPr>
        <w:t>ения городского пространства в виде макетной или графической схемы;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</w:t>
      </w:r>
      <w:r w:rsidRPr="000B0CA0">
        <w:rPr>
          <w:rFonts w:ascii="Times New Roman" w:hAnsi="Times New Roman"/>
          <w:color w:val="000000"/>
          <w:sz w:val="28"/>
          <w:lang w:val="ru-RU"/>
        </w:rPr>
        <w:t>мых людьми, видеть образ времени и характер жизнедеятельности человека в предметах его быта;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 архитектуры и дизайна;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</w:t>
      </w:r>
      <w:r w:rsidRPr="000B0CA0">
        <w:rPr>
          <w:rFonts w:ascii="Times New Roman" w:hAnsi="Times New Roman"/>
          <w:color w:val="000000"/>
          <w:sz w:val="28"/>
          <w:lang w:val="ru-RU"/>
        </w:rPr>
        <w:t>ь, что такое стиль в одежде;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</w:t>
      </w:r>
      <w:r w:rsidRPr="000B0CA0">
        <w:rPr>
          <w:rFonts w:ascii="Times New Roman" w:hAnsi="Times New Roman"/>
          <w:color w:val="000000"/>
          <w:sz w:val="28"/>
          <w:lang w:val="ru-RU"/>
        </w:rPr>
        <w:t>р деятельности;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</w:t>
      </w:r>
      <w:r w:rsidRPr="000B0CA0">
        <w:rPr>
          <w:rFonts w:ascii="Times New Roman" w:hAnsi="Times New Roman"/>
          <w:color w:val="000000"/>
          <w:sz w:val="28"/>
          <w:lang w:val="ru-RU"/>
        </w:rPr>
        <w:t>традиционными функциями одежды прошлых эпох;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60040" w:rsidRPr="000B0CA0" w:rsidRDefault="000B0CA0">
      <w:pPr>
        <w:spacing w:after="0" w:line="264" w:lineRule="auto"/>
        <w:ind w:firstLine="600"/>
        <w:jc w:val="both"/>
        <w:rPr>
          <w:lang w:val="ru-RU"/>
        </w:rPr>
      </w:pPr>
      <w:r w:rsidRPr="000B0CA0">
        <w:rPr>
          <w:rFonts w:ascii="Times New Roman" w:hAnsi="Times New Roman"/>
          <w:color w:val="000000"/>
          <w:sz w:val="28"/>
          <w:lang w:val="ru-RU"/>
        </w:rPr>
        <w:t>различат</w:t>
      </w:r>
      <w:r w:rsidRPr="000B0CA0">
        <w:rPr>
          <w:rFonts w:ascii="Times New Roman" w:hAnsi="Times New Roman"/>
          <w:color w:val="000000"/>
          <w:sz w:val="28"/>
          <w:lang w:val="ru-RU"/>
        </w:rPr>
        <w:t xml:space="preserve">ь задачи искусства театрального грима и бытового макияжа, иметь представление об </w:t>
      </w:r>
      <w:proofErr w:type="spellStart"/>
      <w:proofErr w:type="gramStart"/>
      <w:r w:rsidRPr="000B0CA0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0B0CA0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</w:t>
      </w:r>
      <w:r w:rsidRPr="000B0CA0">
        <w:rPr>
          <w:rFonts w:ascii="Times New Roman" w:hAnsi="Times New Roman"/>
          <w:color w:val="000000"/>
          <w:sz w:val="28"/>
          <w:lang w:val="ru-RU"/>
        </w:rPr>
        <w:t>ницы применения макияжа и стилистики причёски в повседневном быту.</w:t>
      </w: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60040">
      <w:pPr>
        <w:spacing w:after="0" w:line="264" w:lineRule="auto"/>
        <w:ind w:left="120"/>
        <w:jc w:val="both"/>
        <w:rPr>
          <w:lang w:val="ru-RU"/>
        </w:rPr>
      </w:pPr>
    </w:p>
    <w:p w:rsidR="00060040" w:rsidRPr="000B0CA0" w:rsidRDefault="00060040">
      <w:pPr>
        <w:rPr>
          <w:lang w:val="ru-RU"/>
        </w:rPr>
        <w:sectPr w:rsidR="00060040" w:rsidRPr="000B0CA0">
          <w:pgSz w:w="11906" w:h="16383"/>
          <w:pgMar w:top="873" w:right="896" w:bottom="873" w:left="1406" w:header="720" w:footer="720" w:gutter="0"/>
          <w:cols w:space="0"/>
        </w:sectPr>
      </w:pPr>
      <w:bookmarkStart w:id="13" w:name="block-11935791"/>
    </w:p>
    <w:p w:rsidR="00060040" w:rsidRPr="000B0CA0" w:rsidRDefault="000B0CA0">
      <w:pPr>
        <w:spacing w:after="0"/>
        <w:ind w:left="120"/>
        <w:rPr>
          <w:lang w:val="ru-RU"/>
        </w:rPr>
      </w:pPr>
      <w:bookmarkStart w:id="14" w:name="block-11935785"/>
      <w:bookmarkEnd w:id="13"/>
      <w:r w:rsidRPr="000B0C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60040" w:rsidRPr="000B0CA0" w:rsidRDefault="000600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0040" w:rsidRPr="000B0CA0" w:rsidRDefault="000B0CA0">
      <w:pPr>
        <w:spacing w:after="0"/>
        <w:ind w:left="120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88"/>
        <w:gridCol w:w="7080"/>
        <w:gridCol w:w="2175"/>
      </w:tblGrid>
      <w:tr w:rsidR="00060040">
        <w:trPr>
          <w:trHeight w:val="144"/>
          <w:tblCellSpacing w:w="0" w:type="dxa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7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0040">
        <w:trPr>
          <w:trHeight w:val="144"/>
          <w:tblCellSpacing w:w="0" w:type="dxa"/>
        </w:trPr>
        <w:tc>
          <w:tcPr>
            <w:tcW w:w="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040" w:rsidRDefault="00060040"/>
        </w:tc>
        <w:tc>
          <w:tcPr>
            <w:tcW w:w="7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040" w:rsidRDefault="00060040"/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68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060040" w:rsidRDefault="0006004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60040" w:rsidRPr="000B0CA0" w:rsidRDefault="000B0CA0">
      <w:pPr>
        <w:spacing w:after="0"/>
        <w:ind w:left="120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10043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43"/>
        <w:gridCol w:w="7125"/>
        <w:gridCol w:w="2175"/>
      </w:tblGrid>
      <w:tr w:rsidR="00060040">
        <w:trPr>
          <w:trHeight w:val="144"/>
          <w:tblCellSpacing w:w="0" w:type="dxa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7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0040">
        <w:trPr>
          <w:trHeight w:val="144"/>
          <w:tblCellSpacing w:w="0" w:type="dxa"/>
        </w:trPr>
        <w:tc>
          <w:tcPr>
            <w:tcW w:w="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040" w:rsidRDefault="00060040"/>
        </w:tc>
        <w:tc>
          <w:tcPr>
            <w:tcW w:w="7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040" w:rsidRDefault="00060040"/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2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2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2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68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060040" w:rsidRDefault="0006004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60040" w:rsidRPr="000B0CA0" w:rsidRDefault="000B0CA0">
      <w:pPr>
        <w:spacing w:after="0"/>
        <w:ind w:left="120"/>
        <w:rPr>
          <w:lang w:val="ru-RU"/>
        </w:rPr>
      </w:pPr>
      <w:r w:rsidRPr="000B0CA0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73"/>
        <w:gridCol w:w="7110"/>
        <w:gridCol w:w="2190"/>
      </w:tblGrid>
      <w:tr w:rsidR="00060040">
        <w:trPr>
          <w:trHeight w:val="144"/>
          <w:tblCellSpacing w:w="0" w:type="dxa"/>
        </w:trPr>
        <w:tc>
          <w:tcPr>
            <w:tcW w:w="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7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60040">
        <w:trPr>
          <w:trHeight w:val="144"/>
          <w:tblCellSpacing w:w="0" w:type="dxa"/>
        </w:trPr>
        <w:tc>
          <w:tcPr>
            <w:tcW w:w="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040" w:rsidRDefault="00060040"/>
        </w:tc>
        <w:tc>
          <w:tcPr>
            <w:tcW w:w="7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040" w:rsidRDefault="00060040"/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1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1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1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1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1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7883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060040" w:rsidRDefault="00060040">
      <w:pPr>
        <w:sectPr w:rsidR="00060040">
          <w:pgSz w:w="11906" w:h="16383"/>
          <w:pgMar w:top="896" w:right="873" w:bottom="896" w:left="1157" w:header="720" w:footer="720" w:gutter="0"/>
          <w:cols w:space="0"/>
        </w:sectPr>
      </w:pPr>
    </w:p>
    <w:p w:rsidR="00060040" w:rsidRDefault="000B0CA0">
      <w:pPr>
        <w:spacing w:after="0"/>
        <w:ind w:left="120"/>
      </w:pPr>
      <w:bookmarkStart w:id="15" w:name="block-1193578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0040" w:rsidRDefault="000B0CA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23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7"/>
        <w:gridCol w:w="7440"/>
        <w:gridCol w:w="1035"/>
        <w:gridCol w:w="1125"/>
      </w:tblGrid>
      <w:tr w:rsidR="00060040">
        <w:trPr>
          <w:trHeight w:val="90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060040" w:rsidRDefault="00060040">
            <w:pPr>
              <w:spacing w:after="0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 искусстве: выполняем рисунок или лепим узоры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эскиз формы прялки или посуды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эскиз народного праздничного костюма северных или южных районов России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интерактивные игры или </w:t>
            </w:r>
            <w:proofErr w:type="spell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приемы росписи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творческие работы по мотивам произведений лаковой живописи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жизни: конкурс поисковых групп и экспертов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Египет: выполняем эскизы на темы «Алебастровая ваза»,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«Ювелирные украшения», «Маска фараона»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коллективную работу «Бал во дворце» (интерьер)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изготовлению декоративной вазы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440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8077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60040" w:rsidRDefault="00060040"/>
        </w:tc>
      </w:tr>
    </w:tbl>
    <w:p w:rsidR="00060040" w:rsidRDefault="00060040">
      <w:pPr>
        <w:sectPr w:rsidR="00060040">
          <w:pgSz w:w="11906" w:h="16383"/>
          <w:pgMar w:top="896" w:right="873" w:bottom="952" w:left="1383" w:header="720" w:footer="720" w:gutter="0"/>
          <w:cols w:space="0"/>
        </w:sectPr>
      </w:pPr>
    </w:p>
    <w:p w:rsidR="00060040" w:rsidRDefault="000B0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041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2"/>
        <w:gridCol w:w="7725"/>
        <w:gridCol w:w="990"/>
        <w:gridCol w:w="1095"/>
        <w:gridCol w:w="15"/>
      </w:tblGrid>
      <w:tr w:rsidR="00060040">
        <w:trPr>
          <w:gridAfter w:val="1"/>
          <w:wAfter w:w="15" w:type="dxa"/>
          <w:trHeight w:val="658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0040" w:rsidRDefault="00060040">
            <w:pPr>
              <w:spacing w:after="0"/>
              <w:ind w:left="135"/>
            </w:pP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оду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образ животного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мира: рисуем сосуды, животных, человека из разных геометрических фигур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формах; драматический натюрморт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собираем информацию о портрете в русском искусстве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героя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портреты человека - по свету и против света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проводим исследование на тему «Правила перспективы «Сетка Альберти»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тему: «Весенний пейзаж» в технике </w:t>
            </w:r>
            <w:proofErr w:type="spell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людей» по мотивам персидской миниатюры или египетского фриза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gridAfter w:val="1"/>
          <w:wAfter w:w="15" w:type="dxa"/>
          <w:trHeight w:val="144"/>
          <w:tblCellSpacing w:w="0" w:type="dxa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725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«Библейский сюжет»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8317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10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Default="00060040"/>
        </w:tc>
      </w:tr>
    </w:tbl>
    <w:p w:rsidR="00060040" w:rsidRDefault="00060040">
      <w:pPr>
        <w:sectPr w:rsidR="00060040">
          <w:pgSz w:w="11906" w:h="16383"/>
          <w:pgMar w:top="896" w:right="873" w:bottom="952" w:left="1383" w:header="720" w:footer="720" w:gutter="0"/>
          <w:cols w:space="0"/>
        </w:sectPr>
      </w:pPr>
    </w:p>
    <w:p w:rsidR="00060040" w:rsidRDefault="000B0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014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6"/>
        <w:gridCol w:w="7396"/>
        <w:gridCol w:w="1080"/>
        <w:gridCol w:w="1035"/>
      </w:tblGrid>
      <w:tr w:rsidR="00060040">
        <w:trPr>
          <w:trHeight w:val="773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:rsidR="00060040" w:rsidRDefault="00060040">
            <w:pPr>
              <w:spacing w:after="0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линии и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пространства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макетирования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плаката, открытки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</w:t>
            </w: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пространственно-предметной среды интерьера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96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>
            <w:pPr>
              <w:spacing w:after="0"/>
              <w:ind w:left="135"/>
            </w:pPr>
          </w:p>
        </w:tc>
      </w:tr>
      <w:tr w:rsidR="00060040">
        <w:trPr>
          <w:trHeight w:val="144"/>
          <w:tblCellSpacing w:w="0" w:type="dxa"/>
        </w:trPr>
        <w:tc>
          <w:tcPr>
            <w:tcW w:w="8032" w:type="dxa"/>
            <w:gridSpan w:val="2"/>
            <w:tcMar>
              <w:top w:w="50" w:type="dxa"/>
              <w:left w:w="100" w:type="dxa"/>
            </w:tcMar>
            <w:vAlign w:val="center"/>
          </w:tcPr>
          <w:p w:rsidR="00060040" w:rsidRPr="000B0CA0" w:rsidRDefault="000B0CA0">
            <w:pPr>
              <w:spacing w:after="0"/>
              <w:ind w:left="135"/>
              <w:rPr>
                <w:lang w:val="ru-RU"/>
              </w:rPr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60040" w:rsidRDefault="000B0CA0">
            <w:pPr>
              <w:spacing w:after="0"/>
              <w:ind w:left="135"/>
              <w:jc w:val="center"/>
            </w:pPr>
            <w:r w:rsidRPr="000B0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060040" w:rsidRDefault="00060040"/>
        </w:tc>
      </w:tr>
    </w:tbl>
    <w:p w:rsidR="00060040" w:rsidRDefault="00060040">
      <w:pPr>
        <w:sectPr w:rsidR="00060040">
          <w:pgSz w:w="11906" w:h="16383"/>
          <w:pgMar w:top="896" w:right="873" w:bottom="952" w:left="1383" w:header="720" w:footer="720" w:gutter="0"/>
          <w:cols w:space="0"/>
        </w:sectPr>
      </w:pPr>
    </w:p>
    <w:bookmarkEnd w:id="15"/>
    <w:p w:rsidR="00060040" w:rsidRDefault="00060040">
      <w:pPr>
        <w:rPr>
          <w:lang w:val="ru-RU"/>
        </w:rPr>
      </w:pPr>
    </w:p>
    <w:sectPr w:rsidR="00060040" w:rsidSect="0006004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40" w:rsidRDefault="000B0CA0">
      <w:pPr>
        <w:spacing w:line="240" w:lineRule="auto"/>
      </w:pPr>
      <w:r>
        <w:separator/>
      </w:r>
    </w:p>
  </w:endnote>
  <w:endnote w:type="continuationSeparator" w:id="1">
    <w:p w:rsidR="00060040" w:rsidRDefault="000B0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40" w:rsidRDefault="000B0CA0">
      <w:pPr>
        <w:spacing w:after="0"/>
      </w:pPr>
      <w:r>
        <w:separator/>
      </w:r>
    </w:p>
  </w:footnote>
  <w:footnote w:type="continuationSeparator" w:id="1">
    <w:p w:rsidR="00060040" w:rsidRDefault="000B0C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40"/>
    <w:rsid w:val="00060040"/>
    <w:rsid w:val="000B0CA0"/>
    <w:rsid w:val="15BD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4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60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0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040"/>
    <w:rPr>
      <w:i/>
      <w:iCs/>
    </w:rPr>
  </w:style>
  <w:style w:type="character" w:styleId="a4">
    <w:name w:val="Hyperlink"/>
    <w:basedOn w:val="a0"/>
    <w:uiPriority w:val="99"/>
    <w:unhideWhenUsed/>
    <w:qFormat/>
    <w:rsid w:val="00060040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060040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060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60040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060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60040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060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060040"/>
  </w:style>
  <w:style w:type="character" w:customStyle="1" w:styleId="10">
    <w:name w:val="Заголовок 1 Знак"/>
    <w:basedOn w:val="a0"/>
    <w:link w:val="1"/>
    <w:uiPriority w:val="9"/>
    <w:qFormat/>
    <w:rsid w:val="0006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6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060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060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060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060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10998</Words>
  <Characters>62694</Characters>
  <Application>Microsoft Office Word</Application>
  <DocSecurity>0</DocSecurity>
  <Lines>522</Lines>
  <Paragraphs>147</Paragraphs>
  <ScaleCrop>false</ScaleCrop>
  <Company/>
  <LinksUpToDate>false</LinksUpToDate>
  <CharactersWithSpaces>73545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2023-09-02T18:14:00Z</dcterms:created>
  <dcterms:modified xsi:type="dcterms:W3CDTF">2023-09-05T09:41:00Z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89AAA7D43C394099A05761E40889C144_12</vt:lpwstr>
  </property>
</Properties>
</file>