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64" w:rsidRPr="003669D6" w:rsidRDefault="003669D6">
      <w:pPr>
        <w:spacing w:after="0" w:line="408" w:lineRule="exact"/>
        <w:ind w:left="120"/>
        <w:jc w:val="center"/>
        <w:rPr>
          <w:lang w:val="ru-RU"/>
        </w:rPr>
      </w:pPr>
      <w:r w:rsidRPr="003669D6">
        <w:rPr>
          <w:rFonts w:ascii="Times New Roman" w:hAnsi="Times New Roman"/>
          <w:b/>
          <w:color w:val="000000"/>
          <w:sz w:val="28"/>
          <w:lang w:val="ru-RU"/>
        </w:rPr>
        <w:t>МИНИСТЕРСТВО ПРОСВЕЩЕНИЯ РОССИЙСКОЙ ФЕДЕРАЦИИ</w:t>
      </w:r>
    </w:p>
    <w:p w:rsidR="00AA2C64" w:rsidRPr="003669D6" w:rsidRDefault="003669D6">
      <w:pPr>
        <w:spacing w:after="0" w:line="408" w:lineRule="exact"/>
        <w:ind w:left="120"/>
        <w:jc w:val="center"/>
        <w:rPr>
          <w:lang w:val="ru-RU"/>
        </w:rPr>
      </w:pPr>
      <w:r w:rsidRPr="003669D6">
        <w:rPr>
          <w:rFonts w:ascii="Times New Roman" w:hAnsi="Times New Roman"/>
          <w:b/>
          <w:color w:val="000000"/>
          <w:sz w:val="28"/>
          <w:lang w:val="ru-RU"/>
        </w:rPr>
        <w:t>‌‌‌ ‌‌</w:t>
      </w:r>
      <w:r w:rsidRPr="003669D6">
        <w:rPr>
          <w:rFonts w:ascii="Times New Roman" w:hAnsi="Times New Roman"/>
          <w:color w:val="000000"/>
          <w:sz w:val="28"/>
          <w:lang w:val="ru-RU"/>
        </w:rPr>
        <w:t>​</w:t>
      </w:r>
    </w:p>
    <w:p w:rsidR="003669D6" w:rsidRPr="00101F3A" w:rsidRDefault="003669D6">
      <w:pPr>
        <w:spacing w:after="0" w:line="408" w:lineRule="exact"/>
        <w:ind w:left="120"/>
        <w:jc w:val="center"/>
        <w:rPr>
          <w:rFonts w:ascii="Times New Roman" w:hAnsi="Times New Roman" w:cs="Times New Roman"/>
          <w:color w:val="000000"/>
          <w:sz w:val="24"/>
          <w:szCs w:val="24"/>
          <w:lang w:val="ru-RU"/>
        </w:rPr>
      </w:pPr>
      <w:r w:rsidRPr="00101F3A">
        <w:rPr>
          <w:rFonts w:ascii="Times New Roman" w:hAnsi="Times New Roman" w:cs="Times New Roman"/>
          <w:color w:val="000000"/>
          <w:sz w:val="24"/>
          <w:szCs w:val="24"/>
          <w:lang w:val="ru-RU"/>
        </w:rPr>
        <w:t>Министерство общего и профессионального образования Ростовской области</w:t>
      </w:r>
    </w:p>
    <w:p w:rsidR="003669D6" w:rsidRPr="00101F3A" w:rsidRDefault="003669D6" w:rsidP="003669D6">
      <w:pPr>
        <w:spacing w:after="0" w:line="408" w:lineRule="exact"/>
        <w:ind w:left="120"/>
        <w:jc w:val="center"/>
        <w:rPr>
          <w:rFonts w:ascii="Times New Roman" w:hAnsi="Times New Roman" w:cs="Times New Roman"/>
          <w:color w:val="000000"/>
          <w:sz w:val="24"/>
          <w:szCs w:val="24"/>
          <w:lang w:val="ru-RU"/>
        </w:rPr>
      </w:pPr>
      <w:r w:rsidRPr="00101F3A">
        <w:rPr>
          <w:rFonts w:ascii="Times New Roman" w:hAnsi="Times New Roman" w:cs="Times New Roman"/>
          <w:color w:val="000000"/>
          <w:sz w:val="24"/>
          <w:szCs w:val="24"/>
          <w:lang w:val="ru-RU"/>
        </w:rPr>
        <w:t>МУ «Отдел образования Администрации Мясниковского района»</w:t>
      </w:r>
    </w:p>
    <w:p w:rsidR="003669D6" w:rsidRPr="00101F3A" w:rsidRDefault="003669D6" w:rsidP="003669D6">
      <w:pPr>
        <w:spacing w:after="0" w:line="408" w:lineRule="exact"/>
        <w:ind w:left="120"/>
        <w:jc w:val="center"/>
        <w:rPr>
          <w:rFonts w:ascii="Times New Roman" w:hAnsi="Times New Roman" w:cs="Times New Roman"/>
          <w:color w:val="000000"/>
          <w:sz w:val="24"/>
          <w:szCs w:val="24"/>
          <w:lang w:val="ru-RU"/>
        </w:rPr>
      </w:pPr>
      <w:r w:rsidRPr="00101F3A">
        <w:rPr>
          <w:rFonts w:ascii="Times New Roman" w:hAnsi="Times New Roman" w:cs="Times New Roman"/>
          <w:color w:val="000000"/>
          <w:sz w:val="24"/>
          <w:szCs w:val="24"/>
          <w:lang w:val="ru-RU"/>
        </w:rPr>
        <w:t>МБОУ СОШ №8</w:t>
      </w:r>
    </w:p>
    <w:p w:rsidR="003669D6" w:rsidRPr="00101F3A" w:rsidRDefault="003669D6">
      <w:pPr>
        <w:spacing w:after="0" w:line="408" w:lineRule="exact"/>
        <w:ind w:left="120"/>
        <w:jc w:val="center"/>
        <w:rPr>
          <w:rFonts w:ascii="Times New Roman" w:hAnsi="Times New Roman" w:cs="Times New Roman"/>
          <w:lang w:val="ru-RU"/>
        </w:rPr>
      </w:pPr>
    </w:p>
    <w:p w:rsidR="00AA2C64" w:rsidRPr="00101F3A" w:rsidRDefault="00AA2C64" w:rsidP="003669D6">
      <w:pPr>
        <w:spacing w:after="0"/>
        <w:rPr>
          <w:rFonts w:ascii="Times New Roman" w:hAnsi="Times New Roman" w:cs="Times New Roman"/>
          <w:lang w:val="ru-RU"/>
        </w:rPr>
      </w:pPr>
    </w:p>
    <w:p w:rsidR="003669D6" w:rsidRPr="00101F3A" w:rsidRDefault="003669D6" w:rsidP="003669D6">
      <w:pPr>
        <w:spacing w:after="0"/>
        <w:ind w:left="-142"/>
        <w:rPr>
          <w:rFonts w:ascii="Times New Roman" w:hAnsi="Times New Roman" w:cs="Times New Roman"/>
          <w:lang w:val="ru-RU"/>
        </w:rPr>
      </w:pPr>
      <w:r w:rsidRPr="00101F3A">
        <w:rPr>
          <w:rFonts w:ascii="Times New Roman" w:hAnsi="Times New Roman" w:cs="Times New Roman"/>
          <w:lang w:val="ru-RU"/>
        </w:rPr>
        <w:t>РАССМОТРЕНО</w:t>
      </w:r>
      <w:r w:rsidR="009E044B">
        <w:rPr>
          <w:rFonts w:ascii="Times New Roman" w:hAnsi="Times New Roman" w:cs="Times New Roman"/>
          <w:lang w:val="ru-RU"/>
        </w:rPr>
        <w:t xml:space="preserve">                    </w:t>
      </w:r>
      <w:r w:rsidRPr="00101F3A">
        <w:rPr>
          <w:rFonts w:ascii="Times New Roman" w:hAnsi="Times New Roman" w:cs="Times New Roman"/>
          <w:lang w:val="ru-RU"/>
        </w:rPr>
        <w:t xml:space="preserve">    СОГЛАСОВАНО         </w:t>
      </w:r>
      <w:r w:rsidR="009E044B">
        <w:rPr>
          <w:rFonts w:ascii="Times New Roman" w:hAnsi="Times New Roman" w:cs="Times New Roman"/>
          <w:lang w:val="ru-RU"/>
        </w:rPr>
        <w:t xml:space="preserve">                          </w:t>
      </w:r>
      <w:r w:rsidRPr="00101F3A">
        <w:rPr>
          <w:rFonts w:ascii="Times New Roman" w:hAnsi="Times New Roman" w:cs="Times New Roman"/>
          <w:lang w:val="ru-RU"/>
        </w:rPr>
        <w:t xml:space="preserve">     УТВЕРЖДЕНО</w:t>
      </w:r>
    </w:p>
    <w:p w:rsidR="003669D6" w:rsidRPr="00101F3A" w:rsidRDefault="003669D6" w:rsidP="003669D6">
      <w:pPr>
        <w:spacing w:after="0"/>
        <w:ind w:left="-142"/>
        <w:rPr>
          <w:rFonts w:ascii="Times New Roman" w:hAnsi="Times New Roman" w:cs="Times New Roman"/>
          <w:lang w:val="ru-RU"/>
        </w:rPr>
      </w:pPr>
      <w:r w:rsidRPr="00101F3A">
        <w:rPr>
          <w:rFonts w:ascii="Times New Roman" w:hAnsi="Times New Roman" w:cs="Times New Roman"/>
          <w:lang w:val="ru-RU"/>
        </w:rPr>
        <w:t>Руководитель ШМО                   Заместител</w:t>
      </w:r>
      <w:r w:rsidR="009E044B">
        <w:rPr>
          <w:rFonts w:ascii="Times New Roman" w:hAnsi="Times New Roman" w:cs="Times New Roman"/>
          <w:lang w:val="ru-RU"/>
        </w:rPr>
        <w:t xml:space="preserve">ь директора по УВР             </w:t>
      </w:r>
      <w:r w:rsidRPr="00101F3A">
        <w:rPr>
          <w:rFonts w:ascii="Times New Roman" w:hAnsi="Times New Roman" w:cs="Times New Roman"/>
          <w:lang w:val="ru-RU"/>
        </w:rPr>
        <w:t xml:space="preserve">   Директор </w:t>
      </w:r>
    </w:p>
    <w:p w:rsidR="003669D6" w:rsidRPr="00101F3A" w:rsidRDefault="003669D6" w:rsidP="003669D6">
      <w:pPr>
        <w:spacing w:after="0"/>
        <w:ind w:left="-142"/>
        <w:rPr>
          <w:rFonts w:ascii="Times New Roman" w:hAnsi="Times New Roman" w:cs="Times New Roman"/>
          <w:lang w:val="ru-RU"/>
        </w:rPr>
      </w:pPr>
      <w:r w:rsidRPr="00101F3A">
        <w:rPr>
          <w:rFonts w:ascii="Times New Roman" w:hAnsi="Times New Roman" w:cs="Times New Roman"/>
          <w:lang w:val="ru-RU"/>
        </w:rPr>
        <w:t>________</w:t>
      </w:r>
      <w:r w:rsidR="009E044B">
        <w:rPr>
          <w:rFonts w:ascii="Times New Roman" w:hAnsi="Times New Roman" w:cs="Times New Roman"/>
          <w:lang w:val="ru-RU"/>
        </w:rPr>
        <w:t>____                              __</w:t>
      </w:r>
      <w:r w:rsidRPr="00101F3A">
        <w:rPr>
          <w:rFonts w:ascii="Times New Roman" w:hAnsi="Times New Roman" w:cs="Times New Roman"/>
          <w:lang w:val="ru-RU"/>
        </w:rPr>
        <w:t xml:space="preserve">___________ Гукасян </w:t>
      </w:r>
      <w:r w:rsidR="009E044B">
        <w:rPr>
          <w:rFonts w:ascii="Times New Roman" w:hAnsi="Times New Roman" w:cs="Times New Roman"/>
          <w:lang w:val="ru-RU"/>
        </w:rPr>
        <w:t>Р.Я.                     _</w:t>
      </w:r>
      <w:r w:rsidRPr="00101F3A">
        <w:rPr>
          <w:rFonts w:ascii="Times New Roman" w:hAnsi="Times New Roman" w:cs="Times New Roman"/>
          <w:lang w:val="ru-RU"/>
        </w:rPr>
        <w:t>________ Шорлуян А. М.</w:t>
      </w:r>
    </w:p>
    <w:p w:rsidR="003669D6" w:rsidRPr="00101F3A" w:rsidRDefault="003669D6" w:rsidP="003669D6">
      <w:pPr>
        <w:spacing w:after="0"/>
        <w:ind w:left="-142"/>
        <w:rPr>
          <w:rFonts w:ascii="Times New Roman" w:hAnsi="Times New Roman" w:cs="Times New Roman"/>
          <w:lang w:val="ru-RU"/>
        </w:rPr>
      </w:pPr>
      <w:r w:rsidRPr="00101F3A">
        <w:rPr>
          <w:rFonts w:ascii="Times New Roman" w:hAnsi="Times New Roman" w:cs="Times New Roman"/>
          <w:lang w:val="ru-RU"/>
        </w:rPr>
        <w:t>Протокол №</w:t>
      </w:r>
      <w:r w:rsidR="009E044B">
        <w:rPr>
          <w:rFonts w:ascii="Times New Roman" w:hAnsi="Times New Roman" w:cs="Times New Roman"/>
          <w:lang w:val="ru-RU"/>
        </w:rPr>
        <w:t xml:space="preserve"> 1                            </w:t>
      </w:r>
      <w:r w:rsidRPr="00101F3A">
        <w:rPr>
          <w:rFonts w:ascii="Times New Roman" w:hAnsi="Times New Roman" w:cs="Times New Roman"/>
          <w:lang w:val="ru-RU"/>
        </w:rPr>
        <w:t xml:space="preserve">  </w:t>
      </w:r>
      <w:r w:rsidR="009E044B">
        <w:rPr>
          <w:rFonts w:ascii="Times New Roman" w:hAnsi="Times New Roman" w:cs="Times New Roman"/>
          <w:lang w:val="ru-RU"/>
        </w:rPr>
        <w:t xml:space="preserve">                  </w:t>
      </w:r>
      <w:r w:rsidRPr="00101F3A">
        <w:rPr>
          <w:rFonts w:ascii="Times New Roman" w:hAnsi="Times New Roman" w:cs="Times New Roman"/>
          <w:lang w:val="ru-RU"/>
        </w:rPr>
        <w:t xml:space="preserve">     </w:t>
      </w:r>
      <w:r w:rsidR="009E044B">
        <w:rPr>
          <w:rFonts w:ascii="Times New Roman" w:hAnsi="Times New Roman" w:cs="Times New Roman"/>
          <w:lang w:val="ru-RU"/>
        </w:rPr>
        <w:t xml:space="preserve">     </w:t>
      </w:r>
      <w:r w:rsidRPr="00101F3A">
        <w:rPr>
          <w:rFonts w:ascii="Times New Roman" w:hAnsi="Times New Roman" w:cs="Times New Roman"/>
          <w:lang w:val="ru-RU"/>
        </w:rPr>
        <w:t xml:space="preserve">  </w:t>
      </w:r>
    </w:p>
    <w:p w:rsidR="003669D6" w:rsidRPr="00101F3A" w:rsidRDefault="003669D6" w:rsidP="003669D6">
      <w:pPr>
        <w:spacing w:after="0"/>
        <w:ind w:left="-142"/>
        <w:rPr>
          <w:rFonts w:ascii="Times New Roman" w:hAnsi="Times New Roman" w:cs="Times New Roman"/>
          <w:lang w:val="ru-RU"/>
        </w:rPr>
      </w:pPr>
      <w:r w:rsidRPr="00101F3A">
        <w:rPr>
          <w:rFonts w:ascii="Times New Roman" w:hAnsi="Times New Roman" w:cs="Times New Roman"/>
          <w:lang w:val="ru-RU"/>
        </w:rPr>
        <w:t>от «21» августа 2023 г.</w:t>
      </w:r>
      <w:r w:rsidR="009E044B">
        <w:rPr>
          <w:rFonts w:ascii="Times New Roman" w:hAnsi="Times New Roman" w:cs="Times New Roman"/>
          <w:lang w:val="ru-RU"/>
        </w:rPr>
        <w:t xml:space="preserve">              </w:t>
      </w:r>
      <w:r w:rsidRPr="00101F3A">
        <w:rPr>
          <w:rFonts w:ascii="Times New Roman" w:hAnsi="Times New Roman" w:cs="Times New Roman"/>
          <w:lang w:val="ru-RU"/>
        </w:rPr>
        <w:t xml:space="preserve"> </w:t>
      </w:r>
      <w:r w:rsidR="00A20584">
        <w:rPr>
          <w:rFonts w:ascii="Times New Roman" w:hAnsi="Times New Roman" w:cs="Times New Roman"/>
          <w:lang w:val="ru-RU"/>
        </w:rPr>
        <w:t>от «29</w:t>
      </w:r>
      <w:r w:rsidR="009E044B" w:rsidRPr="00101F3A">
        <w:rPr>
          <w:rFonts w:ascii="Times New Roman" w:hAnsi="Times New Roman" w:cs="Times New Roman"/>
          <w:lang w:val="ru-RU"/>
        </w:rPr>
        <w:t>» авгус</w:t>
      </w:r>
      <w:r w:rsidR="009E044B">
        <w:rPr>
          <w:rFonts w:ascii="Times New Roman" w:hAnsi="Times New Roman" w:cs="Times New Roman"/>
          <w:lang w:val="ru-RU"/>
        </w:rPr>
        <w:t>та 2023 г.</w:t>
      </w:r>
      <w:r w:rsidR="009E044B" w:rsidRPr="009E044B">
        <w:rPr>
          <w:rFonts w:ascii="Times New Roman" w:hAnsi="Times New Roman" w:cs="Times New Roman"/>
          <w:lang w:val="ru-RU"/>
        </w:rPr>
        <w:t xml:space="preserve"> </w:t>
      </w:r>
      <w:r w:rsidR="009E044B">
        <w:rPr>
          <w:rFonts w:ascii="Times New Roman" w:hAnsi="Times New Roman" w:cs="Times New Roman"/>
          <w:lang w:val="ru-RU"/>
        </w:rPr>
        <w:t xml:space="preserve">                              </w:t>
      </w:r>
      <w:r w:rsidR="00A20584">
        <w:rPr>
          <w:rFonts w:ascii="Times New Roman" w:hAnsi="Times New Roman" w:cs="Times New Roman"/>
          <w:lang w:val="ru-RU"/>
        </w:rPr>
        <w:t>от «29</w:t>
      </w:r>
      <w:r w:rsidR="009E044B" w:rsidRPr="00101F3A">
        <w:rPr>
          <w:rFonts w:ascii="Times New Roman" w:hAnsi="Times New Roman" w:cs="Times New Roman"/>
          <w:lang w:val="ru-RU"/>
        </w:rPr>
        <w:t>» августа 2023 г.</w:t>
      </w:r>
    </w:p>
    <w:p w:rsidR="00AA2C64" w:rsidRPr="003669D6" w:rsidRDefault="00AA2C64">
      <w:pPr>
        <w:spacing w:after="0"/>
        <w:ind w:left="120"/>
        <w:rPr>
          <w:lang w:val="ru-RU"/>
        </w:rPr>
      </w:pPr>
    </w:p>
    <w:p w:rsidR="00AA2C64" w:rsidRPr="003669D6" w:rsidRDefault="00AA2C64">
      <w:pPr>
        <w:spacing w:after="0"/>
        <w:ind w:left="120"/>
        <w:rPr>
          <w:lang w:val="ru-RU"/>
        </w:rPr>
      </w:pPr>
    </w:p>
    <w:p w:rsidR="00AA2C64" w:rsidRPr="003669D6" w:rsidRDefault="00AA2C64">
      <w:pPr>
        <w:spacing w:after="0"/>
        <w:ind w:left="120"/>
        <w:rPr>
          <w:lang w:val="ru-RU"/>
        </w:rPr>
      </w:pPr>
    </w:p>
    <w:p w:rsidR="00AA2C64" w:rsidRPr="003669D6" w:rsidRDefault="003669D6">
      <w:pPr>
        <w:spacing w:after="0"/>
        <w:ind w:left="120"/>
        <w:rPr>
          <w:lang w:val="ru-RU"/>
        </w:rPr>
      </w:pPr>
      <w:r w:rsidRPr="003669D6">
        <w:rPr>
          <w:rFonts w:ascii="Times New Roman" w:hAnsi="Times New Roman"/>
          <w:color w:val="000000"/>
          <w:sz w:val="28"/>
          <w:lang w:val="ru-RU"/>
        </w:rPr>
        <w:t>‌</w:t>
      </w:r>
    </w:p>
    <w:p w:rsidR="00AA2C64" w:rsidRPr="003669D6" w:rsidRDefault="00AA2C64">
      <w:pPr>
        <w:spacing w:after="0"/>
        <w:ind w:left="120"/>
        <w:rPr>
          <w:lang w:val="ru-RU"/>
        </w:rPr>
      </w:pPr>
    </w:p>
    <w:p w:rsidR="00AA2C64" w:rsidRPr="003669D6" w:rsidRDefault="00AA2C64">
      <w:pPr>
        <w:spacing w:after="0"/>
        <w:ind w:left="120"/>
        <w:rPr>
          <w:lang w:val="ru-RU"/>
        </w:rPr>
      </w:pPr>
    </w:p>
    <w:p w:rsidR="00AA2C64" w:rsidRPr="003669D6" w:rsidRDefault="00AA2C64">
      <w:pPr>
        <w:spacing w:after="0"/>
        <w:ind w:left="120"/>
        <w:rPr>
          <w:lang w:val="ru-RU"/>
        </w:rPr>
      </w:pPr>
    </w:p>
    <w:p w:rsidR="00AA2C64" w:rsidRPr="003669D6" w:rsidRDefault="003669D6">
      <w:pPr>
        <w:spacing w:after="0" w:line="408" w:lineRule="exact"/>
        <w:ind w:left="120"/>
        <w:jc w:val="center"/>
        <w:rPr>
          <w:lang w:val="ru-RU"/>
        </w:rPr>
      </w:pPr>
      <w:r w:rsidRPr="003669D6">
        <w:rPr>
          <w:rFonts w:ascii="Times New Roman" w:hAnsi="Times New Roman"/>
          <w:b/>
          <w:color w:val="000000"/>
          <w:sz w:val="28"/>
          <w:lang w:val="ru-RU"/>
        </w:rPr>
        <w:t>РАБОЧАЯ ПРОГРАММА</w:t>
      </w:r>
    </w:p>
    <w:p w:rsidR="00AA2C64" w:rsidRPr="003669D6" w:rsidRDefault="003669D6">
      <w:pPr>
        <w:spacing w:after="0" w:line="408" w:lineRule="exact"/>
        <w:ind w:left="120"/>
        <w:jc w:val="center"/>
        <w:rPr>
          <w:lang w:val="ru-RU"/>
        </w:rPr>
      </w:pPr>
      <w:r w:rsidRPr="003669D6">
        <w:rPr>
          <w:rFonts w:ascii="Times New Roman" w:hAnsi="Times New Roman"/>
          <w:color w:val="000000"/>
          <w:sz w:val="28"/>
          <w:lang w:val="ru-RU"/>
        </w:rPr>
        <w:t>(</w:t>
      </w:r>
      <w:r>
        <w:rPr>
          <w:rFonts w:ascii="Times New Roman" w:hAnsi="Times New Roman"/>
          <w:color w:val="000000"/>
          <w:sz w:val="28"/>
        </w:rPr>
        <w:t>ID</w:t>
      </w:r>
      <w:r w:rsidRPr="003669D6">
        <w:rPr>
          <w:rFonts w:ascii="Times New Roman" w:hAnsi="Times New Roman"/>
          <w:color w:val="000000"/>
          <w:sz w:val="28"/>
          <w:lang w:val="ru-RU"/>
        </w:rPr>
        <w:t xml:space="preserve"> 447531)</w:t>
      </w:r>
    </w:p>
    <w:p w:rsidR="00AA2C64" w:rsidRPr="003669D6" w:rsidRDefault="00AA2C64">
      <w:pPr>
        <w:spacing w:after="0"/>
        <w:ind w:left="120"/>
        <w:jc w:val="center"/>
        <w:rPr>
          <w:lang w:val="ru-RU"/>
        </w:rPr>
      </w:pPr>
    </w:p>
    <w:p w:rsidR="00AA2C64" w:rsidRPr="003669D6" w:rsidRDefault="003669D6">
      <w:pPr>
        <w:spacing w:after="0" w:line="408" w:lineRule="exact"/>
        <w:ind w:left="120"/>
        <w:jc w:val="center"/>
        <w:rPr>
          <w:lang w:val="ru-RU"/>
        </w:rPr>
      </w:pPr>
      <w:r w:rsidRPr="003669D6">
        <w:rPr>
          <w:rFonts w:ascii="Times New Roman" w:hAnsi="Times New Roman"/>
          <w:b/>
          <w:color w:val="000000"/>
          <w:sz w:val="28"/>
          <w:lang w:val="ru-RU"/>
        </w:rPr>
        <w:t>учебного предмета «Иностранный язык (английский)»</w:t>
      </w:r>
    </w:p>
    <w:p w:rsidR="00AA2C64" w:rsidRPr="003669D6" w:rsidRDefault="003669D6">
      <w:pPr>
        <w:spacing w:after="0" w:line="408" w:lineRule="exact"/>
        <w:ind w:left="120"/>
        <w:jc w:val="center"/>
        <w:rPr>
          <w:lang w:val="ru-RU"/>
        </w:rPr>
      </w:pPr>
      <w:r w:rsidRPr="003669D6">
        <w:rPr>
          <w:rFonts w:ascii="Times New Roman" w:hAnsi="Times New Roman"/>
          <w:color w:val="000000"/>
          <w:sz w:val="28"/>
          <w:lang w:val="ru-RU"/>
        </w:rPr>
        <w:t xml:space="preserve">для обучающихся 2 – 4 классов </w:t>
      </w:r>
    </w:p>
    <w:p w:rsidR="00AA2C64" w:rsidRPr="003669D6" w:rsidRDefault="00AA2C64">
      <w:pPr>
        <w:spacing w:after="0"/>
        <w:ind w:left="120"/>
        <w:jc w:val="center"/>
        <w:rPr>
          <w:lang w:val="ru-RU"/>
        </w:rPr>
      </w:pPr>
    </w:p>
    <w:p w:rsidR="00AA2C64" w:rsidRPr="003669D6" w:rsidRDefault="00AA2C64">
      <w:pPr>
        <w:spacing w:after="0"/>
        <w:ind w:left="120"/>
        <w:jc w:val="center"/>
        <w:rPr>
          <w:lang w:val="ru-RU"/>
        </w:rPr>
      </w:pPr>
    </w:p>
    <w:p w:rsidR="00AA2C64" w:rsidRPr="003669D6" w:rsidRDefault="00AA2C64">
      <w:pPr>
        <w:spacing w:after="0"/>
        <w:ind w:left="120"/>
        <w:jc w:val="center"/>
        <w:rPr>
          <w:lang w:val="ru-RU"/>
        </w:rPr>
      </w:pPr>
    </w:p>
    <w:p w:rsidR="00AA2C64" w:rsidRPr="003669D6" w:rsidRDefault="00AA2C64">
      <w:pPr>
        <w:spacing w:after="0"/>
        <w:ind w:left="120"/>
        <w:jc w:val="center"/>
        <w:rPr>
          <w:lang w:val="ru-RU"/>
        </w:rPr>
      </w:pPr>
    </w:p>
    <w:p w:rsidR="00AA2C64" w:rsidRPr="00101F3A" w:rsidRDefault="007267F7" w:rsidP="00101F3A">
      <w:pPr>
        <w:spacing w:after="0"/>
        <w:ind w:left="120"/>
        <w:jc w:val="right"/>
        <w:rPr>
          <w:rFonts w:ascii="Times New Roman" w:hAnsi="Times New Roman" w:cs="Times New Roman"/>
          <w:sz w:val="28"/>
          <w:szCs w:val="28"/>
          <w:lang w:val="ru-RU"/>
        </w:rPr>
      </w:pPr>
      <w:r>
        <w:rPr>
          <w:sz w:val="28"/>
          <w:szCs w:val="28"/>
          <w:lang w:val="ru-RU"/>
        </w:rPr>
        <w:t xml:space="preserve">                                                           </w:t>
      </w:r>
      <w:r w:rsidR="00F2531E">
        <w:rPr>
          <w:sz w:val="28"/>
          <w:szCs w:val="28"/>
          <w:lang w:val="ru-RU"/>
        </w:rPr>
        <w:t xml:space="preserve">                   </w:t>
      </w:r>
      <w:r w:rsidR="00101F3A">
        <w:rPr>
          <w:sz w:val="28"/>
          <w:szCs w:val="28"/>
          <w:lang w:val="ru-RU"/>
        </w:rPr>
        <w:t xml:space="preserve">     </w:t>
      </w:r>
      <w:r w:rsidR="003669D6" w:rsidRPr="00101F3A">
        <w:rPr>
          <w:rFonts w:ascii="Times New Roman" w:hAnsi="Times New Roman" w:cs="Times New Roman"/>
          <w:sz w:val="28"/>
          <w:szCs w:val="28"/>
          <w:lang w:val="ru-RU"/>
        </w:rPr>
        <w:t>Составители: Чебанян К.Ш.</w:t>
      </w:r>
    </w:p>
    <w:p w:rsidR="003669D6" w:rsidRPr="00101F3A" w:rsidRDefault="007267F7" w:rsidP="00101F3A">
      <w:pPr>
        <w:spacing w:after="0"/>
        <w:ind w:left="120"/>
        <w:jc w:val="right"/>
        <w:rPr>
          <w:rFonts w:ascii="Times New Roman" w:hAnsi="Times New Roman" w:cs="Times New Roman"/>
          <w:sz w:val="28"/>
          <w:szCs w:val="28"/>
          <w:lang w:val="ru-RU"/>
        </w:rPr>
      </w:pPr>
      <w:r w:rsidRPr="00101F3A">
        <w:rPr>
          <w:rFonts w:ascii="Times New Roman" w:hAnsi="Times New Roman" w:cs="Times New Roman"/>
          <w:sz w:val="28"/>
          <w:szCs w:val="28"/>
          <w:lang w:val="ru-RU"/>
        </w:rPr>
        <w:t xml:space="preserve">                                                                                                                   </w:t>
      </w:r>
      <w:r w:rsidR="00101F3A">
        <w:rPr>
          <w:rFonts w:ascii="Times New Roman" w:hAnsi="Times New Roman" w:cs="Times New Roman"/>
          <w:sz w:val="28"/>
          <w:szCs w:val="28"/>
          <w:lang w:val="ru-RU"/>
        </w:rPr>
        <w:t xml:space="preserve">                     </w:t>
      </w:r>
      <w:r w:rsidR="003669D6" w:rsidRPr="00101F3A">
        <w:rPr>
          <w:rFonts w:ascii="Times New Roman" w:hAnsi="Times New Roman" w:cs="Times New Roman"/>
          <w:sz w:val="28"/>
          <w:szCs w:val="28"/>
          <w:lang w:val="ru-RU"/>
        </w:rPr>
        <w:t>Демирян С.К.</w:t>
      </w:r>
    </w:p>
    <w:p w:rsidR="003669D6" w:rsidRPr="00101F3A" w:rsidRDefault="007267F7" w:rsidP="00101F3A">
      <w:pPr>
        <w:spacing w:after="0"/>
        <w:ind w:left="120"/>
        <w:jc w:val="right"/>
        <w:rPr>
          <w:rFonts w:ascii="Times New Roman" w:hAnsi="Times New Roman" w:cs="Times New Roman"/>
          <w:sz w:val="28"/>
          <w:szCs w:val="28"/>
          <w:lang w:val="ru-RU"/>
        </w:rPr>
      </w:pPr>
      <w:r w:rsidRPr="00101F3A">
        <w:rPr>
          <w:rFonts w:ascii="Times New Roman" w:hAnsi="Times New Roman" w:cs="Times New Roman"/>
          <w:sz w:val="28"/>
          <w:szCs w:val="28"/>
          <w:lang w:val="ru-RU"/>
        </w:rPr>
        <w:t xml:space="preserve">                                                                                                                    </w:t>
      </w:r>
      <w:r w:rsidR="00101F3A">
        <w:rPr>
          <w:rFonts w:ascii="Times New Roman" w:hAnsi="Times New Roman" w:cs="Times New Roman"/>
          <w:sz w:val="28"/>
          <w:szCs w:val="28"/>
          <w:lang w:val="ru-RU"/>
        </w:rPr>
        <w:t xml:space="preserve">  </w:t>
      </w:r>
      <w:r w:rsidR="00F2531E">
        <w:rPr>
          <w:rFonts w:ascii="Times New Roman" w:hAnsi="Times New Roman" w:cs="Times New Roman"/>
          <w:sz w:val="28"/>
          <w:szCs w:val="28"/>
          <w:lang w:val="ru-RU"/>
        </w:rPr>
        <w:t xml:space="preserve"> </w:t>
      </w:r>
      <w:r w:rsidR="003669D6" w:rsidRPr="00101F3A">
        <w:rPr>
          <w:rFonts w:ascii="Times New Roman" w:hAnsi="Times New Roman" w:cs="Times New Roman"/>
          <w:sz w:val="28"/>
          <w:szCs w:val="28"/>
          <w:lang w:val="ru-RU"/>
        </w:rPr>
        <w:t>Арутюнян А.А.</w:t>
      </w:r>
    </w:p>
    <w:p w:rsidR="00AA2C64" w:rsidRPr="003669D6" w:rsidRDefault="00AA2C64" w:rsidP="007267F7">
      <w:pPr>
        <w:spacing w:after="0"/>
        <w:jc w:val="center"/>
        <w:rPr>
          <w:sz w:val="28"/>
          <w:szCs w:val="28"/>
          <w:lang w:val="ru-RU"/>
        </w:rPr>
      </w:pPr>
    </w:p>
    <w:p w:rsidR="00AA2C64" w:rsidRPr="003669D6" w:rsidRDefault="00AA2C64">
      <w:pPr>
        <w:spacing w:after="0"/>
        <w:ind w:left="120"/>
        <w:jc w:val="center"/>
        <w:rPr>
          <w:lang w:val="ru-RU"/>
        </w:rPr>
      </w:pPr>
    </w:p>
    <w:p w:rsidR="00DB5DA2" w:rsidRPr="003669D6" w:rsidRDefault="00DB5DA2" w:rsidP="00101F3A">
      <w:pPr>
        <w:spacing w:after="0"/>
        <w:rPr>
          <w:lang w:val="ru-RU"/>
        </w:rPr>
      </w:pPr>
    </w:p>
    <w:p w:rsidR="00AA2C64" w:rsidRPr="003669D6" w:rsidRDefault="00AA2C64">
      <w:pPr>
        <w:spacing w:after="0"/>
        <w:ind w:left="120"/>
        <w:jc w:val="center"/>
        <w:rPr>
          <w:lang w:val="ru-RU"/>
        </w:rPr>
      </w:pPr>
    </w:p>
    <w:p w:rsidR="00AA2C64" w:rsidRPr="00DB5DA2" w:rsidRDefault="003669D6">
      <w:pPr>
        <w:spacing w:after="0"/>
        <w:ind w:left="120"/>
        <w:jc w:val="center"/>
        <w:rPr>
          <w:lang w:val="ru-RU"/>
        </w:rPr>
      </w:pPr>
      <w:r w:rsidRPr="003669D6">
        <w:rPr>
          <w:rFonts w:ascii="Times New Roman" w:hAnsi="Times New Roman"/>
          <w:color w:val="000000"/>
          <w:sz w:val="28"/>
          <w:lang w:val="ru-RU"/>
        </w:rPr>
        <w:t>​</w:t>
      </w:r>
      <w:r w:rsidRPr="00DB5DA2">
        <w:rPr>
          <w:rFonts w:ascii="Times New Roman" w:hAnsi="Times New Roman"/>
          <w:color w:val="000000"/>
          <w:sz w:val="28"/>
          <w:lang w:val="ru-RU"/>
        </w:rPr>
        <w:t>‌</w:t>
      </w:r>
      <w:r w:rsidR="00DB5DA2" w:rsidRPr="00DB5DA2">
        <w:rPr>
          <w:rFonts w:ascii="Times New Roman" w:hAnsi="Times New Roman"/>
          <w:color w:val="000000"/>
          <w:sz w:val="28"/>
          <w:lang w:val="ru-RU"/>
        </w:rPr>
        <w:t>с. Большие Салы 2023</w:t>
      </w:r>
      <w:r w:rsidRPr="00DB5DA2">
        <w:rPr>
          <w:rFonts w:ascii="Times New Roman" w:hAnsi="Times New Roman"/>
          <w:color w:val="000000"/>
          <w:sz w:val="28"/>
          <w:lang w:val="ru-RU"/>
        </w:rPr>
        <w:t xml:space="preserve"> ‌​</w:t>
      </w:r>
    </w:p>
    <w:p w:rsidR="00AA2C64" w:rsidRPr="003669D6" w:rsidRDefault="00AA2C64">
      <w:pPr>
        <w:spacing w:after="0"/>
        <w:ind w:left="120"/>
        <w:rPr>
          <w:lang w:val="ru-RU"/>
        </w:rPr>
        <w:sectPr w:rsidR="00AA2C64" w:rsidRPr="003669D6" w:rsidSect="003669D6">
          <w:pgSz w:w="11906" w:h="16383"/>
          <w:pgMar w:top="1440" w:right="1440" w:bottom="1440" w:left="1276" w:header="0" w:footer="0" w:gutter="0"/>
          <w:cols w:space="720"/>
          <w:formProt w:val="0"/>
          <w:docGrid w:linePitch="100" w:charSpace="4096"/>
        </w:sectPr>
      </w:pPr>
      <w:bookmarkStart w:id="0" w:name="block-31362101"/>
      <w:bookmarkEnd w:id="0"/>
    </w:p>
    <w:p w:rsidR="00AA2C64" w:rsidRPr="003669D6" w:rsidRDefault="003669D6">
      <w:pPr>
        <w:spacing w:after="0" w:line="264" w:lineRule="exact"/>
        <w:ind w:left="120"/>
        <w:jc w:val="both"/>
        <w:rPr>
          <w:lang w:val="ru-RU"/>
        </w:rPr>
      </w:pPr>
      <w:bookmarkStart w:id="1" w:name="block-3136210"/>
      <w:bookmarkStart w:id="2" w:name="block-31362161"/>
      <w:bookmarkEnd w:id="1"/>
      <w:r w:rsidRPr="003669D6">
        <w:rPr>
          <w:rFonts w:ascii="Times New Roman" w:hAnsi="Times New Roman"/>
          <w:b/>
          <w:color w:val="000000"/>
          <w:sz w:val="28"/>
          <w:lang w:val="ru-RU"/>
        </w:rPr>
        <w:lastRenderedPageBreak/>
        <w:t>ПОЯСНИТЕЛЬНАЯ ЗАПИСКА</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Программа по иностранному (английскому)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Программа по иностранному (английскому) языку раскрывает цели образования, развития и воспитания обучающихся средствами учебного предмета «Иностранный язык» на уровне начального общего образования, определяет обязательную (инвариантную) часть содержания изучаемого иностранного языка, за пределами которой остаётся возможность выбора учителем вариативной составляющей содержания образования по иностранному (английскому) языку.</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На уровне начального общего образования закладывается база для всего последующего иноязычного образования обучающихся, формируются основы функциональной грамотности, что придаёт особую ответственность данному этапу общего образования. Изучение иностранного языка в общеобразовательных организациях начинается со 2 класса. Обучающиеся данного возраста характеризуются большой восприимчивостью к овладению языками,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Цели обучения иностранному (английскому) языку на уровне начального общего образования можно условно разделить на образовательные, развивающие, воспитывающие.</w:t>
      </w:r>
    </w:p>
    <w:p w:rsidR="00AA2C64" w:rsidRPr="003669D6" w:rsidRDefault="003669D6">
      <w:pPr>
        <w:spacing w:after="0" w:line="264" w:lineRule="exact"/>
        <w:ind w:firstLine="600"/>
        <w:jc w:val="both"/>
        <w:rPr>
          <w:lang w:val="ru-RU"/>
        </w:rPr>
      </w:pPr>
      <w:r w:rsidRPr="003669D6">
        <w:rPr>
          <w:rFonts w:ascii="Times New Roman" w:hAnsi="Times New Roman"/>
          <w:b/>
          <w:color w:val="000000"/>
          <w:sz w:val="28"/>
          <w:lang w:val="ru-RU"/>
        </w:rPr>
        <w:t>Образовательные цели</w:t>
      </w:r>
      <w:r w:rsidRPr="003669D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A2C64" w:rsidRPr="003669D6" w:rsidRDefault="003669D6">
      <w:pPr>
        <w:numPr>
          <w:ilvl w:val="0"/>
          <w:numId w:val="1"/>
        </w:numPr>
        <w:spacing w:after="0" w:line="264" w:lineRule="exact"/>
        <w:jc w:val="both"/>
        <w:rPr>
          <w:lang w:val="ru-RU"/>
        </w:rPr>
      </w:pPr>
      <w:r w:rsidRPr="003669D6">
        <w:rPr>
          <w:rFonts w:ascii="Times New Roman" w:hAnsi="Times New Roman"/>
          <w:color w:val="000000"/>
          <w:sz w:val="28"/>
          <w:lang w:val="ru-RU"/>
        </w:rPr>
        <w:t>формирование элементарной иноязычной коммуникативной компетенции, то есть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обучающегося;</w:t>
      </w:r>
    </w:p>
    <w:p w:rsidR="00AA2C64" w:rsidRPr="003669D6" w:rsidRDefault="003669D6">
      <w:pPr>
        <w:numPr>
          <w:ilvl w:val="0"/>
          <w:numId w:val="1"/>
        </w:numPr>
        <w:spacing w:after="0" w:line="264" w:lineRule="exact"/>
        <w:jc w:val="both"/>
        <w:rPr>
          <w:lang w:val="ru-RU"/>
        </w:rPr>
      </w:pPr>
      <w:r w:rsidRPr="003669D6">
        <w:rPr>
          <w:rFonts w:ascii="Times New Roman" w:hAnsi="Times New Roman"/>
          <w:color w:val="000000"/>
          <w:sz w:val="28"/>
          <w:lang w:val="ru-RU"/>
        </w:rPr>
        <w:t xml:space="preserve">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3669D6">
        <w:rPr>
          <w:rFonts w:ascii="Times New Roman" w:hAnsi="Times New Roman"/>
          <w:color w:val="000000"/>
          <w:sz w:val="28"/>
          <w:lang w:val="ru-RU"/>
        </w:rPr>
        <w:t xml:space="preserve"> отобранными темами общения;</w:t>
      </w:r>
    </w:p>
    <w:p w:rsidR="00AA2C64" w:rsidRPr="003669D6" w:rsidRDefault="003669D6">
      <w:pPr>
        <w:numPr>
          <w:ilvl w:val="0"/>
          <w:numId w:val="1"/>
        </w:numPr>
        <w:spacing w:after="0" w:line="264" w:lineRule="exact"/>
        <w:jc w:val="both"/>
        <w:rPr>
          <w:lang w:val="ru-RU"/>
        </w:rPr>
      </w:pPr>
      <w:r w:rsidRPr="003669D6">
        <w:rPr>
          <w:rFonts w:ascii="Times New Roman" w:hAnsi="Times New Roman"/>
          <w:color w:val="000000"/>
          <w:sz w:val="28"/>
          <w:lang w:val="ru-RU"/>
        </w:rPr>
        <w:t>освоение знаний о языковых явлениях изучаемого иностранного языка, о разных способах выражения мысли на родном и иностранном языках;</w:t>
      </w:r>
    </w:p>
    <w:p w:rsidR="00AA2C64" w:rsidRPr="003669D6" w:rsidRDefault="003669D6">
      <w:pPr>
        <w:numPr>
          <w:ilvl w:val="0"/>
          <w:numId w:val="1"/>
        </w:numPr>
        <w:spacing w:after="0" w:line="264" w:lineRule="exact"/>
        <w:jc w:val="both"/>
        <w:rPr>
          <w:lang w:val="ru-RU"/>
        </w:rPr>
      </w:pPr>
      <w:r w:rsidRPr="003669D6">
        <w:rPr>
          <w:rFonts w:ascii="Times New Roman" w:hAnsi="Times New Roman"/>
          <w:color w:val="000000"/>
          <w:sz w:val="28"/>
          <w:lang w:val="ru-RU"/>
        </w:rPr>
        <w:t>использование для решения учебных задач интеллектуальных операций (сравнение, анализ, обобщение);</w:t>
      </w:r>
    </w:p>
    <w:p w:rsidR="00AA2C64" w:rsidRPr="003669D6" w:rsidRDefault="003669D6">
      <w:pPr>
        <w:numPr>
          <w:ilvl w:val="0"/>
          <w:numId w:val="1"/>
        </w:numPr>
        <w:spacing w:after="0" w:line="264" w:lineRule="exact"/>
        <w:jc w:val="both"/>
        <w:rPr>
          <w:lang w:val="ru-RU"/>
        </w:rPr>
      </w:pPr>
      <w:r w:rsidRPr="003669D6">
        <w:rPr>
          <w:rFonts w:ascii="Times New Roman" w:hAnsi="Times New Roman"/>
          <w:color w:val="000000"/>
          <w:sz w:val="28"/>
          <w:lang w:val="ru-RU"/>
        </w:rPr>
        <w:lastRenderedPageBreak/>
        <w:t>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w:t>
      </w:r>
    </w:p>
    <w:p w:rsidR="00AA2C64" w:rsidRPr="003669D6" w:rsidRDefault="003669D6">
      <w:pPr>
        <w:spacing w:after="0" w:line="264" w:lineRule="exact"/>
        <w:ind w:firstLine="600"/>
        <w:jc w:val="both"/>
        <w:rPr>
          <w:lang w:val="ru-RU"/>
        </w:rPr>
      </w:pPr>
      <w:r w:rsidRPr="003669D6">
        <w:rPr>
          <w:rFonts w:ascii="Times New Roman" w:hAnsi="Times New Roman"/>
          <w:b/>
          <w:color w:val="000000"/>
          <w:sz w:val="28"/>
          <w:lang w:val="ru-RU"/>
        </w:rPr>
        <w:t>Развивающие цели</w:t>
      </w:r>
      <w:r w:rsidRPr="003669D6">
        <w:rPr>
          <w:rFonts w:ascii="Times New Roman" w:hAnsi="Times New Roman"/>
          <w:color w:val="000000"/>
          <w:sz w:val="28"/>
          <w:lang w:val="ru-RU"/>
        </w:rPr>
        <w:t xml:space="preserve"> программы по иностранному (английскому) языку на уровне начального общего образования включают:</w:t>
      </w:r>
    </w:p>
    <w:p w:rsidR="00AA2C64" w:rsidRPr="003669D6" w:rsidRDefault="003669D6">
      <w:pPr>
        <w:numPr>
          <w:ilvl w:val="0"/>
          <w:numId w:val="2"/>
        </w:numPr>
        <w:spacing w:after="0" w:line="264" w:lineRule="exact"/>
        <w:jc w:val="both"/>
        <w:rPr>
          <w:lang w:val="ru-RU"/>
        </w:rPr>
      </w:pPr>
      <w:r w:rsidRPr="003669D6">
        <w:rPr>
          <w:rFonts w:ascii="Times New Roman" w:hAnsi="Times New Roman"/>
          <w:color w:val="000000"/>
          <w:sz w:val="28"/>
          <w:lang w:val="ru-RU"/>
        </w:rPr>
        <w:t>осознание обучающимися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w:t>
      </w:r>
    </w:p>
    <w:p w:rsidR="00AA2C64" w:rsidRPr="003669D6" w:rsidRDefault="003669D6">
      <w:pPr>
        <w:numPr>
          <w:ilvl w:val="0"/>
          <w:numId w:val="2"/>
        </w:numPr>
        <w:spacing w:after="0" w:line="264" w:lineRule="exact"/>
        <w:jc w:val="both"/>
        <w:rPr>
          <w:lang w:val="ru-RU"/>
        </w:rPr>
      </w:pPr>
      <w:r w:rsidRPr="003669D6">
        <w:rPr>
          <w:rFonts w:ascii="Times New Roman" w:hAnsi="Times New Roman"/>
          <w:color w:val="000000"/>
          <w:sz w:val="28"/>
          <w:lang w:val="ru-RU"/>
        </w:rPr>
        <w:t>становление коммуникативной культуры обучающихся и их общего речевого развития;</w:t>
      </w:r>
    </w:p>
    <w:p w:rsidR="00AA2C64" w:rsidRPr="003669D6" w:rsidRDefault="003669D6">
      <w:pPr>
        <w:numPr>
          <w:ilvl w:val="0"/>
          <w:numId w:val="2"/>
        </w:numPr>
        <w:spacing w:after="0" w:line="264" w:lineRule="exact"/>
        <w:jc w:val="both"/>
        <w:rPr>
          <w:lang w:val="ru-RU"/>
        </w:rPr>
      </w:pPr>
      <w:r w:rsidRPr="003669D6">
        <w:rPr>
          <w:rFonts w:ascii="Times New Roman" w:hAnsi="Times New Roman"/>
          <w:color w:val="000000"/>
          <w:sz w:val="28"/>
          <w:lang w:val="ru-RU"/>
        </w:rPr>
        <w:t>развитие компенсаторной способности адаптироваться к ситуациям общения при получении и передаче информации в условиях дефицита языковых средств;</w:t>
      </w:r>
    </w:p>
    <w:p w:rsidR="00AA2C64" w:rsidRPr="003669D6" w:rsidRDefault="003669D6">
      <w:pPr>
        <w:numPr>
          <w:ilvl w:val="0"/>
          <w:numId w:val="2"/>
        </w:numPr>
        <w:spacing w:after="0" w:line="264" w:lineRule="exact"/>
        <w:jc w:val="both"/>
        <w:rPr>
          <w:lang w:val="ru-RU"/>
        </w:rPr>
      </w:pPr>
      <w:r w:rsidRPr="003669D6">
        <w:rPr>
          <w:rFonts w:ascii="Times New Roman" w:hAnsi="Times New Roman"/>
          <w:color w:val="000000"/>
          <w:sz w:val="28"/>
          <w:lang w:val="ru-RU"/>
        </w:rPr>
        <w:t>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w:t>
      </w:r>
    </w:p>
    <w:p w:rsidR="00AA2C64" w:rsidRPr="003669D6" w:rsidRDefault="003669D6">
      <w:pPr>
        <w:numPr>
          <w:ilvl w:val="0"/>
          <w:numId w:val="2"/>
        </w:numPr>
        <w:spacing w:after="0" w:line="264" w:lineRule="exact"/>
        <w:jc w:val="both"/>
        <w:rPr>
          <w:lang w:val="ru-RU"/>
        </w:rPr>
      </w:pPr>
      <w:r w:rsidRPr="003669D6">
        <w:rPr>
          <w:rFonts w:ascii="Times New Roman" w:hAnsi="Times New Roman"/>
          <w:color w:val="000000"/>
          <w:sz w:val="28"/>
          <w:lang w:val="ru-RU"/>
        </w:rPr>
        <w:t>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w:t>
      </w:r>
    </w:p>
    <w:p w:rsidR="00AA2C64" w:rsidRDefault="003669D6">
      <w:pPr>
        <w:spacing w:after="0" w:line="264" w:lineRule="exact"/>
        <w:ind w:firstLine="600"/>
        <w:jc w:val="both"/>
      </w:pPr>
      <w:r w:rsidRPr="003669D6">
        <w:rPr>
          <w:rFonts w:ascii="Times New Roman" w:hAnsi="Times New Roman"/>
          <w:color w:val="000000"/>
          <w:sz w:val="28"/>
          <w:lang w:val="ru-RU"/>
        </w:rPr>
        <w:t xml:space="preserve">Влияние параллельного изучения родного языка и языка других стран и народов позволяет заложить основу для формирования гражданской идентичности, чувства патриотизма и гордости за свой народ, свой край, свою страну, помочь лучше осознать свою этническую и национальную принадлежность и проявлять интерес к языкам и культурам других народов, осознать наличие и значение общечеловеческих и базовых национальных ценностей. </w:t>
      </w:r>
      <w:r>
        <w:rPr>
          <w:rFonts w:ascii="Times New Roman" w:hAnsi="Times New Roman"/>
          <w:color w:val="000000"/>
          <w:sz w:val="28"/>
        </w:rPr>
        <w:t>Изучение иностранного (английского) языка обеспечивает:</w:t>
      </w:r>
    </w:p>
    <w:p w:rsidR="00AA2C64" w:rsidRPr="003669D6" w:rsidRDefault="003669D6">
      <w:pPr>
        <w:numPr>
          <w:ilvl w:val="0"/>
          <w:numId w:val="3"/>
        </w:numPr>
        <w:spacing w:after="0" w:line="264" w:lineRule="exact"/>
        <w:jc w:val="both"/>
        <w:rPr>
          <w:lang w:val="ru-RU"/>
        </w:rPr>
      </w:pPr>
      <w:r w:rsidRPr="003669D6">
        <w:rPr>
          <w:rFonts w:ascii="Times New Roman" w:hAnsi="Times New Roman"/>
          <w:color w:val="000000"/>
          <w:sz w:val="28"/>
          <w:lang w:val="ru-RU"/>
        </w:rPr>
        <w:t>понимание необходимости овладения иностранным языком как средством общения в условиях взаимодействия разных стран и народов;</w:t>
      </w:r>
    </w:p>
    <w:p w:rsidR="00AA2C64" w:rsidRPr="003669D6" w:rsidRDefault="003669D6">
      <w:pPr>
        <w:numPr>
          <w:ilvl w:val="0"/>
          <w:numId w:val="3"/>
        </w:numPr>
        <w:spacing w:after="0" w:line="264" w:lineRule="exact"/>
        <w:jc w:val="both"/>
        <w:rPr>
          <w:lang w:val="ru-RU"/>
        </w:rPr>
      </w:pPr>
      <w:r w:rsidRPr="003669D6">
        <w:rPr>
          <w:rFonts w:ascii="Times New Roman" w:hAnsi="Times New Roman"/>
          <w:color w:val="000000"/>
          <w:sz w:val="28"/>
          <w:lang w:val="ru-RU"/>
        </w:rPr>
        <w:t>формирование предпосылок социокультурной/межкультурной компетенции, позволяющей приобщаться к культуре, традициям, реалиям стран/страны изучаемого языка, готовности представлять свою страну, её культуру в условиях межкультурного общения, соблюдая речевой этикет и адекватно используя имеющиеся речевые и неречевые средства общения;</w:t>
      </w:r>
    </w:p>
    <w:p w:rsidR="00AA2C64" w:rsidRPr="003669D6" w:rsidRDefault="003669D6">
      <w:pPr>
        <w:numPr>
          <w:ilvl w:val="0"/>
          <w:numId w:val="3"/>
        </w:numPr>
        <w:spacing w:after="0" w:line="264" w:lineRule="exact"/>
        <w:jc w:val="both"/>
        <w:rPr>
          <w:lang w:val="ru-RU"/>
        </w:rPr>
      </w:pPr>
      <w:r w:rsidRPr="003669D6">
        <w:rPr>
          <w:rFonts w:ascii="Times New Roman" w:hAnsi="Times New Roman"/>
          <w:color w:val="000000"/>
          <w:sz w:val="28"/>
          <w:lang w:val="ru-RU"/>
        </w:rPr>
        <w:t>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w:t>
      </w:r>
    </w:p>
    <w:p w:rsidR="00AA2C64" w:rsidRPr="003669D6" w:rsidRDefault="003669D6">
      <w:pPr>
        <w:numPr>
          <w:ilvl w:val="0"/>
          <w:numId w:val="3"/>
        </w:numPr>
        <w:spacing w:after="0" w:line="264" w:lineRule="exact"/>
        <w:jc w:val="both"/>
        <w:rPr>
          <w:lang w:val="ru-RU"/>
        </w:rPr>
      </w:pPr>
      <w:r w:rsidRPr="003669D6">
        <w:rPr>
          <w:rFonts w:ascii="Times New Roman" w:hAnsi="Times New Roman"/>
          <w:color w:val="000000"/>
          <w:sz w:val="28"/>
          <w:lang w:val="ru-RU"/>
        </w:rPr>
        <w:t>воспитание эмоционального и познавательного интереса к художественной культуре других народов;</w:t>
      </w:r>
    </w:p>
    <w:p w:rsidR="00AA2C64" w:rsidRPr="003669D6" w:rsidRDefault="003669D6">
      <w:pPr>
        <w:numPr>
          <w:ilvl w:val="0"/>
          <w:numId w:val="3"/>
        </w:numPr>
        <w:spacing w:after="0" w:line="264" w:lineRule="exact"/>
        <w:jc w:val="both"/>
        <w:rPr>
          <w:lang w:val="ru-RU"/>
        </w:rPr>
      </w:pPr>
      <w:r w:rsidRPr="003669D6">
        <w:rPr>
          <w:rFonts w:ascii="Times New Roman" w:hAnsi="Times New Roman"/>
          <w:color w:val="000000"/>
          <w:sz w:val="28"/>
          <w:lang w:val="ru-RU"/>
        </w:rPr>
        <w:t>формирование положительной мотивации и устойчивого учебно-познавательного интереса к предмету «Иностранный язык».</w:t>
      </w:r>
    </w:p>
    <w:p w:rsidR="00AA2C64" w:rsidRPr="003669D6" w:rsidRDefault="003669D6">
      <w:pPr>
        <w:spacing w:after="0" w:line="264" w:lineRule="exact"/>
        <w:ind w:left="120"/>
        <w:jc w:val="both"/>
        <w:rPr>
          <w:lang w:val="ru-RU"/>
        </w:rPr>
        <w:sectPr w:rsidR="00AA2C64" w:rsidRPr="003669D6">
          <w:pgSz w:w="11906" w:h="16383"/>
          <w:pgMar w:top="1440" w:right="1440" w:bottom="1440" w:left="1440" w:header="0" w:footer="0" w:gutter="0"/>
          <w:cols w:space="720"/>
          <w:formProt w:val="0"/>
          <w:docGrid w:linePitch="100" w:charSpace="4096"/>
        </w:sectPr>
      </w:pPr>
      <w:r w:rsidRPr="003669D6">
        <w:rPr>
          <w:rFonts w:ascii="Times New Roman" w:hAnsi="Times New Roman"/>
          <w:color w:val="000000"/>
          <w:sz w:val="28"/>
          <w:lang w:val="ru-RU"/>
        </w:rPr>
        <w:t>‌</w:t>
      </w:r>
      <w:bookmarkStart w:id="3" w:name="8e4de2fd-43cd-4bc5-8d35-2312bb8da802"/>
      <w:r w:rsidRPr="003669D6">
        <w:rPr>
          <w:rFonts w:ascii="Times New Roman" w:hAnsi="Times New Roman"/>
          <w:color w:val="000000"/>
          <w:sz w:val="28"/>
          <w:lang w:val="ru-RU"/>
        </w:rPr>
        <w:t>На изучение иностранного (английского) языка на уровне начального общего образования отводится 204 часа: во 2 классе – 68 часов (2 часа в неделю), в 3 классе – 68 часов (2 часа в неделю), в 4 классе – 68 часов (2 часа в неделю).</w:t>
      </w:r>
      <w:bookmarkStart w:id="4" w:name="block-3136216"/>
      <w:bookmarkEnd w:id="2"/>
      <w:bookmarkEnd w:id="3"/>
    </w:p>
    <w:bookmarkEnd w:id="4"/>
    <w:p w:rsidR="00AA2C64" w:rsidRPr="003669D6" w:rsidRDefault="003669D6">
      <w:pPr>
        <w:spacing w:after="0" w:line="264" w:lineRule="exact"/>
        <w:ind w:left="120"/>
        <w:jc w:val="both"/>
        <w:rPr>
          <w:lang w:val="ru-RU"/>
        </w:rPr>
      </w:pPr>
      <w:r w:rsidRPr="003669D6">
        <w:rPr>
          <w:rFonts w:ascii="Times New Roman" w:hAnsi="Times New Roman"/>
          <w:color w:val="000000"/>
          <w:sz w:val="28"/>
          <w:lang w:val="ru-RU"/>
        </w:rPr>
        <w:lastRenderedPageBreak/>
        <w:t>​</w:t>
      </w:r>
      <w:r w:rsidRPr="003669D6">
        <w:rPr>
          <w:rFonts w:ascii="Times New Roman" w:hAnsi="Times New Roman"/>
          <w:b/>
          <w:color w:val="000000"/>
          <w:sz w:val="28"/>
          <w:lang w:val="ru-RU"/>
        </w:rPr>
        <w:t>СОДЕРЖАНИЕ ОБУЧЕНИЯ</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2 КЛАСС</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Тематическое содержание речи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моего «я»</w:t>
      </w:r>
      <w:r w:rsidRPr="003669D6">
        <w:rPr>
          <w:rFonts w:ascii="Times New Roman" w:hAnsi="Times New Roman"/>
          <w:color w:val="000000"/>
          <w:sz w:val="28"/>
          <w:lang w:val="ru-RU"/>
        </w:rPr>
        <w:t>. Приветствие. Знакомство. Моя семья. Мой день рождения. Моя любимая еда.</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моих увлечений</w:t>
      </w:r>
      <w:r w:rsidRPr="003669D6">
        <w:rPr>
          <w:rFonts w:ascii="Times New Roman" w:hAnsi="Times New Roman"/>
          <w:color w:val="000000"/>
          <w:sz w:val="28"/>
          <w:lang w:val="ru-RU"/>
        </w:rPr>
        <w:t>. Любимый цвет, игрушка. Любимые занятия. Мой питомец. Выходной день.</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вокруг меня</w:t>
      </w:r>
      <w:r w:rsidRPr="003669D6">
        <w:rPr>
          <w:rFonts w:ascii="Times New Roman" w:hAnsi="Times New Roman"/>
          <w:color w:val="000000"/>
          <w:sz w:val="28"/>
          <w:lang w:val="ru-RU"/>
        </w:rPr>
        <w:t>. Моя школа. Мои друзья. Моя малая родина (город, село).</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 xml:space="preserve">Родная страна и страны изучаемого языка. </w:t>
      </w:r>
      <w:r w:rsidRPr="003669D6">
        <w:rPr>
          <w:rFonts w:ascii="Times New Roman" w:hAnsi="Times New Roman"/>
          <w:color w:val="000000"/>
          <w:sz w:val="28"/>
          <w:lang w:val="ru-RU"/>
        </w:rPr>
        <w:t>Названия родной страны и страны/стран изучаемого языка; их столиц. Произведения детского фольклора. Литературные персонажи детских книг. Праздники родной страны и страны/стран изучаемого языка (Новый год, Рождество).</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Коммуникативные умения</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t>Говорение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Коммуникативные умения </w:t>
      </w:r>
      <w:r w:rsidRPr="003669D6">
        <w:rPr>
          <w:rFonts w:ascii="Times New Roman" w:hAnsi="Times New Roman"/>
          <w:color w:val="000000"/>
          <w:sz w:val="28"/>
          <w:u w:val="single"/>
          <w:lang w:val="ru-RU"/>
        </w:rPr>
        <w:t>диалогической</w:t>
      </w:r>
      <w:r w:rsidRPr="003669D6">
        <w:rPr>
          <w:rFonts w:ascii="Times New Roman" w:hAnsi="Times New Roman"/>
          <w:color w:val="000000"/>
          <w:sz w:val="28"/>
          <w:lang w:val="ru-RU"/>
        </w:rPr>
        <w:t xml:space="preserve">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Коммуникативные умения </w:t>
      </w:r>
      <w:r w:rsidRPr="003669D6">
        <w:rPr>
          <w:rFonts w:ascii="Times New Roman" w:hAnsi="Times New Roman"/>
          <w:color w:val="000000"/>
          <w:sz w:val="28"/>
          <w:u w:val="single"/>
          <w:lang w:val="ru-RU"/>
        </w:rPr>
        <w:t>монологической</w:t>
      </w:r>
      <w:r w:rsidRPr="003669D6">
        <w:rPr>
          <w:rFonts w:ascii="Times New Roman" w:hAnsi="Times New Roman"/>
          <w:color w:val="000000"/>
          <w:sz w:val="28"/>
          <w:lang w:val="ru-RU"/>
        </w:rPr>
        <w:t xml:space="preserve">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t>Аудирование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с опорой на иллюстрации и с использованием языковой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t>Смысловое чтение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lastRenderedPageBreak/>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чтения вслух: диалог, рассказ, сказка.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на иллюстрации и с использованием языковой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чтения про себя: диалог, рассказ, сказка, электронное сообщение личного характера.</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t>Письмо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Овладение техникой письма (полупечатное написание букв, буквосочетаний,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Заполнение простых формуляров с указанием личной информации (имя, фамилия, возраст, страна проживания) в соответствии с нормами, принятыми в стране/странах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Написание с опорой на образец коротких поздравлений с праздниками (с днём рождения, Новым годом).</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Языковые знания и навыки</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t>Фонетическая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Буквы английского алфавита. Корректное называние букв английского алфавита.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669D6">
        <w:rPr>
          <w:rFonts w:ascii="Times New Roman" w:hAnsi="Times New Roman"/>
          <w:i/>
          <w:color w:val="000000"/>
          <w:sz w:val="28"/>
          <w:lang w:val="ru-RU"/>
        </w:rPr>
        <w:t>«</w:t>
      </w:r>
      <w:r>
        <w:rPr>
          <w:rFonts w:ascii="Times New Roman" w:hAnsi="Times New Roman"/>
          <w:i/>
          <w:color w:val="000000"/>
          <w:sz w:val="28"/>
        </w:rPr>
        <w:t>r</w:t>
      </w:r>
      <w:r w:rsidRPr="003669D6">
        <w:rPr>
          <w:rFonts w:ascii="Times New Roman" w:hAnsi="Times New Roman"/>
          <w:i/>
          <w:color w:val="000000"/>
          <w:sz w:val="28"/>
          <w:lang w:val="ru-RU"/>
        </w:rPr>
        <w:t>» (</w:t>
      </w:r>
      <w:r>
        <w:rPr>
          <w:rFonts w:ascii="Times New Roman" w:hAnsi="Times New Roman"/>
          <w:i/>
          <w:color w:val="000000"/>
          <w:sz w:val="28"/>
        </w:rPr>
        <w:t>there</w:t>
      </w:r>
      <w:r w:rsidRPr="003669D6">
        <w:rPr>
          <w:rFonts w:ascii="Times New Roman" w:hAnsi="Times New Roman"/>
          <w:i/>
          <w:color w:val="000000"/>
          <w:sz w:val="28"/>
          <w:lang w:val="ru-RU"/>
        </w:rPr>
        <w:t xml:space="preserve"> </w:t>
      </w:r>
      <w:r>
        <w:rPr>
          <w:rFonts w:ascii="Times New Roman" w:hAnsi="Times New Roman"/>
          <w:i/>
          <w:color w:val="000000"/>
          <w:sz w:val="28"/>
        </w:rPr>
        <w:t>is</w:t>
      </w:r>
      <w:r w:rsidRPr="003669D6">
        <w:rPr>
          <w:rFonts w:ascii="Times New Roman" w:hAnsi="Times New Roman"/>
          <w:i/>
          <w:color w:val="000000"/>
          <w:sz w:val="28"/>
          <w:lang w:val="ru-RU"/>
        </w:rPr>
        <w:t>/</w:t>
      </w:r>
      <w:r>
        <w:rPr>
          <w:rFonts w:ascii="Times New Roman" w:hAnsi="Times New Roman"/>
          <w:i/>
          <w:color w:val="000000"/>
          <w:sz w:val="28"/>
        </w:rPr>
        <w:t>there</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фраз/предложений (повествовательного, побудительного и вопросительного: общий и специальный вопросы) с соблюдением их ритмико-интонационных особенностей.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новых слов согласно основным правилам чтения английского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lastRenderedPageBreak/>
        <w:t>Графика, орфография и пунктуация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Графически корректное (полупечатное) написание букв английского алфавита в буквосочетаниях и словах. Правильное написание изученных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m</w:t>
      </w:r>
      <w:r w:rsidRPr="003669D6">
        <w:rPr>
          <w:rFonts w:ascii="Times New Roman" w:hAnsi="Times New Roman"/>
          <w:i/>
          <w:color w:val="000000"/>
          <w:sz w:val="28"/>
          <w:lang w:val="ru-RU"/>
        </w:rPr>
        <w:t xml:space="preserve">, </w:t>
      </w:r>
      <w:r>
        <w:rPr>
          <w:rFonts w:ascii="Times New Roman" w:hAnsi="Times New Roman"/>
          <w:i/>
          <w:color w:val="000000"/>
          <w:sz w:val="28"/>
        </w:rPr>
        <w:t>isn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don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doesn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color w:val="000000"/>
          <w:sz w:val="28"/>
          <w:lang w:val="ru-RU"/>
        </w:rPr>
        <w:t>), существительных в притяжательном падеже (</w:t>
      </w:r>
      <w:r>
        <w:rPr>
          <w:rFonts w:ascii="Times New Roman" w:hAnsi="Times New Roman"/>
          <w:i/>
          <w:color w:val="000000"/>
          <w:sz w:val="28"/>
        </w:rPr>
        <w:t>Ann</w:t>
      </w:r>
      <w:r w:rsidRPr="003669D6">
        <w:rPr>
          <w:rFonts w:ascii="Times New Roman" w:hAnsi="Times New Roman"/>
          <w:i/>
          <w:color w:val="000000"/>
          <w:sz w:val="28"/>
          <w:lang w:val="ru-RU"/>
        </w:rPr>
        <w:t>’</w:t>
      </w:r>
      <w:r>
        <w:rPr>
          <w:rFonts w:ascii="Times New Roman" w:hAnsi="Times New Roman"/>
          <w:i/>
          <w:color w:val="000000"/>
          <w:sz w:val="28"/>
        </w:rPr>
        <w:t>s</w:t>
      </w:r>
      <w:r w:rsidRPr="003669D6">
        <w:rPr>
          <w:rFonts w:ascii="Times New Roman" w:hAnsi="Times New Roman"/>
          <w:color w:val="000000"/>
          <w:sz w:val="28"/>
          <w:lang w:val="ru-RU"/>
        </w:rPr>
        <w:t>).</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t>Лексическая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Распознавание в устной и письменной речи интернациональных слов (</w:t>
      </w:r>
      <w:r>
        <w:rPr>
          <w:rFonts w:ascii="Times New Roman" w:hAnsi="Times New Roman"/>
          <w:i/>
          <w:color w:val="000000"/>
          <w:sz w:val="28"/>
        </w:rPr>
        <w:t>doctor</w:t>
      </w:r>
      <w:r w:rsidRPr="003669D6">
        <w:rPr>
          <w:rFonts w:ascii="Times New Roman" w:hAnsi="Times New Roman"/>
          <w:i/>
          <w:color w:val="000000"/>
          <w:sz w:val="28"/>
          <w:lang w:val="ru-RU"/>
        </w:rPr>
        <w:t xml:space="preserve">, </w:t>
      </w:r>
      <w:r>
        <w:rPr>
          <w:rFonts w:ascii="Times New Roman" w:hAnsi="Times New Roman"/>
          <w:i/>
          <w:color w:val="000000"/>
          <w:sz w:val="28"/>
        </w:rPr>
        <w:t>film</w:t>
      </w:r>
      <w:r w:rsidRPr="003669D6">
        <w:rPr>
          <w:rFonts w:ascii="Times New Roman" w:hAnsi="Times New Roman"/>
          <w:color w:val="000000"/>
          <w:sz w:val="28"/>
          <w:lang w:val="ru-RU"/>
        </w:rPr>
        <w:t>) с помощью языковой догадки.</w:t>
      </w:r>
    </w:p>
    <w:p w:rsidR="00AA2C64" w:rsidRPr="003669D6" w:rsidRDefault="003669D6">
      <w:pPr>
        <w:spacing w:after="0" w:line="264" w:lineRule="exact"/>
        <w:ind w:left="120"/>
        <w:jc w:val="both"/>
        <w:rPr>
          <w:lang w:val="ru-RU"/>
        </w:rPr>
      </w:pPr>
      <w:r w:rsidRPr="003669D6">
        <w:rPr>
          <w:rFonts w:ascii="Times New Roman" w:hAnsi="Times New Roman"/>
          <w:i/>
          <w:color w:val="000000"/>
          <w:sz w:val="28"/>
          <w:lang w:val="ru-RU"/>
        </w:rPr>
        <w:t>Грамматическая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Нераспространённые и распространённые простые предложения.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Предложения с начальным </w:t>
      </w:r>
      <w:r>
        <w:rPr>
          <w:rFonts w:ascii="Times New Roman" w:hAnsi="Times New Roman"/>
          <w:i/>
          <w:color w:val="000000"/>
          <w:sz w:val="28"/>
        </w:rPr>
        <w:t>It</w:t>
      </w:r>
      <w:r w:rsidRPr="003669D6">
        <w:rPr>
          <w:rFonts w:ascii="Times New Roman" w:hAnsi="Times New Roman"/>
          <w:i/>
          <w:color w:val="000000"/>
          <w:sz w:val="28"/>
          <w:lang w:val="ru-RU"/>
        </w:rPr>
        <w:t xml:space="preserve"> (</w:t>
      </w:r>
      <w:r>
        <w:rPr>
          <w:rFonts w:ascii="Times New Roman" w:hAnsi="Times New Roman"/>
          <w:i/>
          <w:color w:val="000000"/>
          <w:sz w:val="28"/>
        </w:rPr>
        <w:t>It</w:t>
      </w:r>
      <w:r w:rsidRPr="003669D6">
        <w:rPr>
          <w:rFonts w:ascii="Times New Roman" w:hAnsi="Times New Roman"/>
          <w:i/>
          <w:color w:val="000000"/>
          <w:sz w:val="28"/>
          <w:lang w:val="ru-RU"/>
        </w:rPr>
        <w:t>’</w:t>
      </w:r>
      <w:r>
        <w:rPr>
          <w:rFonts w:ascii="Times New Roman" w:hAnsi="Times New Roman"/>
          <w:i/>
          <w:color w:val="000000"/>
          <w:sz w:val="28"/>
        </w:rPr>
        <w:t>s</w:t>
      </w:r>
      <w:r w:rsidRPr="003669D6">
        <w:rPr>
          <w:rFonts w:ascii="Times New Roman" w:hAnsi="Times New Roman"/>
          <w:i/>
          <w:color w:val="000000"/>
          <w:sz w:val="28"/>
          <w:lang w:val="ru-RU"/>
        </w:rPr>
        <w:t xml:space="preserve">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red</w:t>
      </w:r>
      <w:r w:rsidRPr="003669D6">
        <w:rPr>
          <w:rFonts w:ascii="Times New Roman" w:hAnsi="Times New Roman"/>
          <w:i/>
          <w:color w:val="000000"/>
          <w:sz w:val="28"/>
          <w:lang w:val="ru-RU"/>
        </w:rPr>
        <w:t xml:space="preserve"> </w:t>
      </w:r>
      <w:r>
        <w:rPr>
          <w:rFonts w:ascii="Times New Roman" w:hAnsi="Times New Roman"/>
          <w:i/>
          <w:color w:val="000000"/>
          <w:sz w:val="28"/>
        </w:rPr>
        <w:t>ball</w:t>
      </w:r>
      <w:r w:rsidRPr="003669D6">
        <w:rPr>
          <w:rFonts w:ascii="Times New Roman" w:hAnsi="Times New Roman"/>
          <w:i/>
          <w:color w:val="000000"/>
          <w:sz w:val="28"/>
          <w:lang w:val="ru-RU"/>
        </w:rPr>
        <w:t>.).</w:t>
      </w:r>
    </w:p>
    <w:p w:rsidR="00AA2C64" w:rsidRDefault="003669D6">
      <w:pPr>
        <w:spacing w:after="0" w:line="264" w:lineRule="exact"/>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Present Simple Tense </w:t>
      </w:r>
      <w:r>
        <w:rPr>
          <w:rFonts w:ascii="Times New Roman" w:hAnsi="Times New Roman"/>
          <w:i/>
          <w:color w:val="000000"/>
          <w:sz w:val="28"/>
        </w:rPr>
        <w:t>(There is a cat in the room. Is there a cat in the room? – Yes, there is./No, there isn’t. There are four pens on the table. Are there four pens on the table? – Yes, there are./No, there aren’t. How many pens are there on the table? – There are four pens.).</w:t>
      </w:r>
    </w:p>
    <w:p w:rsidR="00AA2C64" w:rsidRDefault="003669D6">
      <w:pPr>
        <w:spacing w:after="0" w:line="264" w:lineRule="exact"/>
        <w:ind w:firstLine="600"/>
        <w:jc w:val="both"/>
      </w:pPr>
      <w:r>
        <w:rPr>
          <w:rFonts w:ascii="Times New Roman" w:hAnsi="Times New Roman"/>
          <w:color w:val="000000"/>
          <w:sz w:val="28"/>
        </w:rPr>
        <w:t xml:space="preserve">Предложения с простым глагольным сказуемым </w:t>
      </w:r>
      <w:r>
        <w:rPr>
          <w:rFonts w:ascii="Times New Roman" w:hAnsi="Times New Roman"/>
          <w:i/>
          <w:color w:val="000000"/>
          <w:sz w:val="28"/>
        </w:rPr>
        <w:t>(They live in the country.)</w:t>
      </w:r>
      <w:r>
        <w:rPr>
          <w:rFonts w:ascii="Times New Roman" w:hAnsi="Times New Roman"/>
          <w:color w:val="000000"/>
          <w:sz w:val="28"/>
        </w:rPr>
        <w:t xml:space="preserve">, составным именным сказуемым </w:t>
      </w:r>
      <w:r>
        <w:rPr>
          <w:rFonts w:ascii="Times New Roman" w:hAnsi="Times New Roman"/>
          <w:i/>
          <w:color w:val="000000"/>
          <w:sz w:val="28"/>
        </w:rPr>
        <w:t>(The box is small.)</w:t>
      </w:r>
      <w:r>
        <w:rPr>
          <w:rFonts w:ascii="Times New Roman" w:hAnsi="Times New Roman"/>
          <w:color w:val="000000"/>
          <w:sz w:val="28"/>
        </w:rPr>
        <w:t xml:space="preserve"> и составным глагольным сказуемым </w:t>
      </w:r>
      <w:r>
        <w:rPr>
          <w:rFonts w:ascii="Times New Roman" w:hAnsi="Times New Roman"/>
          <w:i/>
          <w:color w:val="000000"/>
          <w:sz w:val="28"/>
        </w:rPr>
        <w:t>(I like to play with my cat. She can play the piano.).</w:t>
      </w:r>
    </w:p>
    <w:p w:rsidR="00AA2C64" w:rsidRDefault="003669D6">
      <w:pPr>
        <w:spacing w:after="0" w:line="264" w:lineRule="exact"/>
        <w:ind w:firstLine="600"/>
        <w:jc w:val="both"/>
      </w:pPr>
      <w:r>
        <w:rPr>
          <w:rFonts w:ascii="Times New Roman" w:hAnsi="Times New Roman"/>
          <w:color w:val="000000"/>
          <w:sz w:val="28"/>
        </w:rPr>
        <w:t xml:space="preserve">Предложения с глаголом-связкой </w:t>
      </w:r>
      <w:r>
        <w:rPr>
          <w:rFonts w:ascii="Times New Roman" w:hAnsi="Times New Roman"/>
          <w:i/>
          <w:color w:val="000000"/>
          <w:sz w:val="28"/>
        </w:rPr>
        <w:t>to be</w:t>
      </w:r>
      <w:r>
        <w:rPr>
          <w:rFonts w:ascii="Times New Roman" w:hAnsi="Times New Roman"/>
          <w:color w:val="000000"/>
          <w:sz w:val="28"/>
        </w:rPr>
        <w:t xml:space="preserve"> в Present Simple Tense </w:t>
      </w:r>
      <w:r>
        <w:rPr>
          <w:rFonts w:ascii="Times New Roman" w:hAnsi="Times New Roman"/>
          <w:i/>
          <w:color w:val="000000"/>
          <w:sz w:val="28"/>
        </w:rPr>
        <w:t>(My father is a doctor. Is it a red ball? – Yes, it is./No, it isn’t.)</w:t>
      </w:r>
      <w:r>
        <w:rPr>
          <w:rFonts w:ascii="Times New Roman" w:hAnsi="Times New Roman"/>
          <w:color w:val="000000"/>
          <w:sz w:val="28"/>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Предложения с краткими глагольными формами </w:t>
      </w:r>
      <w:r w:rsidRPr="003669D6">
        <w:rPr>
          <w:rFonts w:ascii="Times New Roman" w:hAnsi="Times New Roman"/>
          <w:i/>
          <w:color w:val="000000"/>
          <w:sz w:val="28"/>
          <w:lang w:val="ru-RU"/>
        </w:rPr>
        <w:t>(</w:t>
      </w:r>
      <w:r>
        <w:rPr>
          <w:rFonts w:ascii="Times New Roman" w:hAnsi="Times New Roman"/>
          <w:i/>
          <w:color w:val="000000"/>
          <w:sz w:val="28"/>
        </w:rPr>
        <w:t>She</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swim</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don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like</w:t>
      </w:r>
      <w:r w:rsidRPr="003669D6">
        <w:rPr>
          <w:rFonts w:ascii="Times New Roman" w:hAnsi="Times New Roman"/>
          <w:i/>
          <w:color w:val="000000"/>
          <w:sz w:val="28"/>
          <w:lang w:val="ru-RU"/>
        </w:rPr>
        <w:t xml:space="preserve"> </w:t>
      </w:r>
      <w:r>
        <w:rPr>
          <w:rFonts w:ascii="Times New Roman" w:hAnsi="Times New Roman"/>
          <w:i/>
          <w:color w:val="000000"/>
          <w:sz w:val="28"/>
        </w:rPr>
        <w:t>porridge</w:t>
      </w:r>
      <w:r w:rsidRPr="003669D6">
        <w:rPr>
          <w:rFonts w:ascii="Times New Roman" w:hAnsi="Times New Roman"/>
          <w:i/>
          <w:color w:val="000000"/>
          <w:sz w:val="28"/>
          <w:lang w:val="ru-RU"/>
        </w:rPr>
        <w: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Побудительные предложения в утвердительной форме </w:t>
      </w:r>
      <w:r w:rsidRPr="003669D6">
        <w:rPr>
          <w:rFonts w:ascii="Times New Roman" w:hAnsi="Times New Roman"/>
          <w:i/>
          <w:color w:val="000000"/>
          <w:sz w:val="28"/>
          <w:lang w:val="ru-RU"/>
        </w:rPr>
        <w:t>(</w:t>
      </w:r>
      <w:r>
        <w:rPr>
          <w:rFonts w:ascii="Times New Roman" w:hAnsi="Times New Roman"/>
          <w:i/>
          <w:color w:val="000000"/>
          <w:sz w:val="28"/>
        </w:rPr>
        <w:t>Come</w:t>
      </w:r>
      <w:r w:rsidRPr="003669D6">
        <w:rPr>
          <w:rFonts w:ascii="Times New Roman" w:hAnsi="Times New Roman"/>
          <w:i/>
          <w:color w:val="000000"/>
          <w:sz w:val="28"/>
          <w:lang w:val="ru-RU"/>
        </w:rPr>
        <w:t xml:space="preserve"> </w:t>
      </w:r>
      <w:r>
        <w:rPr>
          <w:rFonts w:ascii="Times New Roman" w:hAnsi="Times New Roman"/>
          <w:i/>
          <w:color w:val="000000"/>
          <w:sz w:val="28"/>
        </w:rPr>
        <w:t>in</w:t>
      </w:r>
      <w:r w:rsidRPr="003669D6">
        <w:rPr>
          <w:rFonts w:ascii="Times New Roman" w:hAnsi="Times New Roman"/>
          <w:i/>
          <w:color w:val="000000"/>
          <w:sz w:val="28"/>
          <w:lang w:val="ru-RU"/>
        </w:rPr>
        <w:t xml:space="preserve">, </w:t>
      </w:r>
      <w:r>
        <w:rPr>
          <w:rFonts w:ascii="Times New Roman" w:hAnsi="Times New Roman"/>
          <w:i/>
          <w:color w:val="000000"/>
          <w:sz w:val="28"/>
        </w:rPr>
        <w:t>please</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Глаголы в </w:t>
      </w:r>
      <w:r>
        <w:rPr>
          <w:rFonts w:ascii="Times New Roman" w:hAnsi="Times New Roman"/>
          <w:color w:val="000000"/>
          <w:sz w:val="28"/>
        </w:rPr>
        <w:t>Present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A2C64" w:rsidRDefault="003669D6">
      <w:pPr>
        <w:spacing w:after="0" w:line="264" w:lineRule="exact"/>
        <w:ind w:firstLine="600"/>
        <w:jc w:val="both"/>
      </w:pPr>
      <w:r>
        <w:rPr>
          <w:rFonts w:ascii="Times New Roman" w:hAnsi="Times New Roman"/>
          <w:color w:val="000000"/>
          <w:sz w:val="28"/>
        </w:rPr>
        <w:t xml:space="preserve">Глагольная конструкция </w:t>
      </w:r>
      <w:r>
        <w:rPr>
          <w:rFonts w:ascii="Times New Roman" w:hAnsi="Times New Roman"/>
          <w:i/>
          <w:color w:val="000000"/>
          <w:sz w:val="28"/>
        </w:rPr>
        <w:t>have got (I’ve got a cat. He’s/She’s got a cat. Have you got a cat? – Yes, I have./No, I haven’t. What have you got?)</w:t>
      </w:r>
      <w:r>
        <w:rPr>
          <w:rFonts w:ascii="Times New Roman" w:hAnsi="Times New Roman"/>
          <w:color w:val="000000"/>
          <w:sz w:val="28"/>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Модальный глагол </w:t>
      </w:r>
      <w:r>
        <w:rPr>
          <w:rFonts w:ascii="Times New Roman" w:hAnsi="Times New Roman"/>
          <w:i/>
          <w:color w:val="000000"/>
          <w:sz w:val="28"/>
        </w:rPr>
        <w:t>can</w:t>
      </w:r>
      <w:r w:rsidRPr="003669D6">
        <w:rPr>
          <w:rFonts w:ascii="Times New Roman" w:hAnsi="Times New Roman"/>
          <w:color w:val="000000"/>
          <w:sz w:val="28"/>
          <w:lang w:val="ru-RU"/>
        </w:rPr>
        <w:t xml:space="preserve">: для выражения умения </w:t>
      </w:r>
      <w:r w:rsidRPr="003669D6">
        <w:rPr>
          <w:rFonts w:ascii="Times New Roman" w:hAnsi="Times New Roman"/>
          <w:i/>
          <w:color w:val="000000"/>
          <w:sz w:val="28"/>
          <w:lang w:val="ru-RU"/>
        </w:rPr>
        <w:t>(</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i/>
          <w:color w:val="000000"/>
          <w:sz w:val="28"/>
          <w:lang w:val="ru-RU"/>
        </w:rPr>
        <w:t xml:space="preserve"> </w:t>
      </w:r>
      <w:r>
        <w:rPr>
          <w:rFonts w:ascii="Times New Roman" w:hAnsi="Times New Roman"/>
          <w:i/>
          <w:color w:val="000000"/>
          <w:sz w:val="28"/>
        </w:rPr>
        <w:t>play</w:t>
      </w:r>
      <w:r w:rsidRPr="003669D6">
        <w:rPr>
          <w:rFonts w:ascii="Times New Roman" w:hAnsi="Times New Roman"/>
          <w:i/>
          <w:color w:val="000000"/>
          <w:sz w:val="28"/>
          <w:lang w:val="ru-RU"/>
        </w:rPr>
        <w:t xml:space="preserve"> </w:t>
      </w:r>
      <w:r>
        <w:rPr>
          <w:rFonts w:ascii="Times New Roman" w:hAnsi="Times New Roman"/>
          <w:i/>
          <w:color w:val="000000"/>
          <w:sz w:val="28"/>
        </w:rPr>
        <w:t>tennis</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и отсутствия умения </w:t>
      </w:r>
      <w:r w:rsidRPr="003669D6">
        <w:rPr>
          <w:rFonts w:ascii="Times New Roman" w:hAnsi="Times New Roman"/>
          <w:i/>
          <w:color w:val="000000"/>
          <w:sz w:val="28"/>
          <w:lang w:val="ru-RU"/>
        </w:rPr>
        <w:t>(</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play</w:t>
      </w:r>
      <w:r w:rsidRPr="003669D6">
        <w:rPr>
          <w:rFonts w:ascii="Times New Roman" w:hAnsi="Times New Roman"/>
          <w:i/>
          <w:color w:val="000000"/>
          <w:sz w:val="28"/>
          <w:lang w:val="ru-RU"/>
        </w:rPr>
        <w:t xml:space="preserve"> </w:t>
      </w:r>
      <w:r>
        <w:rPr>
          <w:rFonts w:ascii="Times New Roman" w:hAnsi="Times New Roman"/>
          <w:i/>
          <w:color w:val="000000"/>
          <w:sz w:val="28"/>
        </w:rPr>
        <w:t>chess</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для получения разрешения </w:t>
      </w:r>
      <w:r w:rsidRPr="003669D6">
        <w:rPr>
          <w:rFonts w:ascii="Times New Roman" w:hAnsi="Times New Roman"/>
          <w:i/>
          <w:color w:val="000000"/>
          <w:sz w:val="28"/>
          <w:lang w:val="ru-RU"/>
        </w:rPr>
        <w:t>(</w:t>
      </w:r>
      <w:r>
        <w:rPr>
          <w:rFonts w:ascii="Times New Roman" w:hAnsi="Times New Roman"/>
          <w:i/>
          <w:color w:val="000000"/>
          <w:sz w:val="28"/>
        </w:rPr>
        <w:t>Can</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go</w:t>
      </w:r>
      <w:r w:rsidRPr="003669D6">
        <w:rPr>
          <w:rFonts w:ascii="Times New Roman" w:hAnsi="Times New Roman"/>
          <w:i/>
          <w:color w:val="000000"/>
          <w:sz w:val="28"/>
          <w:lang w:val="ru-RU"/>
        </w:rPr>
        <w:t xml:space="preserve"> </w:t>
      </w:r>
      <w:r>
        <w:rPr>
          <w:rFonts w:ascii="Times New Roman" w:hAnsi="Times New Roman"/>
          <w:i/>
          <w:color w:val="000000"/>
          <w:sz w:val="28"/>
        </w:rPr>
        <w:t>out</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Определённый, неопределённый и нулевой артикли </w:t>
      </w:r>
      <w:r>
        <w:rPr>
          <w:rFonts w:ascii="Times New Roman" w:hAnsi="Times New Roman"/>
          <w:color w:val="000000"/>
          <w:sz w:val="28"/>
        </w:rPr>
        <w:t>c</w:t>
      </w:r>
      <w:r w:rsidRPr="003669D6">
        <w:rPr>
          <w:rFonts w:ascii="Times New Roman" w:hAnsi="Times New Roman"/>
          <w:color w:val="000000"/>
          <w:sz w:val="28"/>
          <w:lang w:val="ru-RU"/>
        </w:rPr>
        <w:t xml:space="preserve"> именами существительными (наиболее распространённые случаи).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Существительные во множественном числе, образованные по правилу и исключения </w:t>
      </w:r>
      <w:r w:rsidRPr="003669D6">
        <w:rPr>
          <w:rFonts w:ascii="Times New Roman" w:hAnsi="Times New Roman"/>
          <w:i/>
          <w:color w:val="000000"/>
          <w:sz w:val="28"/>
          <w:lang w:val="ru-RU"/>
        </w:rPr>
        <w:t>(</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book</w:t>
      </w:r>
      <w:r w:rsidRPr="003669D6">
        <w:rPr>
          <w:rFonts w:ascii="Times New Roman" w:hAnsi="Times New Roman"/>
          <w:i/>
          <w:color w:val="000000"/>
          <w:sz w:val="28"/>
          <w:lang w:val="ru-RU"/>
        </w:rPr>
        <w:t xml:space="preserve"> – </w:t>
      </w:r>
      <w:r>
        <w:rPr>
          <w:rFonts w:ascii="Times New Roman" w:hAnsi="Times New Roman"/>
          <w:i/>
          <w:color w:val="000000"/>
          <w:sz w:val="28"/>
        </w:rPr>
        <w:t>books</w:t>
      </w:r>
      <w:r w:rsidRPr="003669D6">
        <w:rPr>
          <w:rFonts w:ascii="Times New Roman" w:hAnsi="Times New Roman"/>
          <w:i/>
          <w:color w:val="000000"/>
          <w:sz w:val="28"/>
          <w:lang w:val="ru-RU"/>
        </w:rPr>
        <w:t xml:space="preserve">;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man</w:t>
      </w:r>
      <w:r w:rsidRPr="003669D6">
        <w:rPr>
          <w:rFonts w:ascii="Times New Roman" w:hAnsi="Times New Roman"/>
          <w:i/>
          <w:color w:val="000000"/>
          <w:sz w:val="28"/>
          <w:lang w:val="ru-RU"/>
        </w:rPr>
        <w:t xml:space="preserve"> – </w:t>
      </w:r>
      <w:r>
        <w:rPr>
          <w:rFonts w:ascii="Times New Roman" w:hAnsi="Times New Roman"/>
          <w:i/>
          <w:color w:val="000000"/>
          <w:sz w:val="28"/>
        </w:rPr>
        <w:t>men</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Pr>
          <w:rFonts w:ascii="Times New Roman" w:hAnsi="Times New Roman"/>
          <w:color w:val="000000"/>
          <w:sz w:val="28"/>
        </w:rPr>
        <w:lastRenderedPageBreak/>
        <w:t xml:space="preserve">Личные местоимения </w:t>
      </w:r>
      <w:r>
        <w:rPr>
          <w:rFonts w:ascii="Times New Roman" w:hAnsi="Times New Roman"/>
          <w:i/>
          <w:color w:val="000000"/>
          <w:sz w:val="28"/>
        </w:rPr>
        <w:t>(I, you, he/she/it, we, they).</w:t>
      </w:r>
      <w:r>
        <w:rPr>
          <w:rFonts w:ascii="Times New Roman" w:hAnsi="Times New Roman"/>
          <w:color w:val="000000"/>
          <w:sz w:val="28"/>
        </w:rPr>
        <w:t xml:space="preserve"> Притяжательные местоимения </w:t>
      </w:r>
      <w:r>
        <w:rPr>
          <w:rFonts w:ascii="Times New Roman" w:hAnsi="Times New Roman"/>
          <w:i/>
          <w:color w:val="000000"/>
          <w:sz w:val="28"/>
        </w:rPr>
        <w:t>(my, your, his/her/its, our, their)</w:t>
      </w:r>
      <w:r>
        <w:rPr>
          <w:rFonts w:ascii="Times New Roman" w:hAnsi="Times New Roman"/>
          <w:color w:val="000000"/>
          <w:sz w:val="28"/>
        </w:rPr>
        <w:t xml:space="preserve">. </w:t>
      </w:r>
      <w:r w:rsidRPr="003669D6">
        <w:rPr>
          <w:rFonts w:ascii="Times New Roman" w:hAnsi="Times New Roman"/>
          <w:color w:val="000000"/>
          <w:sz w:val="28"/>
          <w:lang w:val="ru-RU"/>
        </w:rPr>
        <w:t xml:space="preserve">Указательные местоимения </w:t>
      </w:r>
      <w:r w:rsidRPr="003669D6">
        <w:rPr>
          <w:rFonts w:ascii="Times New Roman" w:hAnsi="Times New Roman"/>
          <w:i/>
          <w:color w:val="000000"/>
          <w:sz w:val="28"/>
          <w:lang w:val="ru-RU"/>
        </w:rPr>
        <w:t>(</w:t>
      </w:r>
      <w:r>
        <w:rPr>
          <w:rFonts w:ascii="Times New Roman" w:hAnsi="Times New Roman"/>
          <w:i/>
          <w:color w:val="000000"/>
          <w:sz w:val="28"/>
        </w:rPr>
        <w:t>this</w:t>
      </w:r>
      <w:r w:rsidRPr="003669D6">
        <w:rPr>
          <w:rFonts w:ascii="Times New Roman" w:hAnsi="Times New Roman"/>
          <w:i/>
          <w:color w:val="000000"/>
          <w:sz w:val="28"/>
          <w:lang w:val="ru-RU"/>
        </w:rPr>
        <w:t xml:space="preserve"> – </w:t>
      </w:r>
      <w:r>
        <w:rPr>
          <w:rFonts w:ascii="Times New Roman" w:hAnsi="Times New Roman"/>
          <w:i/>
          <w:color w:val="000000"/>
          <w:sz w:val="28"/>
        </w:rPr>
        <w:t>these</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Количественные числительные (1–12).</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Вопросительные слова </w:t>
      </w:r>
      <w:r w:rsidRPr="003669D6">
        <w:rPr>
          <w:rFonts w:ascii="Times New Roman" w:hAnsi="Times New Roman"/>
          <w:i/>
          <w:color w:val="000000"/>
          <w:sz w:val="28"/>
          <w:lang w:val="ru-RU"/>
        </w:rPr>
        <w:t>(</w:t>
      </w:r>
      <w:r>
        <w:rPr>
          <w:rFonts w:ascii="Times New Roman" w:hAnsi="Times New Roman"/>
          <w:i/>
          <w:color w:val="000000"/>
          <w:sz w:val="28"/>
        </w:rPr>
        <w:t>who</w:t>
      </w:r>
      <w:r w:rsidRPr="003669D6">
        <w:rPr>
          <w:rFonts w:ascii="Times New Roman" w:hAnsi="Times New Roman"/>
          <w:i/>
          <w:color w:val="000000"/>
          <w:sz w:val="28"/>
          <w:lang w:val="ru-RU"/>
        </w:rPr>
        <w:t xml:space="preserve">, </w:t>
      </w:r>
      <w:r>
        <w:rPr>
          <w:rFonts w:ascii="Times New Roman" w:hAnsi="Times New Roman"/>
          <w:i/>
          <w:color w:val="000000"/>
          <w:sz w:val="28"/>
        </w:rPr>
        <w:t>what</w:t>
      </w:r>
      <w:r w:rsidRPr="003669D6">
        <w:rPr>
          <w:rFonts w:ascii="Times New Roman" w:hAnsi="Times New Roman"/>
          <w:i/>
          <w:color w:val="000000"/>
          <w:sz w:val="28"/>
          <w:lang w:val="ru-RU"/>
        </w:rPr>
        <w:t xml:space="preserve">, </w:t>
      </w:r>
      <w:r>
        <w:rPr>
          <w:rFonts w:ascii="Times New Roman" w:hAnsi="Times New Roman"/>
          <w:i/>
          <w:color w:val="000000"/>
          <w:sz w:val="28"/>
        </w:rPr>
        <w:t>how</w:t>
      </w:r>
      <w:r w:rsidRPr="003669D6">
        <w:rPr>
          <w:rFonts w:ascii="Times New Roman" w:hAnsi="Times New Roman"/>
          <w:i/>
          <w:color w:val="000000"/>
          <w:sz w:val="28"/>
          <w:lang w:val="ru-RU"/>
        </w:rPr>
        <w:t xml:space="preserve">, </w:t>
      </w:r>
      <w:r>
        <w:rPr>
          <w:rFonts w:ascii="Times New Roman" w:hAnsi="Times New Roman"/>
          <w:i/>
          <w:color w:val="000000"/>
          <w:sz w:val="28"/>
        </w:rPr>
        <w:t>where</w:t>
      </w:r>
      <w:r w:rsidRPr="003669D6">
        <w:rPr>
          <w:rFonts w:ascii="Times New Roman" w:hAnsi="Times New Roman"/>
          <w:i/>
          <w:color w:val="000000"/>
          <w:sz w:val="28"/>
          <w:lang w:val="ru-RU"/>
        </w:rPr>
        <w:t xml:space="preserve">, </w:t>
      </w:r>
      <w:r>
        <w:rPr>
          <w:rFonts w:ascii="Times New Roman" w:hAnsi="Times New Roman"/>
          <w:i/>
          <w:color w:val="000000"/>
          <w:sz w:val="28"/>
        </w:rPr>
        <w:t>how</w:t>
      </w:r>
      <w:r w:rsidRPr="003669D6">
        <w:rPr>
          <w:rFonts w:ascii="Times New Roman" w:hAnsi="Times New Roman"/>
          <w:i/>
          <w:color w:val="000000"/>
          <w:sz w:val="28"/>
          <w:lang w:val="ru-RU"/>
        </w:rPr>
        <w:t xml:space="preserve"> </w:t>
      </w:r>
      <w:r>
        <w:rPr>
          <w:rFonts w:ascii="Times New Roman" w:hAnsi="Times New Roman"/>
          <w:i/>
          <w:color w:val="000000"/>
          <w:sz w:val="28"/>
        </w:rPr>
        <w:t>many</w:t>
      </w:r>
      <w:r w:rsidRPr="003669D6">
        <w:rPr>
          <w:rFonts w:ascii="Times New Roman" w:hAnsi="Times New Roman"/>
          <w:i/>
          <w:color w:val="000000"/>
          <w:sz w:val="28"/>
          <w:lang w:val="ru-RU"/>
        </w:rPr>
        <w:t>)</w:t>
      </w:r>
      <w:r w:rsidRPr="003669D6">
        <w:rPr>
          <w:rFonts w:ascii="Times New Roman" w:hAnsi="Times New Roman"/>
          <w:color w:val="000000"/>
          <w:sz w:val="28"/>
          <w:lang w:val="ru-RU"/>
        </w:rPr>
        <w:t>.</w:t>
      </w:r>
    </w:p>
    <w:p w:rsidR="00AA2C64" w:rsidRDefault="003669D6">
      <w:pPr>
        <w:spacing w:after="0" w:line="264" w:lineRule="exact"/>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(in, on, near, under).</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Союзы </w:t>
      </w:r>
      <w:r>
        <w:rPr>
          <w:rFonts w:ascii="Times New Roman" w:hAnsi="Times New Roman"/>
          <w:i/>
          <w:color w:val="000000"/>
          <w:sz w:val="28"/>
        </w:rPr>
        <w:t>and</w:t>
      </w:r>
      <w:r w:rsidRPr="003669D6">
        <w:rPr>
          <w:rFonts w:ascii="Times New Roman" w:hAnsi="Times New Roman"/>
          <w:i/>
          <w:color w:val="000000"/>
          <w:sz w:val="28"/>
          <w:lang w:val="ru-RU"/>
        </w:rPr>
        <w:t xml:space="preserve"> </w:t>
      </w:r>
      <w:r w:rsidRPr="003669D6">
        <w:rPr>
          <w:rFonts w:ascii="Times New Roman" w:hAnsi="Times New Roman"/>
          <w:color w:val="000000"/>
          <w:sz w:val="28"/>
          <w:lang w:val="ru-RU"/>
        </w:rPr>
        <w:t xml:space="preserve">и </w:t>
      </w:r>
      <w:r>
        <w:rPr>
          <w:rFonts w:ascii="Times New Roman" w:hAnsi="Times New Roman"/>
          <w:i/>
          <w:color w:val="000000"/>
          <w:sz w:val="28"/>
        </w:rPr>
        <w:t>but</w:t>
      </w:r>
      <w:r w:rsidRPr="003669D6">
        <w:rPr>
          <w:rFonts w:ascii="Times New Roman" w:hAnsi="Times New Roman"/>
          <w:color w:val="000000"/>
          <w:sz w:val="28"/>
          <w:lang w:val="ru-RU"/>
        </w:rPr>
        <w:t xml:space="preserve"> (</w:t>
      </w:r>
      <w:r>
        <w:rPr>
          <w:rFonts w:ascii="Times New Roman" w:hAnsi="Times New Roman"/>
          <w:color w:val="000000"/>
          <w:sz w:val="28"/>
        </w:rPr>
        <w:t>c</w:t>
      </w:r>
      <w:r w:rsidRPr="003669D6">
        <w:rPr>
          <w:rFonts w:ascii="Times New Roman" w:hAnsi="Times New Roman"/>
          <w:color w:val="000000"/>
          <w:sz w:val="28"/>
          <w:lang w:val="ru-RU"/>
        </w:rPr>
        <w:t xml:space="preserve"> однородными членами).</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Социокультурные знания и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Знание небольших произведений детского фольклора страны/стран изучаемого языка (рифмовки, стихи, песенки); персонажей детских книг.</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Знание названий родной страны и страны/стран изучаемого языка и их столиц.</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Компенсаторные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по контексту).</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A2C64" w:rsidRPr="003669D6" w:rsidRDefault="00AA2C64">
      <w:pPr>
        <w:spacing w:after="0"/>
        <w:ind w:left="120"/>
        <w:rPr>
          <w:lang w:val="ru-RU"/>
        </w:rPr>
      </w:pPr>
      <w:bookmarkStart w:id="5" w:name="_Toc140053182"/>
      <w:bookmarkEnd w:id="5"/>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3 КЛАСС</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Тематическое содержание речи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моего «я»</w:t>
      </w:r>
      <w:r w:rsidRPr="003669D6">
        <w:rPr>
          <w:rFonts w:ascii="Times New Roman" w:hAnsi="Times New Roman"/>
          <w:color w:val="000000"/>
          <w:sz w:val="28"/>
          <w:lang w:val="ru-RU"/>
        </w:rPr>
        <w:t>. Моя семья. Мой день рождения. Моя любимая еда. Мой день (распорядок дня).</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моих увлечений</w:t>
      </w:r>
      <w:r w:rsidRPr="003669D6">
        <w:rPr>
          <w:rFonts w:ascii="Times New Roman" w:hAnsi="Times New Roman"/>
          <w:color w:val="000000"/>
          <w:sz w:val="28"/>
          <w:lang w:val="ru-RU"/>
        </w:rPr>
        <w:t>. Любимая игрушка, игра. Мой питомец. Любимые занятия. Любимая сказка. Выходной день. Каникулы.</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вокруг меня</w:t>
      </w:r>
      <w:r w:rsidRPr="003669D6">
        <w:rPr>
          <w:rFonts w:ascii="Times New Roman" w:hAnsi="Times New Roman"/>
          <w:color w:val="000000"/>
          <w:sz w:val="28"/>
          <w:lang w:val="ru-RU"/>
        </w:rPr>
        <w:t>. Моя комната (квартира, дом). Моя школа. Мои друзья. Моя малая родина (город, село). Дикие и домашние животные. Погода. Времена года (месяцы).</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Родная страна и страны изучаемого языка</w:t>
      </w:r>
      <w:r w:rsidRPr="003669D6">
        <w:rPr>
          <w:rFonts w:ascii="Times New Roman" w:hAnsi="Times New Roman"/>
          <w:color w:val="000000"/>
          <w:sz w:val="28"/>
          <w:lang w:val="ru-RU"/>
        </w:rPr>
        <w:t>. Россия и страна/страны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Коммуникативные умения</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Говорение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Коммуникативные умения </w:t>
      </w:r>
      <w:r w:rsidRPr="003669D6">
        <w:rPr>
          <w:rFonts w:ascii="Times New Roman" w:hAnsi="Times New Roman"/>
          <w:color w:val="000000"/>
          <w:sz w:val="28"/>
          <w:u w:val="single"/>
          <w:lang w:val="ru-RU"/>
        </w:rPr>
        <w:t>диалогической</w:t>
      </w:r>
      <w:r w:rsidRPr="003669D6">
        <w:rPr>
          <w:rFonts w:ascii="Times New Roman" w:hAnsi="Times New Roman"/>
          <w:color w:val="000000"/>
          <w:sz w:val="28"/>
          <w:lang w:val="ru-RU"/>
        </w:rPr>
        <w:t xml:space="preserve">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lastRenderedPageBreak/>
        <w:t>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диалога – побуждения к действию: приглашение собеседника к совместной деятельности, вежливое согласие/не согласие на предложение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Коммуникативные умения </w:t>
      </w:r>
      <w:r w:rsidRPr="003669D6">
        <w:rPr>
          <w:rFonts w:ascii="Times New Roman" w:hAnsi="Times New Roman"/>
          <w:color w:val="000000"/>
          <w:sz w:val="28"/>
          <w:u w:val="single"/>
          <w:lang w:val="ru-RU"/>
        </w:rPr>
        <w:t>монологической</w:t>
      </w:r>
      <w:r w:rsidRPr="003669D6">
        <w:rPr>
          <w:rFonts w:ascii="Times New Roman" w:hAnsi="Times New Roman"/>
          <w:color w:val="000000"/>
          <w:sz w:val="28"/>
          <w:lang w:val="ru-RU"/>
        </w:rPr>
        <w:t xml:space="preserve">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Пересказ с опорой на ключевые слова, вопросы и (или) иллюстрации основного содержания прочитанного текста.</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Аудирование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Аудирование с пониманием основного содержания текста предполагает определение основной темы и главных фактов/событий в воспринимаемом на слух тексте с опорой на иллюстрации и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Смысловое чтение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чтения вслух: диалог, рассказ, сказка.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и с использованием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lastRenderedPageBreak/>
        <w:t>Тексты для чтения: диалог, рассказ, сказка, электронное сообщение личного характера.</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Письмо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коммуникативной/учебной задачей.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Создание подписей к картинкам, фотографиям с пояснением, что на них изображено.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стране/странах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Написание с опорой на образец поздравлений с праздниками (с днём рождения, Новым годом, Рождеством) с выражением пожеланий.</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Языковые знания и навыки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Фонетическая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Буквы английского алфавита. Фонетически корректное озвучивание букв английского алфавита.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w:t>
      </w:r>
      <w:r w:rsidRPr="003669D6">
        <w:rPr>
          <w:rFonts w:ascii="Times New Roman" w:hAnsi="Times New Roman"/>
          <w:i/>
          <w:color w:val="000000"/>
          <w:sz w:val="28"/>
          <w:lang w:val="ru-RU"/>
        </w:rPr>
        <w:t>«</w:t>
      </w:r>
      <w:r>
        <w:rPr>
          <w:rFonts w:ascii="Times New Roman" w:hAnsi="Times New Roman"/>
          <w:i/>
          <w:color w:val="000000"/>
          <w:sz w:val="28"/>
        </w:rPr>
        <w:t>r</w:t>
      </w:r>
      <w:r w:rsidRPr="003669D6">
        <w:rPr>
          <w:rFonts w:ascii="Times New Roman" w:hAnsi="Times New Roman"/>
          <w:i/>
          <w:color w:val="000000"/>
          <w:sz w:val="28"/>
          <w:lang w:val="ru-RU"/>
        </w:rPr>
        <w:t>» (</w:t>
      </w:r>
      <w:r>
        <w:rPr>
          <w:rFonts w:ascii="Times New Roman" w:hAnsi="Times New Roman"/>
          <w:i/>
          <w:color w:val="000000"/>
          <w:sz w:val="28"/>
        </w:rPr>
        <w:t>there</w:t>
      </w:r>
      <w:r w:rsidRPr="003669D6">
        <w:rPr>
          <w:rFonts w:ascii="Times New Roman" w:hAnsi="Times New Roman"/>
          <w:i/>
          <w:color w:val="000000"/>
          <w:sz w:val="28"/>
          <w:lang w:val="ru-RU"/>
        </w:rPr>
        <w:t xml:space="preserve"> </w:t>
      </w:r>
      <w:r>
        <w:rPr>
          <w:rFonts w:ascii="Times New Roman" w:hAnsi="Times New Roman"/>
          <w:i/>
          <w:color w:val="000000"/>
          <w:sz w:val="28"/>
        </w:rPr>
        <w:t>is</w:t>
      </w:r>
      <w:r w:rsidRPr="003669D6">
        <w:rPr>
          <w:rFonts w:ascii="Times New Roman" w:hAnsi="Times New Roman"/>
          <w:i/>
          <w:color w:val="000000"/>
          <w:sz w:val="28"/>
          <w:lang w:val="ru-RU"/>
        </w:rPr>
        <w:t>/</w:t>
      </w:r>
      <w:r>
        <w:rPr>
          <w:rFonts w:ascii="Times New Roman" w:hAnsi="Times New Roman"/>
          <w:i/>
          <w:color w:val="000000"/>
          <w:sz w:val="28"/>
        </w:rPr>
        <w:t>there</w:t>
      </w:r>
      <w:r w:rsidRPr="003669D6">
        <w:rPr>
          <w:rFonts w:ascii="Times New Roman" w:hAnsi="Times New Roman"/>
          <w:i/>
          <w:color w:val="000000"/>
          <w:sz w:val="28"/>
          <w:lang w:val="ru-RU"/>
        </w:rPr>
        <w:t xml:space="preserve"> </w:t>
      </w:r>
      <w:r>
        <w:rPr>
          <w:rFonts w:ascii="Times New Roman" w:hAnsi="Times New Roman"/>
          <w:i/>
          <w:color w:val="000000"/>
          <w:sz w:val="28"/>
        </w:rPr>
        <w:t>are</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Различение на слух и адекватное, без ошибок произнесение слов с соблюдением правильного ударения и фраз/предложений с соблюдением их ритмико-интонационных особенностей.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Чтение гласных в открытом и закрытом слоге в односложных словах, чтения гласных в третьем типе слога (гласная </w:t>
      </w:r>
      <w:r w:rsidRPr="003669D6">
        <w:rPr>
          <w:rFonts w:ascii="Times New Roman" w:hAnsi="Times New Roman"/>
          <w:i/>
          <w:color w:val="000000"/>
          <w:sz w:val="28"/>
          <w:lang w:val="ru-RU"/>
        </w:rPr>
        <w:t xml:space="preserve">+ </w:t>
      </w:r>
      <w:r>
        <w:rPr>
          <w:rFonts w:ascii="Times New Roman" w:hAnsi="Times New Roman"/>
          <w:i/>
          <w:color w:val="000000"/>
          <w:sz w:val="28"/>
        </w:rPr>
        <w:t>r</w:t>
      </w:r>
      <w:r w:rsidRPr="003669D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669D6">
        <w:rPr>
          <w:rFonts w:ascii="Times New Roman" w:hAnsi="Times New Roman"/>
          <w:i/>
          <w:color w:val="000000"/>
          <w:sz w:val="28"/>
          <w:lang w:val="ru-RU"/>
        </w:rPr>
        <w:t xml:space="preserve">, </w:t>
      </w:r>
      <w:r>
        <w:rPr>
          <w:rFonts w:ascii="Times New Roman" w:hAnsi="Times New Roman"/>
          <w:i/>
          <w:color w:val="000000"/>
          <w:sz w:val="28"/>
        </w:rPr>
        <w:t>ight</w:t>
      </w:r>
      <w:r w:rsidRPr="003669D6">
        <w:rPr>
          <w:rFonts w:ascii="Times New Roman" w:hAnsi="Times New Roman"/>
          <w:color w:val="000000"/>
          <w:sz w:val="28"/>
          <w:lang w:val="ru-RU"/>
        </w:rPr>
        <w:t>) в односложных, двусложных и многосложных словах.</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Вычленение некоторых звукобуквенных сочетаний при анализе изученных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Графика, орфография и пунктуация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Правильное написание изученных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Правильная расстановка знаков препинания: точки, вопросительного </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Лексическая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Распознавание в письменном и звучащем тексте и употребление в устной </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и письменной речи не менее 350 лексических единиц (слов, словосочетаний, речевых клише), обслуживающих ситуации общения в </w:t>
      </w:r>
      <w:r w:rsidRPr="003669D6">
        <w:rPr>
          <w:rFonts w:ascii="Times New Roman" w:hAnsi="Times New Roman"/>
          <w:color w:val="000000"/>
          <w:sz w:val="28"/>
          <w:lang w:val="ru-RU"/>
        </w:rPr>
        <w:lastRenderedPageBreak/>
        <w:t>рамках тематического содержания речи для 3 класса, включая 200 лексических единиц, усвоенных на первом году обучения.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w:t>
      </w:r>
      <w:r w:rsidRPr="003669D6">
        <w:rPr>
          <w:rFonts w:ascii="Times New Roman" w:hAnsi="Times New Roman"/>
          <w:i/>
          <w:color w:val="000000"/>
          <w:sz w:val="28"/>
          <w:lang w:val="ru-RU"/>
        </w:rPr>
        <w:t>-</w:t>
      </w:r>
      <w:r>
        <w:rPr>
          <w:rFonts w:ascii="Times New Roman" w:hAnsi="Times New Roman"/>
          <w:i/>
          <w:color w:val="000000"/>
          <w:sz w:val="28"/>
        </w:rPr>
        <w:t>teen</w:t>
      </w:r>
      <w:r w:rsidRPr="003669D6">
        <w:rPr>
          <w:rFonts w:ascii="Times New Roman" w:hAnsi="Times New Roman"/>
          <w:i/>
          <w:color w:val="000000"/>
          <w:sz w:val="28"/>
          <w:lang w:val="ru-RU"/>
        </w:rPr>
        <w:t>, -</w:t>
      </w:r>
      <w:r>
        <w:rPr>
          <w:rFonts w:ascii="Times New Roman" w:hAnsi="Times New Roman"/>
          <w:i/>
          <w:color w:val="000000"/>
          <w:sz w:val="28"/>
        </w:rPr>
        <w:t>ty</w:t>
      </w:r>
      <w:r w:rsidRPr="003669D6">
        <w:rPr>
          <w:rFonts w:ascii="Times New Roman" w:hAnsi="Times New Roman"/>
          <w:i/>
          <w:color w:val="000000"/>
          <w:sz w:val="28"/>
          <w:lang w:val="ru-RU"/>
        </w:rPr>
        <w:t>, -</w:t>
      </w:r>
      <w:r>
        <w:rPr>
          <w:rFonts w:ascii="Times New Roman" w:hAnsi="Times New Roman"/>
          <w:i/>
          <w:color w:val="000000"/>
          <w:sz w:val="28"/>
        </w:rPr>
        <w:t>th</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и словосложения </w:t>
      </w:r>
      <w:r w:rsidRPr="003669D6">
        <w:rPr>
          <w:rFonts w:ascii="Times New Roman" w:hAnsi="Times New Roman"/>
          <w:i/>
          <w:color w:val="000000"/>
          <w:sz w:val="28"/>
          <w:lang w:val="ru-RU"/>
        </w:rPr>
        <w:t>(</w:t>
      </w:r>
      <w:r>
        <w:rPr>
          <w:rFonts w:ascii="Times New Roman" w:hAnsi="Times New Roman"/>
          <w:i/>
          <w:color w:val="000000"/>
          <w:sz w:val="28"/>
        </w:rPr>
        <w:t>sportsman</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Распознавание в устной и письменной речи интернациональных слов </w:t>
      </w:r>
      <w:r w:rsidRPr="003669D6">
        <w:rPr>
          <w:rFonts w:ascii="Times New Roman" w:hAnsi="Times New Roman"/>
          <w:i/>
          <w:color w:val="000000"/>
          <w:sz w:val="28"/>
          <w:lang w:val="ru-RU"/>
        </w:rPr>
        <w:t>(</w:t>
      </w:r>
      <w:r>
        <w:rPr>
          <w:rFonts w:ascii="Times New Roman" w:hAnsi="Times New Roman"/>
          <w:i/>
          <w:color w:val="000000"/>
          <w:sz w:val="28"/>
        </w:rPr>
        <w:t>doctor</w:t>
      </w:r>
      <w:r w:rsidRPr="003669D6">
        <w:rPr>
          <w:rFonts w:ascii="Times New Roman" w:hAnsi="Times New Roman"/>
          <w:i/>
          <w:color w:val="000000"/>
          <w:sz w:val="28"/>
          <w:lang w:val="ru-RU"/>
        </w:rPr>
        <w:t xml:space="preserve">, </w:t>
      </w:r>
      <w:r>
        <w:rPr>
          <w:rFonts w:ascii="Times New Roman" w:hAnsi="Times New Roman"/>
          <w:i/>
          <w:color w:val="000000"/>
          <w:sz w:val="28"/>
        </w:rPr>
        <w:t>film</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с помощью языковой догадки.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Грамматическая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w:t>
      </w:r>
      <w:r w:rsidRPr="003669D6">
        <w:rPr>
          <w:rFonts w:ascii="Times New Roman" w:hAnsi="Times New Roman"/>
          <w:i/>
          <w:color w:val="000000"/>
          <w:sz w:val="28"/>
          <w:lang w:val="ru-RU"/>
        </w:rPr>
        <w:t>-</w:t>
      </w:r>
      <w:r>
        <w:rPr>
          <w:rFonts w:ascii="Times New Roman" w:hAnsi="Times New Roman"/>
          <w:i/>
          <w:color w:val="000000"/>
          <w:sz w:val="28"/>
        </w:rPr>
        <w:t>teen</w:t>
      </w:r>
      <w:r w:rsidRPr="003669D6">
        <w:rPr>
          <w:rFonts w:ascii="Times New Roman" w:hAnsi="Times New Roman"/>
          <w:i/>
          <w:color w:val="000000"/>
          <w:sz w:val="28"/>
          <w:lang w:val="ru-RU"/>
        </w:rPr>
        <w:t>, -</w:t>
      </w:r>
      <w:r>
        <w:rPr>
          <w:rFonts w:ascii="Times New Roman" w:hAnsi="Times New Roman"/>
          <w:i/>
          <w:color w:val="000000"/>
          <w:sz w:val="28"/>
        </w:rPr>
        <w:t>ty</w:t>
      </w:r>
      <w:r w:rsidRPr="003669D6">
        <w:rPr>
          <w:rFonts w:ascii="Times New Roman" w:hAnsi="Times New Roman"/>
          <w:i/>
          <w:color w:val="000000"/>
          <w:sz w:val="28"/>
          <w:lang w:val="ru-RU"/>
        </w:rPr>
        <w:t>, -</w:t>
      </w:r>
      <w:r>
        <w:rPr>
          <w:rFonts w:ascii="Times New Roman" w:hAnsi="Times New Roman"/>
          <w:i/>
          <w:color w:val="000000"/>
          <w:sz w:val="28"/>
        </w:rPr>
        <w:t>th</w:t>
      </w:r>
      <w:r w:rsidRPr="003669D6">
        <w:rPr>
          <w:rFonts w:ascii="Times New Roman" w:hAnsi="Times New Roman"/>
          <w:color w:val="000000"/>
          <w:sz w:val="28"/>
          <w:lang w:val="ru-RU"/>
        </w:rPr>
        <w:t>) и словосложения (</w:t>
      </w:r>
      <w:r>
        <w:rPr>
          <w:rFonts w:ascii="Times New Roman" w:hAnsi="Times New Roman"/>
          <w:i/>
          <w:color w:val="000000"/>
          <w:sz w:val="28"/>
        </w:rPr>
        <w:t>football</w:t>
      </w:r>
      <w:r w:rsidRPr="003669D6">
        <w:rPr>
          <w:rFonts w:ascii="Times New Roman" w:hAnsi="Times New Roman"/>
          <w:i/>
          <w:color w:val="000000"/>
          <w:sz w:val="28"/>
          <w:lang w:val="ru-RU"/>
        </w:rPr>
        <w:t xml:space="preserve">, </w:t>
      </w:r>
      <w:r>
        <w:rPr>
          <w:rFonts w:ascii="Times New Roman" w:hAnsi="Times New Roman"/>
          <w:i/>
          <w:color w:val="000000"/>
          <w:sz w:val="28"/>
        </w:rPr>
        <w:t>snowman</w:t>
      </w:r>
      <w:r w:rsidRPr="003669D6">
        <w:rPr>
          <w:rFonts w:ascii="Times New Roman" w:hAnsi="Times New Roman"/>
          <w:color w:val="000000"/>
          <w:sz w:val="28"/>
          <w:lang w:val="ru-RU"/>
        </w:rPr>
        <w:t>).</w:t>
      </w:r>
    </w:p>
    <w:p w:rsidR="00AA2C64" w:rsidRDefault="003669D6">
      <w:pPr>
        <w:spacing w:after="0" w:line="264" w:lineRule="exact"/>
        <w:ind w:firstLine="600"/>
        <w:jc w:val="both"/>
      </w:pPr>
      <w:r>
        <w:rPr>
          <w:rFonts w:ascii="Times New Roman" w:hAnsi="Times New Roman"/>
          <w:color w:val="000000"/>
          <w:sz w:val="28"/>
        </w:rPr>
        <w:t xml:space="preserve">Предложения с начальным </w:t>
      </w:r>
      <w:r>
        <w:rPr>
          <w:rFonts w:ascii="Times New Roman" w:hAnsi="Times New Roman"/>
          <w:i/>
          <w:color w:val="000000"/>
          <w:sz w:val="28"/>
        </w:rPr>
        <w:t>There + to be</w:t>
      </w:r>
      <w:r>
        <w:rPr>
          <w:rFonts w:ascii="Times New Roman" w:hAnsi="Times New Roman"/>
          <w:color w:val="000000"/>
          <w:sz w:val="28"/>
        </w:rPr>
        <w:t xml:space="preserve"> в Past Simple Tense (</w:t>
      </w:r>
      <w:r>
        <w:rPr>
          <w:rFonts w:ascii="Times New Roman" w:hAnsi="Times New Roman"/>
          <w:i/>
          <w:color w:val="000000"/>
          <w:sz w:val="28"/>
        </w:rPr>
        <w:t>There was an old house near the river</w:t>
      </w:r>
      <w:r>
        <w:rPr>
          <w:rFonts w:ascii="Times New Roman" w:hAnsi="Times New Roman"/>
          <w:color w:val="000000"/>
          <w:sz w:val="28"/>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Побудительные предложения в отрицательной </w:t>
      </w:r>
      <w:r w:rsidRPr="003669D6">
        <w:rPr>
          <w:rFonts w:ascii="Times New Roman" w:hAnsi="Times New Roman"/>
          <w:i/>
          <w:color w:val="000000"/>
          <w:sz w:val="28"/>
          <w:lang w:val="ru-RU"/>
        </w:rPr>
        <w:t>(</w:t>
      </w:r>
      <w:r>
        <w:rPr>
          <w:rFonts w:ascii="Times New Roman" w:hAnsi="Times New Roman"/>
          <w:i/>
          <w:color w:val="000000"/>
          <w:sz w:val="28"/>
        </w:rPr>
        <w:t>Don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talk</w:t>
      </w:r>
      <w:r w:rsidRPr="003669D6">
        <w:rPr>
          <w:rFonts w:ascii="Times New Roman" w:hAnsi="Times New Roman"/>
          <w:i/>
          <w:color w:val="000000"/>
          <w:sz w:val="28"/>
          <w:lang w:val="ru-RU"/>
        </w:rPr>
        <w:t xml:space="preserve">, </w:t>
      </w:r>
      <w:r>
        <w:rPr>
          <w:rFonts w:ascii="Times New Roman" w:hAnsi="Times New Roman"/>
          <w:i/>
          <w:color w:val="000000"/>
          <w:sz w:val="28"/>
        </w:rPr>
        <w:t>please</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форме.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Правильные и неправильные глаголы в </w:t>
      </w:r>
      <w:r>
        <w:rPr>
          <w:rFonts w:ascii="Times New Roman" w:hAnsi="Times New Roman"/>
          <w:color w:val="000000"/>
          <w:sz w:val="28"/>
        </w:rPr>
        <w:t>Past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A2C64" w:rsidRDefault="003669D6">
      <w:pPr>
        <w:spacing w:after="0" w:line="264" w:lineRule="exact"/>
        <w:ind w:firstLine="600"/>
        <w:jc w:val="both"/>
      </w:pPr>
      <w:r>
        <w:rPr>
          <w:rFonts w:ascii="Times New Roman" w:hAnsi="Times New Roman"/>
          <w:color w:val="000000"/>
          <w:sz w:val="28"/>
        </w:rPr>
        <w:t xml:space="preserve">Конструкция </w:t>
      </w:r>
      <w:r>
        <w:rPr>
          <w:rFonts w:ascii="Times New Roman" w:hAnsi="Times New Roman"/>
          <w:i/>
          <w:color w:val="000000"/>
          <w:sz w:val="28"/>
        </w:rPr>
        <w:t>I’d like to ... (I’d like to read this book.)</w:t>
      </w:r>
      <w:r>
        <w:rPr>
          <w:rFonts w:ascii="Times New Roman" w:hAnsi="Times New Roman"/>
          <w:color w:val="000000"/>
          <w:sz w:val="28"/>
        </w:rPr>
        <w:t>.</w:t>
      </w:r>
    </w:p>
    <w:p w:rsidR="00AA2C64" w:rsidRDefault="003669D6">
      <w:pPr>
        <w:spacing w:after="0" w:line="264" w:lineRule="exact"/>
        <w:ind w:firstLine="600"/>
        <w:jc w:val="both"/>
      </w:pPr>
      <w:r>
        <w:rPr>
          <w:rFonts w:ascii="Times New Roman" w:hAnsi="Times New Roman"/>
          <w:color w:val="000000"/>
          <w:sz w:val="28"/>
        </w:rPr>
        <w:t xml:space="preserve">Конструкции с глаголами на </w:t>
      </w:r>
      <w:r>
        <w:rPr>
          <w:rFonts w:ascii="Times New Roman" w:hAnsi="Times New Roman"/>
          <w:i/>
          <w:color w:val="000000"/>
          <w:sz w:val="28"/>
        </w:rPr>
        <w:t>-ing: to like/enjoy doing smth (I like riding my bike.).</w:t>
      </w:r>
    </w:p>
    <w:p w:rsidR="00AA2C64" w:rsidRDefault="003669D6">
      <w:pPr>
        <w:spacing w:after="0" w:line="264" w:lineRule="exact"/>
        <w:ind w:firstLine="600"/>
        <w:jc w:val="both"/>
      </w:pPr>
      <w:r>
        <w:rPr>
          <w:rFonts w:ascii="Times New Roman" w:hAnsi="Times New Roman"/>
          <w:color w:val="000000"/>
          <w:sz w:val="28"/>
        </w:rPr>
        <w:t xml:space="preserve">Существительные в притяжательном падеже </w:t>
      </w:r>
      <w:r>
        <w:rPr>
          <w:rFonts w:ascii="Times New Roman" w:hAnsi="Times New Roman"/>
          <w:i/>
          <w:color w:val="000000"/>
          <w:sz w:val="28"/>
        </w:rPr>
        <w:t>(Possessive Case; Ann’s dress, children’s toys, boys’ books)</w:t>
      </w:r>
      <w:r>
        <w:rPr>
          <w:rFonts w:ascii="Times New Roman" w:hAnsi="Times New Roman"/>
          <w:color w:val="000000"/>
          <w:sz w:val="28"/>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Слова, выражающие количество с исчисляемыми и неисчисляемыми существительными </w:t>
      </w:r>
      <w:r w:rsidRPr="003669D6">
        <w:rPr>
          <w:rFonts w:ascii="Times New Roman" w:hAnsi="Times New Roman"/>
          <w:i/>
          <w:color w:val="000000"/>
          <w:sz w:val="28"/>
          <w:lang w:val="ru-RU"/>
        </w:rPr>
        <w:t>(</w:t>
      </w:r>
      <w:r>
        <w:rPr>
          <w:rFonts w:ascii="Times New Roman" w:hAnsi="Times New Roman"/>
          <w:i/>
          <w:color w:val="000000"/>
          <w:sz w:val="28"/>
        </w:rPr>
        <w:t>much</w:t>
      </w:r>
      <w:r w:rsidRPr="003669D6">
        <w:rPr>
          <w:rFonts w:ascii="Times New Roman" w:hAnsi="Times New Roman"/>
          <w:i/>
          <w:color w:val="000000"/>
          <w:sz w:val="28"/>
          <w:lang w:val="ru-RU"/>
        </w:rPr>
        <w:t>/</w:t>
      </w:r>
      <w:r>
        <w:rPr>
          <w:rFonts w:ascii="Times New Roman" w:hAnsi="Times New Roman"/>
          <w:i/>
          <w:color w:val="000000"/>
          <w:sz w:val="28"/>
        </w:rPr>
        <w:t>many</w:t>
      </w:r>
      <w:r w:rsidRPr="003669D6">
        <w:rPr>
          <w:rFonts w:ascii="Times New Roman" w:hAnsi="Times New Roman"/>
          <w:i/>
          <w:color w:val="000000"/>
          <w:sz w:val="28"/>
          <w:lang w:val="ru-RU"/>
        </w:rPr>
        <w:t>/</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lot</w:t>
      </w:r>
      <w:r w:rsidRPr="003669D6">
        <w:rPr>
          <w:rFonts w:ascii="Times New Roman" w:hAnsi="Times New Roman"/>
          <w:i/>
          <w:color w:val="000000"/>
          <w:sz w:val="28"/>
          <w:lang w:val="ru-RU"/>
        </w:rPr>
        <w:t xml:space="preserve"> </w:t>
      </w:r>
      <w:r>
        <w:rPr>
          <w:rFonts w:ascii="Times New Roman" w:hAnsi="Times New Roman"/>
          <w:i/>
          <w:color w:val="000000"/>
          <w:sz w:val="28"/>
        </w:rPr>
        <w:t>of</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Личные местоимения в объектном </w:t>
      </w:r>
      <w:r w:rsidRPr="003669D6">
        <w:rPr>
          <w:rFonts w:ascii="Times New Roman" w:hAnsi="Times New Roman"/>
          <w:i/>
          <w:color w:val="000000"/>
          <w:sz w:val="28"/>
          <w:lang w:val="ru-RU"/>
        </w:rPr>
        <w:t>(</w:t>
      </w:r>
      <w:r>
        <w:rPr>
          <w:rFonts w:ascii="Times New Roman" w:hAnsi="Times New Roman"/>
          <w:i/>
          <w:color w:val="000000"/>
          <w:sz w:val="28"/>
        </w:rPr>
        <w:t>me</w:t>
      </w:r>
      <w:r w:rsidRPr="003669D6">
        <w:rPr>
          <w:rFonts w:ascii="Times New Roman" w:hAnsi="Times New Roman"/>
          <w:i/>
          <w:color w:val="000000"/>
          <w:sz w:val="28"/>
          <w:lang w:val="ru-RU"/>
        </w:rPr>
        <w:t xml:space="preserve">, </w:t>
      </w:r>
      <w:r>
        <w:rPr>
          <w:rFonts w:ascii="Times New Roman" w:hAnsi="Times New Roman"/>
          <w:i/>
          <w:color w:val="000000"/>
          <w:sz w:val="28"/>
        </w:rPr>
        <w:t>you</w:t>
      </w:r>
      <w:r w:rsidRPr="003669D6">
        <w:rPr>
          <w:rFonts w:ascii="Times New Roman" w:hAnsi="Times New Roman"/>
          <w:i/>
          <w:color w:val="000000"/>
          <w:sz w:val="28"/>
          <w:lang w:val="ru-RU"/>
        </w:rPr>
        <w:t xml:space="preserve">, </w:t>
      </w:r>
      <w:r>
        <w:rPr>
          <w:rFonts w:ascii="Times New Roman" w:hAnsi="Times New Roman"/>
          <w:i/>
          <w:color w:val="000000"/>
          <w:sz w:val="28"/>
        </w:rPr>
        <w:t>him</w:t>
      </w:r>
      <w:r w:rsidRPr="003669D6">
        <w:rPr>
          <w:rFonts w:ascii="Times New Roman" w:hAnsi="Times New Roman"/>
          <w:i/>
          <w:color w:val="000000"/>
          <w:sz w:val="28"/>
          <w:lang w:val="ru-RU"/>
        </w:rPr>
        <w:t>/</w:t>
      </w:r>
      <w:r>
        <w:rPr>
          <w:rFonts w:ascii="Times New Roman" w:hAnsi="Times New Roman"/>
          <w:i/>
          <w:color w:val="000000"/>
          <w:sz w:val="28"/>
        </w:rPr>
        <w:t>her</w:t>
      </w:r>
      <w:r w:rsidRPr="003669D6">
        <w:rPr>
          <w:rFonts w:ascii="Times New Roman" w:hAnsi="Times New Roman"/>
          <w:i/>
          <w:color w:val="000000"/>
          <w:sz w:val="28"/>
          <w:lang w:val="ru-RU"/>
        </w:rPr>
        <w:t>/</w:t>
      </w:r>
      <w:r>
        <w:rPr>
          <w:rFonts w:ascii="Times New Roman" w:hAnsi="Times New Roman"/>
          <w:i/>
          <w:color w:val="000000"/>
          <w:sz w:val="28"/>
        </w:rPr>
        <w:t>it</w:t>
      </w:r>
      <w:r w:rsidRPr="003669D6">
        <w:rPr>
          <w:rFonts w:ascii="Times New Roman" w:hAnsi="Times New Roman"/>
          <w:i/>
          <w:color w:val="000000"/>
          <w:sz w:val="28"/>
          <w:lang w:val="ru-RU"/>
        </w:rPr>
        <w:t xml:space="preserve">, </w:t>
      </w:r>
      <w:r>
        <w:rPr>
          <w:rFonts w:ascii="Times New Roman" w:hAnsi="Times New Roman"/>
          <w:i/>
          <w:color w:val="000000"/>
          <w:sz w:val="28"/>
        </w:rPr>
        <w:t>us</w:t>
      </w:r>
      <w:r w:rsidRPr="003669D6">
        <w:rPr>
          <w:rFonts w:ascii="Times New Roman" w:hAnsi="Times New Roman"/>
          <w:i/>
          <w:color w:val="000000"/>
          <w:sz w:val="28"/>
          <w:lang w:val="ru-RU"/>
        </w:rPr>
        <w:t xml:space="preserve">, </w:t>
      </w:r>
      <w:r>
        <w:rPr>
          <w:rFonts w:ascii="Times New Roman" w:hAnsi="Times New Roman"/>
          <w:i/>
          <w:color w:val="000000"/>
          <w:sz w:val="28"/>
        </w:rPr>
        <w:t>them</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падеже. Указательные местоимения </w:t>
      </w:r>
      <w:r w:rsidRPr="003669D6">
        <w:rPr>
          <w:rFonts w:ascii="Times New Roman" w:hAnsi="Times New Roman"/>
          <w:i/>
          <w:color w:val="000000"/>
          <w:sz w:val="28"/>
          <w:lang w:val="ru-RU"/>
        </w:rPr>
        <w:t>(</w:t>
      </w:r>
      <w:r>
        <w:rPr>
          <w:rFonts w:ascii="Times New Roman" w:hAnsi="Times New Roman"/>
          <w:i/>
          <w:color w:val="000000"/>
          <w:sz w:val="28"/>
        </w:rPr>
        <w:t>this</w:t>
      </w:r>
      <w:r w:rsidRPr="003669D6">
        <w:rPr>
          <w:rFonts w:ascii="Times New Roman" w:hAnsi="Times New Roman"/>
          <w:i/>
          <w:color w:val="000000"/>
          <w:sz w:val="28"/>
          <w:lang w:val="ru-RU"/>
        </w:rPr>
        <w:t xml:space="preserve"> – </w:t>
      </w:r>
      <w:r>
        <w:rPr>
          <w:rFonts w:ascii="Times New Roman" w:hAnsi="Times New Roman"/>
          <w:i/>
          <w:color w:val="000000"/>
          <w:sz w:val="28"/>
        </w:rPr>
        <w:t>these</w:t>
      </w:r>
      <w:r w:rsidRPr="003669D6">
        <w:rPr>
          <w:rFonts w:ascii="Times New Roman" w:hAnsi="Times New Roman"/>
          <w:i/>
          <w:color w:val="000000"/>
          <w:sz w:val="28"/>
          <w:lang w:val="ru-RU"/>
        </w:rPr>
        <w:t xml:space="preserve">; </w:t>
      </w:r>
      <w:r>
        <w:rPr>
          <w:rFonts w:ascii="Times New Roman" w:hAnsi="Times New Roman"/>
          <w:i/>
          <w:color w:val="000000"/>
          <w:sz w:val="28"/>
        </w:rPr>
        <w:t>that</w:t>
      </w:r>
      <w:r w:rsidRPr="003669D6">
        <w:rPr>
          <w:rFonts w:ascii="Times New Roman" w:hAnsi="Times New Roman"/>
          <w:i/>
          <w:color w:val="000000"/>
          <w:sz w:val="28"/>
          <w:lang w:val="ru-RU"/>
        </w:rPr>
        <w:t xml:space="preserve"> – </w:t>
      </w:r>
      <w:r>
        <w:rPr>
          <w:rFonts w:ascii="Times New Roman" w:hAnsi="Times New Roman"/>
          <w:i/>
          <w:color w:val="000000"/>
          <w:sz w:val="28"/>
        </w:rPr>
        <w:t>those</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Неопределённые местоимения </w:t>
      </w:r>
      <w:r w:rsidRPr="003669D6">
        <w:rPr>
          <w:rFonts w:ascii="Times New Roman" w:hAnsi="Times New Roman"/>
          <w:i/>
          <w:color w:val="000000"/>
          <w:sz w:val="28"/>
          <w:lang w:val="ru-RU"/>
        </w:rPr>
        <w:t>(</w:t>
      </w:r>
      <w:r>
        <w:rPr>
          <w:rFonts w:ascii="Times New Roman" w:hAnsi="Times New Roman"/>
          <w:i/>
          <w:color w:val="000000"/>
          <w:sz w:val="28"/>
        </w:rPr>
        <w:t>some</w:t>
      </w:r>
      <w:r w:rsidRPr="003669D6">
        <w:rPr>
          <w:rFonts w:ascii="Times New Roman" w:hAnsi="Times New Roman"/>
          <w:i/>
          <w:color w:val="000000"/>
          <w:sz w:val="28"/>
          <w:lang w:val="ru-RU"/>
        </w:rPr>
        <w:t>/</w:t>
      </w:r>
      <w:r>
        <w:rPr>
          <w:rFonts w:ascii="Times New Roman" w:hAnsi="Times New Roman"/>
          <w:i/>
          <w:color w:val="000000"/>
          <w:sz w:val="28"/>
        </w:rPr>
        <w:t>any</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в повествовательных и вопросительных предложениях </w:t>
      </w:r>
      <w:r w:rsidRPr="003669D6">
        <w:rPr>
          <w:rFonts w:ascii="Times New Roman" w:hAnsi="Times New Roman"/>
          <w:i/>
          <w:color w:val="000000"/>
          <w:sz w:val="28"/>
          <w:lang w:val="ru-RU"/>
        </w:rPr>
        <w:t>(</w:t>
      </w:r>
      <w:r>
        <w:rPr>
          <w:rFonts w:ascii="Times New Roman" w:hAnsi="Times New Roman"/>
          <w:i/>
          <w:color w:val="000000"/>
          <w:sz w:val="28"/>
        </w:rPr>
        <w:t>Have</w:t>
      </w:r>
      <w:r w:rsidRPr="003669D6">
        <w:rPr>
          <w:rFonts w:ascii="Times New Roman" w:hAnsi="Times New Roman"/>
          <w:i/>
          <w:color w:val="000000"/>
          <w:sz w:val="28"/>
          <w:lang w:val="ru-RU"/>
        </w:rPr>
        <w:t xml:space="preserve"> </w:t>
      </w:r>
      <w:r>
        <w:rPr>
          <w:rFonts w:ascii="Times New Roman" w:hAnsi="Times New Roman"/>
          <w:i/>
          <w:color w:val="000000"/>
          <w:sz w:val="28"/>
        </w:rPr>
        <w:t>you</w:t>
      </w:r>
      <w:r w:rsidRPr="003669D6">
        <w:rPr>
          <w:rFonts w:ascii="Times New Roman" w:hAnsi="Times New Roman"/>
          <w:i/>
          <w:color w:val="000000"/>
          <w:sz w:val="28"/>
          <w:lang w:val="ru-RU"/>
        </w:rPr>
        <w:t xml:space="preserve"> </w:t>
      </w:r>
      <w:r>
        <w:rPr>
          <w:rFonts w:ascii="Times New Roman" w:hAnsi="Times New Roman"/>
          <w:i/>
          <w:color w:val="000000"/>
          <w:sz w:val="28"/>
        </w:rPr>
        <w:t>got</w:t>
      </w:r>
      <w:r w:rsidRPr="003669D6">
        <w:rPr>
          <w:rFonts w:ascii="Times New Roman" w:hAnsi="Times New Roman"/>
          <w:i/>
          <w:color w:val="000000"/>
          <w:sz w:val="28"/>
          <w:lang w:val="ru-RU"/>
        </w:rPr>
        <w:t xml:space="preserve"> </w:t>
      </w:r>
      <w:r>
        <w:rPr>
          <w:rFonts w:ascii="Times New Roman" w:hAnsi="Times New Roman"/>
          <w:i/>
          <w:color w:val="000000"/>
          <w:sz w:val="28"/>
        </w:rPr>
        <w:t>any</w:t>
      </w:r>
      <w:r w:rsidRPr="003669D6">
        <w:rPr>
          <w:rFonts w:ascii="Times New Roman" w:hAnsi="Times New Roman"/>
          <w:i/>
          <w:color w:val="000000"/>
          <w:sz w:val="28"/>
          <w:lang w:val="ru-RU"/>
        </w:rPr>
        <w:t xml:space="preserve"> </w:t>
      </w:r>
      <w:r>
        <w:rPr>
          <w:rFonts w:ascii="Times New Roman" w:hAnsi="Times New Roman"/>
          <w:i/>
          <w:color w:val="000000"/>
          <w:sz w:val="28"/>
        </w:rPr>
        <w:t>friends</w:t>
      </w:r>
      <w:r w:rsidRPr="003669D6">
        <w:rPr>
          <w:rFonts w:ascii="Times New Roman" w:hAnsi="Times New Roman"/>
          <w:i/>
          <w:color w:val="000000"/>
          <w:sz w:val="28"/>
          <w:lang w:val="ru-RU"/>
        </w:rPr>
        <w:t xml:space="preserve">? – </w:t>
      </w:r>
      <w:r>
        <w:rPr>
          <w:rFonts w:ascii="Times New Roman" w:hAnsi="Times New Roman"/>
          <w:i/>
          <w:color w:val="000000"/>
          <w:sz w:val="28"/>
        </w:rPr>
        <w:t>Yes</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ve</w:t>
      </w:r>
      <w:r w:rsidRPr="003669D6">
        <w:rPr>
          <w:rFonts w:ascii="Times New Roman" w:hAnsi="Times New Roman"/>
          <w:i/>
          <w:color w:val="000000"/>
          <w:sz w:val="28"/>
          <w:lang w:val="ru-RU"/>
        </w:rPr>
        <w:t xml:space="preserve"> </w:t>
      </w:r>
      <w:r>
        <w:rPr>
          <w:rFonts w:ascii="Times New Roman" w:hAnsi="Times New Roman"/>
          <w:i/>
          <w:color w:val="000000"/>
          <w:sz w:val="28"/>
        </w:rPr>
        <w:t>got</w:t>
      </w:r>
      <w:r w:rsidRPr="003669D6">
        <w:rPr>
          <w:rFonts w:ascii="Times New Roman" w:hAnsi="Times New Roman"/>
          <w:i/>
          <w:color w:val="000000"/>
          <w:sz w:val="28"/>
          <w:lang w:val="ru-RU"/>
        </w:rPr>
        <w:t xml:space="preserve"> </w:t>
      </w:r>
      <w:r>
        <w:rPr>
          <w:rFonts w:ascii="Times New Roman" w:hAnsi="Times New Roman"/>
          <w:i/>
          <w:color w:val="000000"/>
          <w:sz w:val="28"/>
        </w:rPr>
        <w:t>some</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Наречия частотности </w:t>
      </w:r>
      <w:r w:rsidRPr="003669D6">
        <w:rPr>
          <w:rFonts w:ascii="Times New Roman" w:hAnsi="Times New Roman"/>
          <w:i/>
          <w:color w:val="000000"/>
          <w:sz w:val="28"/>
          <w:lang w:val="ru-RU"/>
        </w:rPr>
        <w:t>(</w:t>
      </w:r>
      <w:r>
        <w:rPr>
          <w:rFonts w:ascii="Times New Roman" w:hAnsi="Times New Roman"/>
          <w:i/>
          <w:color w:val="000000"/>
          <w:sz w:val="28"/>
        </w:rPr>
        <w:t>usually</w:t>
      </w:r>
      <w:r w:rsidRPr="003669D6">
        <w:rPr>
          <w:rFonts w:ascii="Times New Roman" w:hAnsi="Times New Roman"/>
          <w:i/>
          <w:color w:val="000000"/>
          <w:sz w:val="28"/>
          <w:lang w:val="ru-RU"/>
        </w:rPr>
        <w:t xml:space="preserve">, </w:t>
      </w:r>
      <w:r>
        <w:rPr>
          <w:rFonts w:ascii="Times New Roman" w:hAnsi="Times New Roman"/>
          <w:i/>
          <w:color w:val="000000"/>
          <w:sz w:val="28"/>
        </w:rPr>
        <w:t>often</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Количественные числительные (13–100). Порядковые числительные (1–30).</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Вопросительные слова </w:t>
      </w:r>
      <w:r w:rsidRPr="003669D6">
        <w:rPr>
          <w:rFonts w:ascii="Times New Roman" w:hAnsi="Times New Roman"/>
          <w:i/>
          <w:color w:val="000000"/>
          <w:sz w:val="28"/>
          <w:lang w:val="ru-RU"/>
        </w:rPr>
        <w:t>(</w:t>
      </w:r>
      <w:r>
        <w:rPr>
          <w:rFonts w:ascii="Times New Roman" w:hAnsi="Times New Roman"/>
          <w:i/>
          <w:color w:val="000000"/>
          <w:sz w:val="28"/>
        </w:rPr>
        <w:t>when</w:t>
      </w:r>
      <w:r w:rsidRPr="003669D6">
        <w:rPr>
          <w:rFonts w:ascii="Times New Roman" w:hAnsi="Times New Roman"/>
          <w:i/>
          <w:color w:val="000000"/>
          <w:sz w:val="28"/>
          <w:lang w:val="ru-RU"/>
        </w:rPr>
        <w:t xml:space="preserve">, </w:t>
      </w:r>
      <w:r>
        <w:rPr>
          <w:rFonts w:ascii="Times New Roman" w:hAnsi="Times New Roman"/>
          <w:i/>
          <w:color w:val="000000"/>
          <w:sz w:val="28"/>
        </w:rPr>
        <w:t>whose</w:t>
      </w:r>
      <w:r w:rsidRPr="003669D6">
        <w:rPr>
          <w:rFonts w:ascii="Times New Roman" w:hAnsi="Times New Roman"/>
          <w:i/>
          <w:color w:val="000000"/>
          <w:sz w:val="28"/>
          <w:lang w:val="ru-RU"/>
        </w:rPr>
        <w:t xml:space="preserve">, </w:t>
      </w:r>
      <w:r>
        <w:rPr>
          <w:rFonts w:ascii="Times New Roman" w:hAnsi="Times New Roman"/>
          <w:i/>
          <w:color w:val="000000"/>
          <w:sz w:val="28"/>
        </w:rPr>
        <w:t>why</w:t>
      </w:r>
      <w:r w:rsidRPr="003669D6">
        <w:rPr>
          <w:rFonts w:ascii="Times New Roman" w:hAnsi="Times New Roman"/>
          <w:i/>
          <w:color w:val="000000"/>
          <w:sz w:val="28"/>
          <w:lang w:val="ru-RU"/>
        </w:rPr>
        <w:t>).</w:t>
      </w:r>
    </w:p>
    <w:p w:rsidR="00AA2C64" w:rsidRDefault="003669D6">
      <w:pPr>
        <w:spacing w:after="0" w:line="264" w:lineRule="exact"/>
        <w:ind w:firstLine="600"/>
        <w:jc w:val="both"/>
      </w:pPr>
      <w:r>
        <w:rPr>
          <w:rFonts w:ascii="Times New Roman" w:hAnsi="Times New Roman"/>
          <w:color w:val="000000"/>
          <w:sz w:val="28"/>
        </w:rPr>
        <w:t xml:space="preserve">Предлоги места </w:t>
      </w:r>
      <w:r>
        <w:rPr>
          <w:rFonts w:ascii="Times New Roman" w:hAnsi="Times New Roman"/>
          <w:i/>
          <w:color w:val="000000"/>
          <w:sz w:val="28"/>
        </w:rPr>
        <w:t>(next to, in front of, behind),</w:t>
      </w:r>
      <w:r>
        <w:rPr>
          <w:rFonts w:ascii="Times New Roman" w:hAnsi="Times New Roman"/>
          <w:color w:val="000000"/>
          <w:sz w:val="28"/>
        </w:rPr>
        <w:t xml:space="preserve"> направления </w:t>
      </w:r>
      <w:r>
        <w:rPr>
          <w:rFonts w:ascii="Times New Roman" w:hAnsi="Times New Roman"/>
          <w:i/>
          <w:color w:val="000000"/>
          <w:sz w:val="28"/>
        </w:rPr>
        <w:t>(to),</w:t>
      </w:r>
      <w:r>
        <w:rPr>
          <w:rFonts w:ascii="Times New Roman" w:hAnsi="Times New Roman"/>
          <w:color w:val="000000"/>
          <w:sz w:val="28"/>
        </w:rPr>
        <w:t xml:space="preserve"> времени </w:t>
      </w:r>
      <w:r>
        <w:rPr>
          <w:rFonts w:ascii="Times New Roman" w:hAnsi="Times New Roman"/>
          <w:i/>
          <w:color w:val="000000"/>
          <w:sz w:val="28"/>
        </w:rPr>
        <w:t xml:space="preserve">(at, in, on </w:t>
      </w:r>
      <w:r>
        <w:rPr>
          <w:rFonts w:ascii="Times New Roman" w:hAnsi="Times New Roman"/>
          <w:color w:val="000000"/>
          <w:sz w:val="28"/>
        </w:rPr>
        <w:t xml:space="preserve">в выражениях </w:t>
      </w:r>
      <w:r>
        <w:rPr>
          <w:rFonts w:ascii="Times New Roman" w:hAnsi="Times New Roman"/>
          <w:i/>
          <w:color w:val="000000"/>
          <w:sz w:val="28"/>
        </w:rPr>
        <w:t>at 5 o’clock, in the morning, on Monday).</w:t>
      </w:r>
    </w:p>
    <w:p w:rsidR="00AA2C64" w:rsidRDefault="00AA2C64">
      <w:pPr>
        <w:spacing w:after="0" w:line="264" w:lineRule="exact"/>
        <w:ind w:left="120"/>
        <w:jc w:val="both"/>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Социокультурные знания и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Краткое представление своей страны и страны/стран изучаемого языка (названия родной страны и страны/стран изучаемого языка и их столиц, название родного города/села; цвета национальных флагов).</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lastRenderedPageBreak/>
        <w:t>Компенсаторные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иллюстраций.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AA2C64" w:rsidRPr="003669D6" w:rsidRDefault="00AA2C64">
      <w:pPr>
        <w:spacing w:after="0"/>
        <w:ind w:left="120"/>
        <w:rPr>
          <w:lang w:val="ru-RU"/>
        </w:rPr>
      </w:pPr>
      <w:bookmarkStart w:id="6" w:name="_Toc140053183"/>
      <w:bookmarkEnd w:id="6"/>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4 КЛАСС</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Тематическое содержание речи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 xml:space="preserve">Мир моего «я». </w:t>
      </w:r>
      <w:r w:rsidRPr="003669D6">
        <w:rPr>
          <w:rFonts w:ascii="Times New Roman" w:hAnsi="Times New Roman"/>
          <w:color w:val="000000"/>
          <w:sz w:val="28"/>
          <w:lang w:val="ru-RU"/>
        </w:rPr>
        <w:t>Моя семья. Мой день рождения, подарки. Моя любимая еда. Мой день (распорядок дня, домашние обязанности).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моих увлечений</w:t>
      </w:r>
      <w:r w:rsidRPr="003669D6">
        <w:rPr>
          <w:rFonts w:ascii="Times New Roman" w:hAnsi="Times New Roman"/>
          <w:color w:val="000000"/>
          <w:sz w:val="28"/>
          <w:lang w:val="ru-RU"/>
        </w:rPr>
        <w:t>. Любимая игрушка, игра. Мой питомец. Любимые занятия. Занятия спортом. Любимая сказка/история/рассказ. Выходной день. Каникулы.</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Мир вокруг меня</w:t>
      </w:r>
      <w:r w:rsidRPr="003669D6">
        <w:rPr>
          <w:rFonts w:ascii="Times New Roman" w:hAnsi="Times New Roman"/>
          <w:color w:val="000000"/>
          <w:sz w:val="28"/>
          <w:lang w:val="ru-RU"/>
        </w:rPr>
        <w:t>.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Погода. Времена года (месяцы). Покупки.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Родная страна и страны изучаемого языка</w:t>
      </w:r>
      <w:r w:rsidRPr="003669D6">
        <w:rPr>
          <w:rFonts w:ascii="Times New Roman" w:hAnsi="Times New Roman"/>
          <w:color w:val="000000"/>
          <w:sz w:val="28"/>
          <w:lang w:val="ru-RU"/>
        </w:rPr>
        <w:t>. Россия и страна/страны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Коммуникативные умения</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Говорение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Коммуникативные умения </w:t>
      </w:r>
      <w:r w:rsidRPr="003669D6">
        <w:rPr>
          <w:rFonts w:ascii="Times New Roman" w:hAnsi="Times New Roman"/>
          <w:color w:val="000000"/>
          <w:sz w:val="28"/>
          <w:u w:val="single"/>
          <w:lang w:val="ru-RU"/>
        </w:rPr>
        <w:t>диалогической</w:t>
      </w:r>
      <w:r w:rsidRPr="003669D6">
        <w:rPr>
          <w:rFonts w:ascii="Times New Roman" w:hAnsi="Times New Roman"/>
          <w:color w:val="000000"/>
          <w:sz w:val="28"/>
          <w:lang w:val="ru-RU"/>
        </w:rPr>
        <w:t xml:space="preserve">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Ведение с опорой на речевые ситуации, ключевые слова и (или) иллюстрации с соблюдением норм речевого этикета, принятых в стране/странах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диалога этикетного характера: приветствие, ответ на приветствие; завершение разговора (в том числе по телефону), прощание; знакомство с собеседником; поздравление с праздником, выражение благодарности за поздравление; выражение извинения;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диалога – 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согласие/несогласие на предложение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диалога-расспроса: запрашивание интересующей информации; сообщение фактической информации, ответы на вопросы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Коммуникативные умения </w:t>
      </w:r>
      <w:r w:rsidRPr="003669D6">
        <w:rPr>
          <w:rFonts w:ascii="Times New Roman" w:hAnsi="Times New Roman"/>
          <w:color w:val="000000"/>
          <w:sz w:val="28"/>
          <w:u w:val="single"/>
          <w:lang w:val="ru-RU"/>
        </w:rPr>
        <w:t>монологической</w:t>
      </w:r>
      <w:r w:rsidRPr="003669D6">
        <w:rPr>
          <w:rFonts w:ascii="Times New Roman" w:hAnsi="Times New Roman"/>
          <w:color w:val="000000"/>
          <w:sz w:val="28"/>
          <w:lang w:val="ru-RU"/>
        </w:rPr>
        <w:t xml:space="preserve">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Создание с опорой на ключевые слова, вопросы и (или)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w:t>
      </w:r>
      <w:r w:rsidRPr="003669D6">
        <w:rPr>
          <w:rFonts w:ascii="Times New Roman" w:hAnsi="Times New Roman"/>
          <w:color w:val="000000"/>
          <w:sz w:val="28"/>
          <w:lang w:val="ru-RU"/>
        </w:rPr>
        <w:lastRenderedPageBreak/>
        <w:t>рассказ/сообщение (повествование) с опорой на ключевые слова, вопросы и (или) иллюстрации.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Создание устных монологических высказываний в рамках тематического содержания речи по образцу (с выражением своего отношения к предмету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Пересказ основного содержания прочитанного текста с опорой на ключевые слова, вопросы, план и (или) иллюстрации.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Краткое устное изложение результатов выполненного несложного проектного задания.</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Аудирование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Коммуникативные умения аудирования.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Понимание на слух речи учителя и других обучающихся и вербальная/невербальная реакция на услышанное (при непосредственном общении).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с опорой и без опоры на иллюстрации и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аудирования: диалог, высказывания собеседников в ситуациях повседневного общения, рассказ, сказка, сообщение информационного характера.</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Смысловое чтение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вслух учебных текстов с соблюдением правил чтения и соответствующей интонацией, понимание прочитанного.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чтения вслух: диалог, рассказ, сказка.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с пониманием основного содержания текста предполагает определение основной темы и главных фактов/событий в прочитанном тексте с опорой и без опоры на иллюстрации,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том числе контекстуальной, догадки.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факты/события) текста с </w:t>
      </w:r>
      <w:r w:rsidRPr="003669D6">
        <w:rPr>
          <w:rFonts w:ascii="Times New Roman" w:hAnsi="Times New Roman"/>
          <w:color w:val="000000"/>
          <w:sz w:val="28"/>
          <w:lang w:val="ru-RU"/>
        </w:rPr>
        <w:lastRenderedPageBreak/>
        <w:t>опорой и без опоры на иллюстрации и с использованием языковой догадки, в том числе контекстуальной.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Прогнозирование содержания текста на основе заголовка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не сплошных текстов (таблиц, диаграмм) и понимание представленной в них информации.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Тексты для чтения: диалог, рассказ, сказка, электронное сообщение личного характера, текст научно-популярного характера, стихотворение.</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Письмо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коммуникативной/учебной задачей.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стране/странах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Написание с опорой на образец поздравления с праздниками (с днём рождения, Новым годом, Рождеством) с выражением пожеланий.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Написание электронного сообщения личного характера с опорой на образец.</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Языковые знания и навыки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Фонетическая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sidRPr="003669D6">
        <w:rPr>
          <w:rFonts w:ascii="Times New Roman" w:hAnsi="Times New Roman"/>
          <w:i/>
          <w:color w:val="000000"/>
          <w:sz w:val="28"/>
          <w:lang w:val="ru-RU"/>
        </w:rPr>
        <w:t>«</w:t>
      </w:r>
      <w:r>
        <w:rPr>
          <w:rFonts w:ascii="Times New Roman" w:hAnsi="Times New Roman"/>
          <w:i/>
          <w:color w:val="000000"/>
          <w:sz w:val="28"/>
        </w:rPr>
        <w:t>r</w:t>
      </w:r>
      <w:r w:rsidRPr="003669D6">
        <w:rPr>
          <w:rFonts w:ascii="Times New Roman" w:hAnsi="Times New Roman"/>
          <w:i/>
          <w:color w:val="000000"/>
          <w:sz w:val="28"/>
          <w:lang w:val="ru-RU"/>
        </w:rPr>
        <w:t>» (</w:t>
      </w:r>
      <w:r>
        <w:rPr>
          <w:rFonts w:ascii="Times New Roman" w:hAnsi="Times New Roman"/>
          <w:i/>
          <w:color w:val="000000"/>
          <w:sz w:val="28"/>
        </w:rPr>
        <w:t>there</w:t>
      </w:r>
      <w:r w:rsidRPr="003669D6">
        <w:rPr>
          <w:rFonts w:ascii="Times New Roman" w:hAnsi="Times New Roman"/>
          <w:i/>
          <w:color w:val="000000"/>
          <w:sz w:val="28"/>
          <w:lang w:val="ru-RU"/>
        </w:rPr>
        <w:t xml:space="preserve"> </w:t>
      </w:r>
      <w:r>
        <w:rPr>
          <w:rFonts w:ascii="Times New Roman" w:hAnsi="Times New Roman"/>
          <w:i/>
          <w:color w:val="000000"/>
          <w:sz w:val="28"/>
        </w:rPr>
        <w:t>is</w:t>
      </w:r>
      <w:r w:rsidRPr="003669D6">
        <w:rPr>
          <w:rFonts w:ascii="Times New Roman" w:hAnsi="Times New Roman"/>
          <w:i/>
          <w:color w:val="000000"/>
          <w:sz w:val="28"/>
          <w:lang w:val="ru-RU"/>
        </w:rPr>
        <w:t>/</w:t>
      </w:r>
      <w:r>
        <w:rPr>
          <w:rFonts w:ascii="Times New Roman" w:hAnsi="Times New Roman"/>
          <w:i/>
          <w:color w:val="000000"/>
          <w:sz w:val="28"/>
        </w:rPr>
        <w:t>there</w:t>
      </w:r>
      <w:r w:rsidRPr="003669D6">
        <w:rPr>
          <w:rFonts w:ascii="Times New Roman" w:hAnsi="Times New Roman"/>
          <w:i/>
          <w:color w:val="000000"/>
          <w:sz w:val="28"/>
          <w:lang w:val="ru-RU"/>
        </w:rPr>
        <w:t xml:space="preserve"> </w:t>
      </w:r>
      <w:r>
        <w:rPr>
          <w:rFonts w:ascii="Times New Roman" w:hAnsi="Times New Roman"/>
          <w:i/>
          <w:color w:val="000000"/>
          <w:sz w:val="28"/>
        </w:rPr>
        <w:t>are</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Ритмико-интонационные особенности повествовательного, побудительного и вопросительного (общий и специальный вопрос) предложений.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соблюдение правила отсутствия ударения на служебных словах; интонации перечисления.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Правила чтения: гласных в открытом и закрытом слоге в односложных словах, гласных в третьем типе слога (гласная + </w:t>
      </w:r>
      <w:r>
        <w:rPr>
          <w:rFonts w:ascii="Times New Roman" w:hAnsi="Times New Roman"/>
          <w:i/>
          <w:color w:val="000000"/>
          <w:sz w:val="28"/>
        </w:rPr>
        <w:t>r</w:t>
      </w:r>
      <w:r w:rsidRPr="003669D6">
        <w:rPr>
          <w:rFonts w:ascii="Times New Roman" w:hAnsi="Times New Roman"/>
          <w:color w:val="000000"/>
          <w:sz w:val="28"/>
          <w:lang w:val="ru-RU"/>
        </w:rPr>
        <w:t xml:space="preserve">); согласных; основных звукобуквенных сочетаний, в частности сложных сочетаний букв (например, </w:t>
      </w:r>
      <w:r>
        <w:rPr>
          <w:rFonts w:ascii="Times New Roman" w:hAnsi="Times New Roman"/>
          <w:i/>
          <w:color w:val="000000"/>
          <w:sz w:val="28"/>
        </w:rPr>
        <w:t>tion</w:t>
      </w:r>
      <w:r w:rsidRPr="003669D6">
        <w:rPr>
          <w:rFonts w:ascii="Times New Roman" w:hAnsi="Times New Roman"/>
          <w:i/>
          <w:color w:val="000000"/>
          <w:sz w:val="28"/>
          <w:lang w:val="ru-RU"/>
        </w:rPr>
        <w:t xml:space="preserve">, </w:t>
      </w:r>
      <w:r>
        <w:rPr>
          <w:rFonts w:ascii="Times New Roman" w:hAnsi="Times New Roman"/>
          <w:i/>
          <w:color w:val="000000"/>
          <w:sz w:val="28"/>
        </w:rPr>
        <w:t>ight</w:t>
      </w:r>
      <w:r w:rsidRPr="003669D6">
        <w:rPr>
          <w:rFonts w:ascii="Times New Roman" w:hAnsi="Times New Roman"/>
          <w:color w:val="000000"/>
          <w:sz w:val="28"/>
          <w:lang w:val="ru-RU"/>
        </w:rPr>
        <w:t>) в односложных, двусложных и многосложных словах.</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Вычленение некоторых звукобуквенных сочетаний при анализе изученных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Чтение новых слов согласно основным правилам чтения с использованием полной или частичной транскрипции, по аналогии.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Знаки английской транскрипции; отличие их от букв английского алфавита. Фонетически корректное озвучивание знаков транскрипции.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Графика, орфография и пунктуация.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r>
        <w:rPr>
          <w:rFonts w:ascii="Times New Roman" w:hAnsi="Times New Roman"/>
          <w:color w:val="000000"/>
          <w:sz w:val="28"/>
        </w:rPr>
        <w:t>Possessive</w:t>
      </w:r>
      <w:r w:rsidRPr="003669D6">
        <w:rPr>
          <w:rFonts w:ascii="Times New Roman" w:hAnsi="Times New Roman"/>
          <w:color w:val="000000"/>
          <w:sz w:val="28"/>
          <w:lang w:val="ru-RU"/>
        </w:rPr>
        <w:t xml:space="preserve"> </w:t>
      </w:r>
      <w:r>
        <w:rPr>
          <w:rFonts w:ascii="Times New Roman" w:hAnsi="Times New Roman"/>
          <w:color w:val="000000"/>
          <w:sz w:val="28"/>
        </w:rPr>
        <w:t>Case</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lastRenderedPageBreak/>
        <w:t>Лексическая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w:t>
      </w:r>
      <w:r w:rsidRPr="003669D6">
        <w:rPr>
          <w:rFonts w:ascii="Times New Roman" w:hAnsi="Times New Roman"/>
          <w:i/>
          <w:color w:val="000000"/>
          <w:sz w:val="28"/>
          <w:lang w:val="ru-RU"/>
        </w:rPr>
        <w:t>-</w:t>
      </w:r>
      <w:r>
        <w:rPr>
          <w:rFonts w:ascii="Times New Roman" w:hAnsi="Times New Roman"/>
          <w:i/>
          <w:color w:val="000000"/>
          <w:sz w:val="28"/>
        </w:rPr>
        <w:t>er</w:t>
      </w:r>
      <w:r w:rsidRPr="003669D6">
        <w:rPr>
          <w:rFonts w:ascii="Times New Roman" w:hAnsi="Times New Roman"/>
          <w:i/>
          <w:color w:val="000000"/>
          <w:sz w:val="28"/>
          <w:lang w:val="ru-RU"/>
        </w:rPr>
        <w:t>/-</w:t>
      </w:r>
      <w:r>
        <w:rPr>
          <w:rFonts w:ascii="Times New Roman" w:hAnsi="Times New Roman"/>
          <w:i/>
          <w:color w:val="000000"/>
          <w:sz w:val="28"/>
        </w:rPr>
        <w:t>or</w:t>
      </w:r>
      <w:r w:rsidRPr="003669D6">
        <w:rPr>
          <w:rFonts w:ascii="Times New Roman" w:hAnsi="Times New Roman"/>
          <w:i/>
          <w:color w:val="000000"/>
          <w:sz w:val="28"/>
          <w:lang w:val="ru-RU"/>
        </w:rPr>
        <w:t>, -</w:t>
      </w:r>
      <w:r>
        <w:rPr>
          <w:rFonts w:ascii="Times New Roman" w:hAnsi="Times New Roman"/>
          <w:i/>
          <w:color w:val="000000"/>
          <w:sz w:val="28"/>
        </w:rPr>
        <w:t>ist</w:t>
      </w:r>
      <w:r w:rsidRPr="003669D6">
        <w:rPr>
          <w:rFonts w:ascii="Times New Roman" w:hAnsi="Times New Roman"/>
          <w:i/>
          <w:color w:val="000000"/>
          <w:sz w:val="28"/>
          <w:lang w:val="ru-RU"/>
        </w:rPr>
        <w:t xml:space="preserve"> (</w:t>
      </w:r>
      <w:r>
        <w:rPr>
          <w:rFonts w:ascii="Times New Roman" w:hAnsi="Times New Roman"/>
          <w:i/>
          <w:color w:val="000000"/>
          <w:sz w:val="28"/>
        </w:rPr>
        <w:t>worker</w:t>
      </w:r>
      <w:r w:rsidRPr="003669D6">
        <w:rPr>
          <w:rFonts w:ascii="Times New Roman" w:hAnsi="Times New Roman"/>
          <w:i/>
          <w:color w:val="000000"/>
          <w:sz w:val="28"/>
          <w:lang w:val="ru-RU"/>
        </w:rPr>
        <w:t xml:space="preserve">, </w:t>
      </w:r>
      <w:r>
        <w:rPr>
          <w:rFonts w:ascii="Times New Roman" w:hAnsi="Times New Roman"/>
          <w:i/>
          <w:color w:val="000000"/>
          <w:sz w:val="28"/>
        </w:rPr>
        <w:t>actor</w:t>
      </w:r>
      <w:r w:rsidRPr="003669D6">
        <w:rPr>
          <w:rFonts w:ascii="Times New Roman" w:hAnsi="Times New Roman"/>
          <w:i/>
          <w:color w:val="000000"/>
          <w:sz w:val="28"/>
          <w:lang w:val="ru-RU"/>
        </w:rPr>
        <w:t xml:space="preserve">, </w:t>
      </w:r>
      <w:r>
        <w:rPr>
          <w:rFonts w:ascii="Times New Roman" w:hAnsi="Times New Roman"/>
          <w:i/>
          <w:color w:val="000000"/>
          <w:sz w:val="28"/>
        </w:rPr>
        <w:t>artist</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и конверсии </w:t>
      </w:r>
      <w:r w:rsidRPr="003669D6">
        <w:rPr>
          <w:rFonts w:ascii="Times New Roman" w:hAnsi="Times New Roman"/>
          <w:i/>
          <w:color w:val="000000"/>
          <w:sz w:val="28"/>
          <w:lang w:val="ru-RU"/>
        </w:rPr>
        <w:t>(</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play</w:t>
      </w:r>
      <w:r w:rsidRPr="003669D6">
        <w:rPr>
          <w:rFonts w:ascii="Times New Roman" w:hAnsi="Times New Roman"/>
          <w:i/>
          <w:color w:val="000000"/>
          <w:sz w:val="28"/>
          <w:lang w:val="ru-RU"/>
        </w:rPr>
        <w:t xml:space="preserve"> –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play</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Использование языковой догадки для распознавания интернациональных слов </w:t>
      </w:r>
      <w:r w:rsidRPr="003669D6">
        <w:rPr>
          <w:rFonts w:ascii="Times New Roman" w:hAnsi="Times New Roman"/>
          <w:i/>
          <w:color w:val="000000"/>
          <w:sz w:val="28"/>
          <w:lang w:val="ru-RU"/>
        </w:rPr>
        <w:t>(</w:t>
      </w:r>
      <w:r>
        <w:rPr>
          <w:rFonts w:ascii="Times New Roman" w:hAnsi="Times New Roman"/>
          <w:i/>
          <w:color w:val="000000"/>
          <w:sz w:val="28"/>
        </w:rPr>
        <w:t>pilot</w:t>
      </w:r>
      <w:r w:rsidRPr="003669D6">
        <w:rPr>
          <w:rFonts w:ascii="Times New Roman" w:hAnsi="Times New Roman"/>
          <w:i/>
          <w:color w:val="000000"/>
          <w:sz w:val="28"/>
          <w:lang w:val="ru-RU"/>
        </w:rPr>
        <w:t xml:space="preserve">, </w:t>
      </w:r>
      <w:r>
        <w:rPr>
          <w:rFonts w:ascii="Times New Roman" w:hAnsi="Times New Roman"/>
          <w:i/>
          <w:color w:val="000000"/>
          <w:sz w:val="28"/>
        </w:rPr>
        <w:t>film</w:t>
      </w:r>
      <w:r w:rsidRPr="003669D6">
        <w:rPr>
          <w:rFonts w:ascii="Times New Roman" w:hAnsi="Times New Roman"/>
          <w:i/>
          <w:color w:val="000000"/>
          <w:sz w:val="28"/>
          <w:lang w:val="ru-RU"/>
        </w:rPr>
        <w: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Грамматическая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Глаголы в </w:t>
      </w:r>
      <w:r>
        <w:rPr>
          <w:rFonts w:ascii="Times New Roman" w:hAnsi="Times New Roman"/>
          <w:color w:val="000000"/>
          <w:sz w:val="28"/>
        </w:rPr>
        <w:t>Present</w:t>
      </w:r>
      <w:r w:rsidRPr="003669D6">
        <w:rPr>
          <w:rFonts w:ascii="Times New Roman" w:hAnsi="Times New Roman"/>
          <w:color w:val="000000"/>
          <w:sz w:val="28"/>
          <w:lang w:val="ru-RU"/>
        </w:rPr>
        <w:t>/</w:t>
      </w:r>
      <w:r>
        <w:rPr>
          <w:rFonts w:ascii="Times New Roman" w:hAnsi="Times New Roman"/>
          <w:color w:val="000000"/>
          <w:sz w:val="28"/>
        </w:rPr>
        <w:t>Past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w:t>
      </w:r>
      <w:r>
        <w:rPr>
          <w:rFonts w:ascii="Times New Roman" w:hAnsi="Times New Roman"/>
          <w:color w:val="000000"/>
          <w:sz w:val="28"/>
        </w:rPr>
        <w:t>Present</w:t>
      </w:r>
      <w:r w:rsidRPr="003669D6">
        <w:rPr>
          <w:rFonts w:ascii="Times New Roman" w:hAnsi="Times New Roman"/>
          <w:color w:val="000000"/>
          <w:sz w:val="28"/>
          <w:lang w:val="ru-RU"/>
        </w:rPr>
        <w:t xml:space="preserve"> </w:t>
      </w:r>
      <w:r>
        <w:rPr>
          <w:rFonts w:ascii="Times New Roman" w:hAnsi="Times New Roman"/>
          <w:color w:val="000000"/>
          <w:sz w:val="28"/>
        </w:rPr>
        <w:t>Continuous</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вопросы) предложениях.</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Модальные глаголы </w:t>
      </w:r>
      <w:r>
        <w:rPr>
          <w:rFonts w:ascii="Times New Roman" w:hAnsi="Times New Roman"/>
          <w:i/>
          <w:color w:val="000000"/>
          <w:sz w:val="28"/>
        </w:rPr>
        <w:t>must</w:t>
      </w:r>
      <w:r w:rsidRPr="003669D6">
        <w:rPr>
          <w:rFonts w:ascii="Times New Roman" w:hAnsi="Times New Roman"/>
          <w:color w:val="000000"/>
          <w:sz w:val="28"/>
          <w:lang w:val="ru-RU"/>
        </w:rPr>
        <w:t xml:space="preserve"> и </w:t>
      </w:r>
      <w:r>
        <w:rPr>
          <w:rFonts w:ascii="Times New Roman" w:hAnsi="Times New Roman"/>
          <w:i/>
          <w:color w:val="000000"/>
          <w:sz w:val="28"/>
        </w:rPr>
        <w:t>have</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Pr>
          <w:rFonts w:ascii="Times New Roman" w:hAnsi="Times New Roman"/>
          <w:color w:val="000000"/>
          <w:sz w:val="28"/>
        </w:rPr>
        <w:t xml:space="preserve">Конструкция </w:t>
      </w:r>
      <w:r>
        <w:rPr>
          <w:rFonts w:ascii="Times New Roman" w:hAnsi="Times New Roman"/>
          <w:i/>
          <w:color w:val="000000"/>
          <w:sz w:val="28"/>
        </w:rPr>
        <w:t>to be going to</w:t>
      </w:r>
      <w:r>
        <w:rPr>
          <w:rFonts w:ascii="Times New Roman" w:hAnsi="Times New Roman"/>
          <w:color w:val="000000"/>
          <w:sz w:val="28"/>
        </w:rPr>
        <w:t xml:space="preserve"> и Future Simple Tense для выражения будущего действия (</w:t>
      </w:r>
      <w:r>
        <w:rPr>
          <w:rFonts w:ascii="Times New Roman" w:hAnsi="Times New Roman"/>
          <w:i/>
          <w:color w:val="000000"/>
          <w:sz w:val="28"/>
        </w:rPr>
        <w:t>I am going to have my birthday party on Saturday. Wait</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ll</w:t>
      </w:r>
      <w:r w:rsidRPr="003669D6">
        <w:rPr>
          <w:rFonts w:ascii="Times New Roman" w:hAnsi="Times New Roman"/>
          <w:i/>
          <w:color w:val="000000"/>
          <w:sz w:val="28"/>
          <w:lang w:val="ru-RU"/>
        </w:rPr>
        <w:t xml:space="preserve"> </w:t>
      </w:r>
      <w:r>
        <w:rPr>
          <w:rFonts w:ascii="Times New Roman" w:hAnsi="Times New Roman"/>
          <w:i/>
          <w:color w:val="000000"/>
          <w:sz w:val="28"/>
        </w:rPr>
        <w:t>help</w:t>
      </w:r>
      <w:r w:rsidRPr="003669D6">
        <w:rPr>
          <w:rFonts w:ascii="Times New Roman" w:hAnsi="Times New Roman"/>
          <w:i/>
          <w:color w:val="000000"/>
          <w:sz w:val="28"/>
          <w:lang w:val="ru-RU"/>
        </w:rPr>
        <w:t xml:space="preserve"> </w:t>
      </w:r>
      <w:r>
        <w:rPr>
          <w:rFonts w:ascii="Times New Roman" w:hAnsi="Times New Roman"/>
          <w:i/>
          <w:color w:val="000000"/>
          <w:sz w:val="28"/>
        </w:rPr>
        <w:t>you</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Отрицательное местоимение </w:t>
      </w:r>
      <w:r>
        <w:rPr>
          <w:rFonts w:ascii="Times New Roman" w:hAnsi="Times New Roman"/>
          <w:i/>
          <w:color w:val="000000"/>
          <w:sz w:val="28"/>
        </w:rPr>
        <w:t>no</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Степени сравнения прилагательных (формы, образованные по правилу и исключения: </w:t>
      </w:r>
      <w:r>
        <w:rPr>
          <w:rFonts w:ascii="Times New Roman" w:hAnsi="Times New Roman"/>
          <w:i/>
          <w:color w:val="000000"/>
          <w:sz w:val="28"/>
        </w:rPr>
        <w:t>good</w:t>
      </w:r>
      <w:r w:rsidRPr="003669D6">
        <w:rPr>
          <w:rFonts w:ascii="Times New Roman" w:hAnsi="Times New Roman"/>
          <w:i/>
          <w:color w:val="000000"/>
          <w:sz w:val="28"/>
          <w:lang w:val="ru-RU"/>
        </w:rPr>
        <w:t xml:space="preserve"> – </w:t>
      </w:r>
      <w:r>
        <w:rPr>
          <w:rFonts w:ascii="Times New Roman" w:hAnsi="Times New Roman"/>
          <w:i/>
          <w:color w:val="000000"/>
          <w:sz w:val="28"/>
        </w:rPr>
        <w:t>better</w:t>
      </w:r>
      <w:r w:rsidRPr="003669D6">
        <w:rPr>
          <w:rFonts w:ascii="Times New Roman" w:hAnsi="Times New Roman"/>
          <w:i/>
          <w:color w:val="000000"/>
          <w:sz w:val="28"/>
          <w:lang w:val="ru-RU"/>
        </w:rPr>
        <w:t xml:space="preserve"> – (</w:t>
      </w:r>
      <w:r>
        <w:rPr>
          <w:rFonts w:ascii="Times New Roman" w:hAnsi="Times New Roman"/>
          <w:i/>
          <w:color w:val="000000"/>
          <w:sz w:val="28"/>
        </w:rPr>
        <w:t>the</w:t>
      </w:r>
      <w:r w:rsidRPr="003669D6">
        <w:rPr>
          <w:rFonts w:ascii="Times New Roman" w:hAnsi="Times New Roman"/>
          <w:i/>
          <w:color w:val="000000"/>
          <w:sz w:val="28"/>
          <w:lang w:val="ru-RU"/>
        </w:rPr>
        <w:t xml:space="preserve">) </w:t>
      </w:r>
      <w:r>
        <w:rPr>
          <w:rFonts w:ascii="Times New Roman" w:hAnsi="Times New Roman"/>
          <w:i/>
          <w:color w:val="000000"/>
          <w:sz w:val="28"/>
        </w:rPr>
        <w:t>best</w:t>
      </w:r>
      <w:r w:rsidRPr="003669D6">
        <w:rPr>
          <w:rFonts w:ascii="Times New Roman" w:hAnsi="Times New Roman"/>
          <w:i/>
          <w:color w:val="000000"/>
          <w:sz w:val="28"/>
          <w:lang w:val="ru-RU"/>
        </w:rPr>
        <w:t xml:space="preserve">, </w:t>
      </w:r>
      <w:r>
        <w:rPr>
          <w:rFonts w:ascii="Times New Roman" w:hAnsi="Times New Roman"/>
          <w:i/>
          <w:color w:val="000000"/>
          <w:sz w:val="28"/>
        </w:rPr>
        <w:t>bad</w:t>
      </w:r>
      <w:r w:rsidRPr="003669D6">
        <w:rPr>
          <w:rFonts w:ascii="Times New Roman" w:hAnsi="Times New Roman"/>
          <w:i/>
          <w:color w:val="000000"/>
          <w:sz w:val="28"/>
          <w:lang w:val="ru-RU"/>
        </w:rPr>
        <w:t xml:space="preserve"> – </w:t>
      </w:r>
      <w:r>
        <w:rPr>
          <w:rFonts w:ascii="Times New Roman" w:hAnsi="Times New Roman"/>
          <w:i/>
          <w:color w:val="000000"/>
          <w:sz w:val="28"/>
        </w:rPr>
        <w:t>worse</w:t>
      </w:r>
      <w:r w:rsidRPr="003669D6">
        <w:rPr>
          <w:rFonts w:ascii="Times New Roman" w:hAnsi="Times New Roman"/>
          <w:i/>
          <w:color w:val="000000"/>
          <w:sz w:val="28"/>
          <w:lang w:val="ru-RU"/>
        </w:rPr>
        <w:t xml:space="preserve"> – (</w:t>
      </w:r>
      <w:r>
        <w:rPr>
          <w:rFonts w:ascii="Times New Roman" w:hAnsi="Times New Roman"/>
          <w:i/>
          <w:color w:val="000000"/>
          <w:sz w:val="28"/>
        </w:rPr>
        <w:t>the</w:t>
      </w:r>
      <w:r w:rsidRPr="003669D6">
        <w:rPr>
          <w:rFonts w:ascii="Times New Roman" w:hAnsi="Times New Roman"/>
          <w:i/>
          <w:color w:val="000000"/>
          <w:sz w:val="28"/>
          <w:lang w:val="ru-RU"/>
        </w:rPr>
        <w:t xml:space="preserve">) </w:t>
      </w:r>
      <w:r>
        <w:rPr>
          <w:rFonts w:ascii="Times New Roman" w:hAnsi="Times New Roman"/>
          <w:i/>
          <w:color w:val="000000"/>
          <w:sz w:val="28"/>
        </w:rPr>
        <w:t>worst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Наречия времени.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Обозначение даты и года. Обозначение времени (</w:t>
      </w:r>
      <w:r w:rsidRPr="003669D6">
        <w:rPr>
          <w:rFonts w:ascii="Times New Roman" w:hAnsi="Times New Roman"/>
          <w:i/>
          <w:color w:val="000000"/>
          <w:sz w:val="28"/>
          <w:lang w:val="ru-RU"/>
        </w:rPr>
        <w:t xml:space="preserve">5 </w:t>
      </w:r>
      <w:r>
        <w:rPr>
          <w:rFonts w:ascii="Times New Roman" w:hAnsi="Times New Roman"/>
          <w:i/>
          <w:color w:val="000000"/>
          <w:sz w:val="28"/>
        </w:rPr>
        <w:t>o</w:t>
      </w:r>
      <w:r w:rsidRPr="003669D6">
        <w:rPr>
          <w:rFonts w:ascii="Times New Roman" w:hAnsi="Times New Roman"/>
          <w:i/>
          <w:color w:val="000000"/>
          <w:sz w:val="28"/>
          <w:lang w:val="ru-RU"/>
        </w:rPr>
        <w:t>’</w:t>
      </w:r>
      <w:r>
        <w:rPr>
          <w:rFonts w:ascii="Times New Roman" w:hAnsi="Times New Roman"/>
          <w:i/>
          <w:color w:val="000000"/>
          <w:sz w:val="28"/>
        </w:rPr>
        <w:t>clock</w:t>
      </w:r>
      <w:r w:rsidRPr="003669D6">
        <w:rPr>
          <w:rFonts w:ascii="Times New Roman" w:hAnsi="Times New Roman"/>
          <w:i/>
          <w:color w:val="000000"/>
          <w:sz w:val="28"/>
          <w:lang w:val="ru-RU"/>
        </w:rPr>
        <w:t xml:space="preserve">; 3 </w:t>
      </w:r>
      <w:r>
        <w:rPr>
          <w:rFonts w:ascii="Times New Roman" w:hAnsi="Times New Roman"/>
          <w:i/>
          <w:color w:val="000000"/>
          <w:sz w:val="28"/>
        </w:rPr>
        <w:t>am</w:t>
      </w:r>
      <w:r w:rsidRPr="003669D6">
        <w:rPr>
          <w:rFonts w:ascii="Times New Roman" w:hAnsi="Times New Roman"/>
          <w:i/>
          <w:color w:val="000000"/>
          <w:sz w:val="28"/>
          <w:lang w:val="ru-RU"/>
        </w:rPr>
        <w:t xml:space="preserve">, 2 </w:t>
      </w:r>
      <w:r>
        <w:rPr>
          <w:rFonts w:ascii="Times New Roman" w:hAnsi="Times New Roman"/>
          <w:i/>
          <w:color w:val="000000"/>
          <w:sz w:val="28"/>
        </w:rPr>
        <w:t>pm</w:t>
      </w:r>
      <w:r w:rsidRPr="003669D6">
        <w:rPr>
          <w:rFonts w:ascii="Times New Roman" w:hAnsi="Times New Roman"/>
          <w:color w:val="000000"/>
          <w:sz w:val="28"/>
          <w:lang w:val="ru-RU"/>
        </w:rPr>
        <w:t>).</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Социокультурные знания и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Знание и использование некоторых социокультурных элементов речевого поведенческого этикета, принятого в стране/странах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Знание произведений детского фольклора (рифмовок, стихов, песенок), персонажей детских книг.</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Краткое представление своей страны и страны/стран изучаемого языка на (названия стран и их столиц, название родного города/села; цвета национальных флагов; основные достопримечательности).</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Компенсаторные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Использование при чтении и аудировании языковой догадки (умения понять значение незнакомого слова или новое значение знакомого слова из контекста).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Использование в качестве опоры при порождении собственных высказываний ключевых слов, вопросов; картинок, фотографий.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Прогнозирование содержание текста для чтения на основе заголовка.</w:t>
      </w:r>
    </w:p>
    <w:p w:rsidR="00AA2C64" w:rsidRPr="003669D6" w:rsidRDefault="003669D6">
      <w:pPr>
        <w:spacing w:after="0" w:line="264" w:lineRule="exact"/>
        <w:ind w:firstLine="600"/>
        <w:jc w:val="both"/>
        <w:rPr>
          <w:lang w:val="ru-RU"/>
        </w:rPr>
      </w:pPr>
      <w:bookmarkStart w:id="7" w:name="block-31362131"/>
      <w:r w:rsidRPr="003669D6">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bookmarkEnd w:id="7"/>
    </w:p>
    <w:p w:rsidR="00AA2C64" w:rsidRPr="003669D6" w:rsidRDefault="00AA2C64">
      <w:pPr>
        <w:spacing w:after="0" w:line="264" w:lineRule="exact"/>
        <w:ind w:firstLine="600"/>
        <w:jc w:val="both"/>
        <w:rPr>
          <w:rFonts w:ascii="Times New Roman" w:hAnsi="Times New Roman"/>
          <w:color w:val="000000"/>
          <w:sz w:val="28"/>
          <w:lang w:val="ru-RU"/>
        </w:rPr>
      </w:pPr>
    </w:p>
    <w:p w:rsidR="00AA2C64" w:rsidRPr="003669D6" w:rsidRDefault="003669D6">
      <w:pPr>
        <w:spacing w:after="0" w:line="264" w:lineRule="exact"/>
        <w:ind w:left="120"/>
        <w:jc w:val="both"/>
        <w:rPr>
          <w:lang w:val="ru-RU"/>
        </w:rPr>
      </w:pPr>
      <w:bookmarkStart w:id="8" w:name="block-3136213"/>
      <w:bookmarkEnd w:id="8"/>
      <w:r w:rsidRPr="003669D6">
        <w:rPr>
          <w:rFonts w:ascii="Times New Roman" w:hAnsi="Times New Roman"/>
          <w:color w:val="000000"/>
          <w:sz w:val="28"/>
          <w:lang w:val="ru-RU"/>
        </w:rPr>
        <w:t>ПЛАНИРУЕМЫЕ РЕЗУЛЬТАТЫ ОСВОЕНИЯ ПРОГРАММЫ ПО ИНОСТРАННОМУ (АНГЛИЙСКОМУ) ЯЗЫКУ НА УРОВНЕ НАЧАЛЬНОГО ОБЩЕГО ОБРАЗОВАНИЯ</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333333"/>
          <w:sz w:val="28"/>
          <w:lang w:val="ru-RU"/>
        </w:rPr>
        <w:t>ЛИЧНОСТНЫЕ РЕЗУЛЬТАТЫ</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Личностные результаты освоения программы по иностранному (английскому)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следующие личностные результаты:</w:t>
      </w:r>
    </w:p>
    <w:p w:rsidR="00AA2C64" w:rsidRDefault="003669D6">
      <w:pPr>
        <w:spacing w:after="0" w:line="264" w:lineRule="exact"/>
        <w:ind w:left="120"/>
        <w:jc w:val="both"/>
      </w:pPr>
      <w:r>
        <w:rPr>
          <w:rFonts w:ascii="Times New Roman" w:hAnsi="Times New Roman"/>
          <w:b/>
          <w:color w:val="000000"/>
          <w:sz w:val="28"/>
        </w:rPr>
        <w:t>1) гражданско-патриотического воспитания:</w:t>
      </w:r>
    </w:p>
    <w:p w:rsidR="00AA2C64" w:rsidRPr="003669D6" w:rsidRDefault="003669D6">
      <w:pPr>
        <w:numPr>
          <w:ilvl w:val="0"/>
          <w:numId w:val="4"/>
        </w:numPr>
        <w:spacing w:after="0" w:line="264" w:lineRule="exact"/>
        <w:jc w:val="both"/>
        <w:rPr>
          <w:lang w:val="ru-RU"/>
        </w:rPr>
      </w:pPr>
      <w:r w:rsidRPr="003669D6">
        <w:rPr>
          <w:rFonts w:ascii="Times New Roman" w:hAnsi="Times New Roman"/>
          <w:color w:val="000000"/>
          <w:sz w:val="28"/>
          <w:lang w:val="ru-RU"/>
        </w:rPr>
        <w:t>становление ценностного отношения к своей Родине – России;</w:t>
      </w:r>
    </w:p>
    <w:p w:rsidR="00AA2C64" w:rsidRPr="003669D6" w:rsidRDefault="003669D6">
      <w:pPr>
        <w:numPr>
          <w:ilvl w:val="0"/>
          <w:numId w:val="4"/>
        </w:numPr>
        <w:spacing w:after="0" w:line="264" w:lineRule="exact"/>
        <w:jc w:val="both"/>
        <w:rPr>
          <w:lang w:val="ru-RU"/>
        </w:rPr>
      </w:pPr>
      <w:r w:rsidRPr="003669D6">
        <w:rPr>
          <w:rFonts w:ascii="Times New Roman" w:hAnsi="Times New Roman"/>
          <w:color w:val="000000"/>
          <w:sz w:val="28"/>
          <w:lang w:val="ru-RU"/>
        </w:rPr>
        <w:t>осознание своей этнокультурной и российской гражданской идентичности;</w:t>
      </w:r>
    </w:p>
    <w:p w:rsidR="00AA2C64" w:rsidRPr="003669D6" w:rsidRDefault="003669D6">
      <w:pPr>
        <w:numPr>
          <w:ilvl w:val="0"/>
          <w:numId w:val="4"/>
        </w:numPr>
        <w:spacing w:after="0" w:line="264" w:lineRule="exact"/>
        <w:jc w:val="both"/>
        <w:rPr>
          <w:lang w:val="ru-RU"/>
        </w:rPr>
      </w:pPr>
      <w:r w:rsidRPr="003669D6">
        <w:rPr>
          <w:rFonts w:ascii="Times New Roman" w:hAnsi="Times New Roman"/>
          <w:color w:val="000000"/>
          <w:sz w:val="28"/>
          <w:lang w:val="ru-RU"/>
        </w:rPr>
        <w:t>сопричастность к прошлому, настоящему и будущему своей страны и родного края;</w:t>
      </w:r>
    </w:p>
    <w:p w:rsidR="00AA2C64" w:rsidRPr="003669D6" w:rsidRDefault="003669D6">
      <w:pPr>
        <w:numPr>
          <w:ilvl w:val="0"/>
          <w:numId w:val="4"/>
        </w:numPr>
        <w:spacing w:after="0" w:line="264" w:lineRule="exact"/>
        <w:jc w:val="both"/>
        <w:rPr>
          <w:lang w:val="ru-RU"/>
        </w:rPr>
      </w:pPr>
      <w:r w:rsidRPr="003669D6">
        <w:rPr>
          <w:rFonts w:ascii="Times New Roman" w:hAnsi="Times New Roman"/>
          <w:color w:val="000000"/>
          <w:sz w:val="28"/>
          <w:lang w:val="ru-RU"/>
        </w:rPr>
        <w:t>уважение к своему и другим народам;</w:t>
      </w:r>
    </w:p>
    <w:p w:rsidR="00AA2C64" w:rsidRPr="003669D6" w:rsidRDefault="003669D6">
      <w:pPr>
        <w:numPr>
          <w:ilvl w:val="0"/>
          <w:numId w:val="4"/>
        </w:numPr>
        <w:spacing w:after="0" w:line="264" w:lineRule="exact"/>
        <w:jc w:val="both"/>
        <w:rPr>
          <w:lang w:val="ru-RU"/>
        </w:rPr>
      </w:pPr>
      <w:r w:rsidRPr="003669D6">
        <w:rPr>
          <w:rFonts w:ascii="Times New Roman" w:hAnsi="Times New Roman"/>
          <w:color w:val="000000"/>
          <w:sz w:val="28"/>
          <w:lang w:val="ru-RU"/>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AA2C64" w:rsidRDefault="003669D6">
      <w:pPr>
        <w:spacing w:after="0" w:line="264" w:lineRule="exact"/>
        <w:ind w:left="120"/>
        <w:jc w:val="both"/>
      </w:pPr>
      <w:r>
        <w:rPr>
          <w:rFonts w:ascii="Times New Roman" w:hAnsi="Times New Roman"/>
          <w:b/>
          <w:color w:val="000000"/>
          <w:sz w:val="28"/>
        </w:rPr>
        <w:t>2) духовно-нравственного воспитания:</w:t>
      </w:r>
    </w:p>
    <w:p w:rsidR="00AA2C64" w:rsidRDefault="003669D6">
      <w:pPr>
        <w:numPr>
          <w:ilvl w:val="0"/>
          <w:numId w:val="5"/>
        </w:numPr>
        <w:spacing w:after="0" w:line="264" w:lineRule="exact"/>
        <w:jc w:val="both"/>
      </w:pPr>
      <w:r>
        <w:rPr>
          <w:rFonts w:ascii="Times New Roman" w:hAnsi="Times New Roman"/>
          <w:color w:val="000000"/>
          <w:sz w:val="28"/>
        </w:rPr>
        <w:t>признание индивидуальности каждого человека;</w:t>
      </w:r>
    </w:p>
    <w:p w:rsidR="00AA2C64" w:rsidRPr="003669D6" w:rsidRDefault="003669D6">
      <w:pPr>
        <w:numPr>
          <w:ilvl w:val="0"/>
          <w:numId w:val="5"/>
        </w:numPr>
        <w:spacing w:after="0" w:line="264" w:lineRule="exact"/>
        <w:jc w:val="both"/>
        <w:rPr>
          <w:lang w:val="ru-RU"/>
        </w:rPr>
      </w:pPr>
      <w:r w:rsidRPr="003669D6">
        <w:rPr>
          <w:rFonts w:ascii="Times New Roman" w:hAnsi="Times New Roman"/>
          <w:color w:val="000000"/>
          <w:sz w:val="28"/>
          <w:lang w:val="ru-RU"/>
        </w:rPr>
        <w:t>проявление сопереживания, уважения и доброжелательности;</w:t>
      </w:r>
    </w:p>
    <w:p w:rsidR="00AA2C64" w:rsidRPr="003669D6" w:rsidRDefault="003669D6">
      <w:pPr>
        <w:numPr>
          <w:ilvl w:val="0"/>
          <w:numId w:val="5"/>
        </w:numPr>
        <w:spacing w:after="0" w:line="264" w:lineRule="exact"/>
        <w:jc w:val="both"/>
        <w:rPr>
          <w:lang w:val="ru-RU"/>
        </w:rPr>
      </w:pPr>
      <w:r w:rsidRPr="003669D6">
        <w:rPr>
          <w:rFonts w:ascii="Times New Roman" w:hAnsi="Times New Roman"/>
          <w:color w:val="000000"/>
          <w:sz w:val="28"/>
          <w:lang w:val="ru-RU"/>
        </w:rPr>
        <w:t>неприятие любых форм поведения, направленных на причинение физического и морального вреда другим людям.</w:t>
      </w:r>
    </w:p>
    <w:p w:rsidR="00AA2C64" w:rsidRDefault="003669D6">
      <w:pPr>
        <w:spacing w:after="0" w:line="264" w:lineRule="exact"/>
        <w:ind w:left="120"/>
        <w:jc w:val="both"/>
      </w:pPr>
      <w:r>
        <w:rPr>
          <w:rFonts w:ascii="Times New Roman" w:hAnsi="Times New Roman"/>
          <w:b/>
          <w:color w:val="000000"/>
          <w:sz w:val="28"/>
        </w:rPr>
        <w:t>3) эстетического воспитания:</w:t>
      </w:r>
    </w:p>
    <w:p w:rsidR="00AA2C64" w:rsidRPr="003669D6" w:rsidRDefault="003669D6">
      <w:pPr>
        <w:numPr>
          <w:ilvl w:val="0"/>
          <w:numId w:val="6"/>
        </w:numPr>
        <w:spacing w:after="0" w:line="264" w:lineRule="exact"/>
        <w:jc w:val="both"/>
        <w:rPr>
          <w:lang w:val="ru-RU"/>
        </w:rPr>
      </w:pPr>
      <w:r w:rsidRPr="003669D6">
        <w:rPr>
          <w:rFonts w:ascii="Times New Roman" w:hAnsi="Times New Roman"/>
          <w:color w:val="000000"/>
          <w:sz w:val="28"/>
          <w:lang w:val="ru-RU"/>
        </w:rPr>
        <w:t>уважительное отношение и интерес к художественной культуре, восприимчивость к разным видам искусства, традициям и творчеству своего и других народов;</w:t>
      </w:r>
    </w:p>
    <w:p w:rsidR="00AA2C64" w:rsidRPr="003669D6" w:rsidRDefault="003669D6">
      <w:pPr>
        <w:numPr>
          <w:ilvl w:val="0"/>
          <w:numId w:val="6"/>
        </w:numPr>
        <w:spacing w:after="0" w:line="264" w:lineRule="exact"/>
        <w:jc w:val="both"/>
        <w:rPr>
          <w:lang w:val="ru-RU"/>
        </w:rPr>
      </w:pPr>
      <w:r w:rsidRPr="003669D6">
        <w:rPr>
          <w:rFonts w:ascii="Times New Roman" w:hAnsi="Times New Roman"/>
          <w:color w:val="000000"/>
          <w:sz w:val="28"/>
          <w:lang w:val="ru-RU"/>
        </w:rPr>
        <w:t>стремление к самовыражению в разных видах художественной деятельности.</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4) физического воспитания, формирования культуры здоровья и эмоционального благополучия:</w:t>
      </w:r>
    </w:p>
    <w:p w:rsidR="00AA2C64" w:rsidRPr="003669D6" w:rsidRDefault="003669D6">
      <w:pPr>
        <w:numPr>
          <w:ilvl w:val="0"/>
          <w:numId w:val="7"/>
        </w:numPr>
        <w:spacing w:after="0" w:line="264" w:lineRule="exact"/>
        <w:jc w:val="both"/>
        <w:rPr>
          <w:lang w:val="ru-RU"/>
        </w:rPr>
      </w:pPr>
      <w:r w:rsidRPr="003669D6">
        <w:rPr>
          <w:rFonts w:ascii="Times New Roman" w:hAnsi="Times New Roman"/>
          <w:color w:val="000000"/>
          <w:sz w:val="28"/>
          <w:lang w:val="ru-RU"/>
        </w:rPr>
        <w:t>соблюдение правил здорового и безопасного (для себя и других людей) образа жизни в окружающей среде (в том числе информационной);</w:t>
      </w:r>
    </w:p>
    <w:p w:rsidR="00AA2C64" w:rsidRPr="003669D6" w:rsidRDefault="003669D6">
      <w:pPr>
        <w:numPr>
          <w:ilvl w:val="0"/>
          <w:numId w:val="7"/>
        </w:numPr>
        <w:spacing w:after="0" w:line="264" w:lineRule="exact"/>
        <w:jc w:val="both"/>
        <w:rPr>
          <w:lang w:val="ru-RU"/>
        </w:rPr>
      </w:pPr>
      <w:r w:rsidRPr="003669D6">
        <w:rPr>
          <w:rFonts w:ascii="Times New Roman" w:hAnsi="Times New Roman"/>
          <w:color w:val="000000"/>
          <w:sz w:val="28"/>
          <w:lang w:val="ru-RU"/>
        </w:rPr>
        <w:t>бережное отношение к физическому и психическому здоровью.</w:t>
      </w:r>
    </w:p>
    <w:p w:rsidR="00AA2C64" w:rsidRDefault="003669D6">
      <w:pPr>
        <w:spacing w:after="0" w:line="264" w:lineRule="exact"/>
        <w:ind w:left="120"/>
        <w:jc w:val="both"/>
      </w:pPr>
      <w:r>
        <w:rPr>
          <w:rFonts w:ascii="Times New Roman" w:hAnsi="Times New Roman"/>
          <w:b/>
          <w:color w:val="000000"/>
          <w:sz w:val="28"/>
        </w:rPr>
        <w:t>5) трудового воспитания:</w:t>
      </w:r>
    </w:p>
    <w:p w:rsidR="00AA2C64" w:rsidRPr="003669D6" w:rsidRDefault="003669D6">
      <w:pPr>
        <w:numPr>
          <w:ilvl w:val="0"/>
          <w:numId w:val="8"/>
        </w:numPr>
        <w:spacing w:after="0" w:line="264" w:lineRule="exact"/>
        <w:jc w:val="both"/>
        <w:rPr>
          <w:lang w:val="ru-RU"/>
        </w:rPr>
      </w:pPr>
      <w:r w:rsidRPr="003669D6">
        <w:rPr>
          <w:rFonts w:ascii="Times New Roman" w:hAnsi="Times New Roman"/>
          <w:color w:val="000000"/>
          <w:sz w:val="28"/>
          <w:lang w:val="ru-RU"/>
        </w:rPr>
        <w:t xml:space="preserve">осознание ценности труда в жизни человека и общества, ответственное потребление и бережное отношение к результатам </w:t>
      </w:r>
      <w:r w:rsidRPr="003669D6">
        <w:rPr>
          <w:rFonts w:ascii="Times New Roman" w:hAnsi="Times New Roman"/>
          <w:color w:val="000000"/>
          <w:sz w:val="28"/>
          <w:lang w:val="ru-RU"/>
        </w:rPr>
        <w:lastRenderedPageBreak/>
        <w:t>труда, навыки участия в различных видах трудовой деятельности, интерес к различным профессия.</w:t>
      </w:r>
    </w:p>
    <w:p w:rsidR="00AA2C64" w:rsidRDefault="003669D6">
      <w:pPr>
        <w:spacing w:after="0" w:line="264" w:lineRule="exact"/>
        <w:ind w:left="120"/>
        <w:jc w:val="both"/>
      </w:pPr>
      <w:r>
        <w:rPr>
          <w:rFonts w:ascii="Times New Roman" w:hAnsi="Times New Roman"/>
          <w:b/>
          <w:color w:val="000000"/>
          <w:sz w:val="28"/>
        </w:rPr>
        <w:t>6) экологического воспитания:</w:t>
      </w:r>
    </w:p>
    <w:p w:rsidR="00AA2C64" w:rsidRDefault="003669D6">
      <w:pPr>
        <w:numPr>
          <w:ilvl w:val="0"/>
          <w:numId w:val="9"/>
        </w:numPr>
        <w:spacing w:after="0" w:line="264" w:lineRule="exact"/>
        <w:jc w:val="both"/>
      </w:pPr>
      <w:r>
        <w:rPr>
          <w:rFonts w:ascii="Times New Roman" w:hAnsi="Times New Roman"/>
          <w:color w:val="000000"/>
          <w:sz w:val="28"/>
        </w:rPr>
        <w:t>бережное отношение к природе;</w:t>
      </w:r>
    </w:p>
    <w:p w:rsidR="00AA2C64" w:rsidRPr="003669D6" w:rsidRDefault="003669D6">
      <w:pPr>
        <w:numPr>
          <w:ilvl w:val="0"/>
          <w:numId w:val="9"/>
        </w:numPr>
        <w:spacing w:after="0" w:line="264" w:lineRule="exact"/>
        <w:jc w:val="both"/>
        <w:rPr>
          <w:lang w:val="ru-RU"/>
        </w:rPr>
      </w:pPr>
      <w:r w:rsidRPr="003669D6">
        <w:rPr>
          <w:rFonts w:ascii="Times New Roman" w:hAnsi="Times New Roman"/>
          <w:color w:val="000000"/>
          <w:sz w:val="28"/>
          <w:lang w:val="ru-RU"/>
        </w:rPr>
        <w:t>неприятие действий, приносящих ей вред.</w:t>
      </w:r>
    </w:p>
    <w:p w:rsidR="00AA2C64" w:rsidRDefault="003669D6">
      <w:pPr>
        <w:spacing w:after="0" w:line="264" w:lineRule="exact"/>
        <w:ind w:left="120"/>
        <w:jc w:val="both"/>
      </w:pPr>
      <w:r>
        <w:rPr>
          <w:rFonts w:ascii="Times New Roman" w:hAnsi="Times New Roman"/>
          <w:b/>
          <w:color w:val="000000"/>
          <w:sz w:val="28"/>
        </w:rPr>
        <w:t>7) ценности научного познания:</w:t>
      </w:r>
    </w:p>
    <w:p w:rsidR="00AA2C64" w:rsidRPr="003669D6" w:rsidRDefault="003669D6">
      <w:pPr>
        <w:numPr>
          <w:ilvl w:val="0"/>
          <w:numId w:val="10"/>
        </w:numPr>
        <w:spacing w:after="0" w:line="264" w:lineRule="exact"/>
        <w:jc w:val="both"/>
        <w:rPr>
          <w:lang w:val="ru-RU"/>
        </w:rPr>
      </w:pPr>
      <w:r w:rsidRPr="003669D6">
        <w:rPr>
          <w:rFonts w:ascii="Times New Roman" w:hAnsi="Times New Roman"/>
          <w:color w:val="000000"/>
          <w:sz w:val="28"/>
          <w:lang w:val="ru-RU"/>
        </w:rPr>
        <w:t>первоначальные представления о научной картине мира;</w:t>
      </w:r>
    </w:p>
    <w:p w:rsidR="00AA2C64" w:rsidRPr="003669D6" w:rsidRDefault="003669D6">
      <w:pPr>
        <w:numPr>
          <w:ilvl w:val="0"/>
          <w:numId w:val="10"/>
        </w:numPr>
        <w:spacing w:after="0" w:line="264" w:lineRule="exact"/>
        <w:jc w:val="both"/>
        <w:rPr>
          <w:lang w:val="ru-RU"/>
        </w:rPr>
      </w:pPr>
      <w:r w:rsidRPr="003669D6">
        <w:rPr>
          <w:rFonts w:ascii="Times New Roman" w:hAnsi="Times New Roman"/>
          <w:color w:val="000000"/>
          <w:sz w:val="28"/>
          <w:lang w:val="ru-RU"/>
        </w:rPr>
        <w:t>познавательные интересы, активность, инициативность, любознательность и самостоятельность в познании.</w:t>
      </w:r>
    </w:p>
    <w:p w:rsidR="00AA2C64" w:rsidRPr="003669D6" w:rsidRDefault="00AA2C64">
      <w:pPr>
        <w:spacing w:after="0"/>
        <w:ind w:left="120"/>
        <w:rPr>
          <w:lang w:val="ru-RU"/>
        </w:rPr>
      </w:pPr>
      <w:bookmarkStart w:id="9" w:name="_Toc140053186"/>
      <w:bookmarkEnd w:id="9"/>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МЕТАПРЕДМЕТНЫЕ РЕЗУЛЬТАТЫ</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color w:val="000000"/>
          <w:sz w:val="28"/>
          <w:lang w:val="ru-RU"/>
        </w:rPr>
        <w:t>В результате изучения иностранного (английского) языка на уровне начального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Познавательные универсальные учебные действия</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Базовые логические действия:</w:t>
      </w:r>
    </w:p>
    <w:p w:rsidR="00AA2C64" w:rsidRPr="003669D6" w:rsidRDefault="003669D6">
      <w:pPr>
        <w:numPr>
          <w:ilvl w:val="0"/>
          <w:numId w:val="11"/>
        </w:numPr>
        <w:spacing w:after="0" w:line="264" w:lineRule="exact"/>
        <w:jc w:val="both"/>
        <w:rPr>
          <w:lang w:val="ru-RU"/>
        </w:rPr>
      </w:pPr>
      <w:r w:rsidRPr="003669D6">
        <w:rPr>
          <w:rFonts w:ascii="Times New Roman" w:hAnsi="Times New Roman"/>
          <w:color w:val="000000"/>
          <w:sz w:val="28"/>
          <w:lang w:val="ru-RU"/>
        </w:rPr>
        <w:t>сравнивать объекты, устанавливать основания для сравнения, устанавливать аналогии;</w:t>
      </w:r>
    </w:p>
    <w:p w:rsidR="00AA2C64" w:rsidRPr="003669D6" w:rsidRDefault="003669D6">
      <w:pPr>
        <w:numPr>
          <w:ilvl w:val="0"/>
          <w:numId w:val="11"/>
        </w:numPr>
        <w:spacing w:after="0" w:line="264" w:lineRule="exact"/>
        <w:jc w:val="both"/>
        <w:rPr>
          <w:lang w:val="ru-RU"/>
        </w:rPr>
      </w:pPr>
      <w:r w:rsidRPr="003669D6">
        <w:rPr>
          <w:rFonts w:ascii="Times New Roman" w:hAnsi="Times New Roman"/>
          <w:color w:val="000000"/>
          <w:sz w:val="28"/>
          <w:lang w:val="ru-RU"/>
        </w:rPr>
        <w:t>объединять части объекта (объекты) по определённому признаку;</w:t>
      </w:r>
    </w:p>
    <w:p w:rsidR="00AA2C64" w:rsidRPr="003669D6" w:rsidRDefault="003669D6">
      <w:pPr>
        <w:numPr>
          <w:ilvl w:val="0"/>
          <w:numId w:val="11"/>
        </w:numPr>
        <w:spacing w:after="0" w:line="264" w:lineRule="exact"/>
        <w:jc w:val="both"/>
        <w:rPr>
          <w:lang w:val="ru-RU"/>
        </w:rPr>
      </w:pPr>
      <w:r w:rsidRPr="003669D6">
        <w:rPr>
          <w:rFonts w:ascii="Times New Roman" w:hAnsi="Times New Roman"/>
          <w:color w:val="000000"/>
          <w:sz w:val="28"/>
          <w:lang w:val="ru-RU"/>
        </w:rPr>
        <w:t>определять существенный признак для классификации, классифицировать предложенные объекты;</w:t>
      </w:r>
    </w:p>
    <w:p w:rsidR="00AA2C64" w:rsidRPr="003669D6" w:rsidRDefault="003669D6">
      <w:pPr>
        <w:numPr>
          <w:ilvl w:val="0"/>
          <w:numId w:val="11"/>
        </w:numPr>
        <w:spacing w:after="0" w:line="264" w:lineRule="exact"/>
        <w:jc w:val="both"/>
        <w:rPr>
          <w:lang w:val="ru-RU"/>
        </w:rPr>
      </w:pPr>
      <w:r w:rsidRPr="003669D6">
        <w:rPr>
          <w:rFonts w:ascii="Times New Roman" w:hAnsi="Times New Roman"/>
          <w:color w:val="000000"/>
          <w:sz w:val="28"/>
          <w:lang w:val="ru-RU"/>
        </w:rPr>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AA2C64" w:rsidRPr="003669D6" w:rsidRDefault="003669D6">
      <w:pPr>
        <w:numPr>
          <w:ilvl w:val="0"/>
          <w:numId w:val="11"/>
        </w:numPr>
        <w:spacing w:after="0" w:line="264" w:lineRule="exact"/>
        <w:jc w:val="both"/>
        <w:rPr>
          <w:lang w:val="ru-RU"/>
        </w:rPr>
      </w:pPr>
      <w:r w:rsidRPr="003669D6">
        <w:rPr>
          <w:rFonts w:ascii="Times New Roman" w:hAnsi="Times New Roman"/>
          <w:color w:val="000000"/>
          <w:sz w:val="28"/>
          <w:lang w:val="ru-RU"/>
        </w:rPr>
        <w:t>выявлять недостаток информации для решения учебной (практической) задачи на основе предложенного алгоритма;</w:t>
      </w:r>
    </w:p>
    <w:p w:rsidR="00AA2C64" w:rsidRPr="003669D6" w:rsidRDefault="003669D6">
      <w:pPr>
        <w:numPr>
          <w:ilvl w:val="0"/>
          <w:numId w:val="11"/>
        </w:numPr>
        <w:spacing w:after="0" w:line="264" w:lineRule="exact"/>
        <w:jc w:val="both"/>
        <w:rPr>
          <w:lang w:val="ru-RU"/>
        </w:rPr>
      </w:pPr>
      <w:r w:rsidRPr="003669D6">
        <w:rPr>
          <w:rFonts w:ascii="Times New Roman" w:hAnsi="Times New Roman"/>
          <w:color w:val="000000"/>
          <w:sz w:val="28"/>
          <w:lang w:val="ru-RU"/>
        </w:rPr>
        <w:t>устанавливать причинно-следственные связи в ситуациях, поддающихся непосредственному наблюдению или знакомых по опыту, делать выводы.</w:t>
      </w:r>
    </w:p>
    <w:p w:rsidR="00AA2C64" w:rsidRDefault="003669D6">
      <w:pPr>
        <w:spacing w:after="0" w:line="264" w:lineRule="exact"/>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A2C64" w:rsidRPr="003669D6" w:rsidRDefault="003669D6">
      <w:pPr>
        <w:numPr>
          <w:ilvl w:val="0"/>
          <w:numId w:val="12"/>
        </w:numPr>
        <w:spacing w:after="0" w:line="264" w:lineRule="exact"/>
        <w:jc w:val="both"/>
        <w:rPr>
          <w:lang w:val="ru-RU"/>
        </w:rPr>
      </w:pPr>
      <w:r w:rsidRPr="003669D6">
        <w:rPr>
          <w:rFonts w:ascii="Times New Roman" w:hAnsi="Times New Roman"/>
          <w:color w:val="000000"/>
          <w:sz w:val="28"/>
          <w:lang w:val="ru-RU"/>
        </w:rPr>
        <w:t>определять разрыв между реальным и желательным состоянием объекта (ситуации) на основе предложенных педагогическим работником вопросов;</w:t>
      </w:r>
    </w:p>
    <w:p w:rsidR="00AA2C64" w:rsidRPr="003669D6" w:rsidRDefault="003669D6">
      <w:pPr>
        <w:numPr>
          <w:ilvl w:val="0"/>
          <w:numId w:val="12"/>
        </w:numPr>
        <w:spacing w:after="0" w:line="264" w:lineRule="exact"/>
        <w:jc w:val="both"/>
        <w:rPr>
          <w:lang w:val="ru-RU"/>
        </w:rPr>
      </w:pPr>
      <w:r w:rsidRPr="003669D6">
        <w:rPr>
          <w:rFonts w:ascii="Times New Roman" w:hAnsi="Times New Roman"/>
          <w:color w:val="000000"/>
          <w:sz w:val="28"/>
          <w:lang w:val="ru-RU"/>
        </w:rPr>
        <w:t>с помощью педагогического работника формулировать цель, планировать изменения объекта, ситуации;</w:t>
      </w:r>
    </w:p>
    <w:p w:rsidR="00AA2C64" w:rsidRPr="003669D6" w:rsidRDefault="003669D6">
      <w:pPr>
        <w:numPr>
          <w:ilvl w:val="0"/>
          <w:numId w:val="12"/>
        </w:numPr>
        <w:spacing w:after="0" w:line="264" w:lineRule="exact"/>
        <w:jc w:val="both"/>
        <w:rPr>
          <w:lang w:val="ru-RU"/>
        </w:rPr>
      </w:pPr>
      <w:r w:rsidRPr="003669D6">
        <w:rPr>
          <w:rFonts w:ascii="Times New Roman" w:hAnsi="Times New Roman"/>
          <w:color w:val="000000"/>
          <w:sz w:val="28"/>
          <w:lang w:val="ru-RU"/>
        </w:rPr>
        <w:t>сравнивать несколько вариантов решения задачи, выбирать наиболее подходящий (на основе предложенных критериев);</w:t>
      </w:r>
    </w:p>
    <w:p w:rsidR="00AA2C64" w:rsidRPr="003669D6" w:rsidRDefault="003669D6">
      <w:pPr>
        <w:numPr>
          <w:ilvl w:val="0"/>
          <w:numId w:val="12"/>
        </w:numPr>
        <w:spacing w:after="0" w:line="264" w:lineRule="exact"/>
        <w:jc w:val="both"/>
        <w:rPr>
          <w:lang w:val="ru-RU"/>
        </w:rPr>
      </w:pPr>
      <w:r w:rsidRPr="003669D6">
        <w:rPr>
          <w:rFonts w:ascii="Times New Roman" w:hAnsi="Times New Roman"/>
          <w:color w:val="000000"/>
          <w:sz w:val="28"/>
          <w:lang w:val="ru-RU"/>
        </w:rPr>
        <w:t>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w:t>
      </w:r>
    </w:p>
    <w:p w:rsidR="00AA2C64" w:rsidRPr="003669D6" w:rsidRDefault="003669D6">
      <w:pPr>
        <w:numPr>
          <w:ilvl w:val="0"/>
          <w:numId w:val="12"/>
        </w:numPr>
        <w:spacing w:after="0" w:line="264" w:lineRule="exact"/>
        <w:jc w:val="both"/>
        <w:rPr>
          <w:lang w:val="ru-RU"/>
        </w:rPr>
      </w:pPr>
      <w:r w:rsidRPr="003669D6">
        <w:rPr>
          <w:rFonts w:ascii="Times New Roman" w:hAnsi="Times New Roman"/>
          <w:color w:val="000000"/>
          <w:sz w:val="28"/>
          <w:lang w:val="ru-RU"/>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AA2C64" w:rsidRPr="003669D6" w:rsidRDefault="003669D6">
      <w:pPr>
        <w:numPr>
          <w:ilvl w:val="0"/>
          <w:numId w:val="12"/>
        </w:numPr>
        <w:spacing w:after="0" w:line="264" w:lineRule="exact"/>
        <w:jc w:val="both"/>
        <w:rPr>
          <w:lang w:val="ru-RU"/>
        </w:rPr>
      </w:pPr>
      <w:r w:rsidRPr="003669D6">
        <w:rPr>
          <w:rFonts w:ascii="Times New Roman" w:hAnsi="Times New Roman"/>
          <w:color w:val="000000"/>
          <w:sz w:val="28"/>
          <w:lang w:val="ru-RU"/>
        </w:rPr>
        <w:lastRenderedPageBreak/>
        <w:t>прогнозировать возможное развитие процессов, событий и их последствия в аналогичных или сходных ситуациях.</w:t>
      </w:r>
    </w:p>
    <w:p w:rsidR="00AA2C64" w:rsidRDefault="003669D6">
      <w:pPr>
        <w:spacing w:after="0" w:line="264" w:lineRule="exact"/>
        <w:ind w:left="120"/>
        <w:jc w:val="both"/>
      </w:pPr>
      <w:r>
        <w:rPr>
          <w:rFonts w:ascii="Times New Roman" w:hAnsi="Times New Roman"/>
          <w:b/>
          <w:color w:val="000000"/>
          <w:sz w:val="28"/>
        </w:rPr>
        <w:t>Работа с информацией:</w:t>
      </w:r>
    </w:p>
    <w:p w:rsidR="00AA2C64" w:rsidRDefault="003669D6">
      <w:pPr>
        <w:numPr>
          <w:ilvl w:val="0"/>
          <w:numId w:val="13"/>
        </w:numPr>
        <w:spacing w:after="0" w:line="264" w:lineRule="exact"/>
        <w:jc w:val="both"/>
      </w:pPr>
      <w:r>
        <w:rPr>
          <w:rFonts w:ascii="Times New Roman" w:hAnsi="Times New Roman"/>
          <w:color w:val="000000"/>
          <w:sz w:val="28"/>
        </w:rPr>
        <w:t>выбирать источник получения информации;</w:t>
      </w:r>
    </w:p>
    <w:p w:rsidR="00AA2C64" w:rsidRPr="003669D6" w:rsidRDefault="003669D6">
      <w:pPr>
        <w:numPr>
          <w:ilvl w:val="0"/>
          <w:numId w:val="13"/>
        </w:numPr>
        <w:spacing w:after="0" w:line="264" w:lineRule="exact"/>
        <w:jc w:val="both"/>
        <w:rPr>
          <w:lang w:val="ru-RU"/>
        </w:rPr>
      </w:pPr>
      <w:r w:rsidRPr="003669D6">
        <w:rPr>
          <w:rFonts w:ascii="Times New Roman" w:hAnsi="Times New Roman"/>
          <w:color w:val="000000"/>
          <w:sz w:val="28"/>
          <w:lang w:val="ru-RU"/>
        </w:rPr>
        <w:t>согласно заданному алгоритму находить в предложенном источнике информацию, представленную в явном виде;</w:t>
      </w:r>
    </w:p>
    <w:p w:rsidR="00AA2C64" w:rsidRPr="003669D6" w:rsidRDefault="003669D6">
      <w:pPr>
        <w:numPr>
          <w:ilvl w:val="0"/>
          <w:numId w:val="13"/>
        </w:numPr>
        <w:spacing w:after="0" w:line="264" w:lineRule="exact"/>
        <w:jc w:val="both"/>
        <w:rPr>
          <w:lang w:val="ru-RU"/>
        </w:rPr>
      </w:pPr>
      <w:r w:rsidRPr="003669D6">
        <w:rPr>
          <w:rFonts w:ascii="Times New Roman" w:hAnsi="Times New Roman"/>
          <w:color w:val="000000"/>
          <w:sz w:val="28"/>
          <w:lang w:val="ru-RU"/>
        </w:rPr>
        <w:t>распознавать достоверную и недостоверную информацию самостоятельно или на основании предложенного педагогическим работником способа её проверки;</w:t>
      </w:r>
    </w:p>
    <w:p w:rsidR="00AA2C64" w:rsidRPr="003669D6" w:rsidRDefault="003669D6">
      <w:pPr>
        <w:numPr>
          <w:ilvl w:val="0"/>
          <w:numId w:val="13"/>
        </w:numPr>
        <w:spacing w:after="0" w:line="264" w:lineRule="exact"/>
        <w:jc w:val="both"/>
        <w:rPr>
          <w:lang w:val="ru-RU"/>
        </w:rPr>
      </w:pPr>
      <w:r w:rsidRPr="003669D6">
        <w:rPr>
          <w:rFonts w:ascii="Times New Roman" w:hAnsi="Times New Roman"/>
          <w:color w:val="000000"/>
          <w:sz w:val="28"/>
          <w:lang w:val="ru-RU"/>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AA2C64" w:rsidRPr="003669D6" w:rsidRDefault="003669D6">
      <w:pPr>
        <w:numPr>
          <w:ilvl w:val="0"/>
          <w:numId w:val="13"/>
        </w:numPr>
        <w:spacing w:after="0" w:line="264" w:lineRule="exact"/>
        <w:jc w:val="both"/>
        <w:rPr>
          <w:lang w:val="ru-RU"/>
        </w:rPr>
      </w:pPr>
      <w:r w:rsidRPr="003669D6">
        <w:rPr>
          <w:rFonts w:ascii="Times New Roman" w:hAnsi="Times New Roman"/>
          <w:color w:val="000000"/>
          <w:sz w:val="28"/>
          <w:lang w:val="ru-RU"/>
        </w:rPr>
        <w:t>анализировать и создавать текстовую, видео, графическую, звуковую, информацию в соответствии с учебной задачей;</w:t>
      </w:r>
    </w:p>
    <w:p w:rsidR="00AA2C64" w:rsidRPr="003669D6" w:rsidRDefault="003669D6">
      <w:pPr>
        <w:numPr>
          <w:ilvl w:val="0"/>
          <w:numId w:val="13"/>
        </w:numPr>
        <w:spacing w:after="0" w:line="264" w:lineRule="exact"/>
        <w:jc w:val="both"/>
        <w:rPr>
          <w:lang w:val="ru-RU"/>
        </w:rPr>
      </w:pPr>
      <w:r w:rsidRPr="003669D6">
        <w:rPr>
          <w:rFonts w:ascii="Times New Roman" w:hAnsi="Times New Roman"/>
          <w:color w:val="000000"/>
          <w:sz w:val="28"/>
          <w:lang w:val="ru-RU"/>
        </w:rPr>
        <w:t>самостоятельно создавать схемы, таблицы для представления информации.</w:t>
      </w:r>
    </w:p>
    <w:p w:rsidR="00AA2C64" w:rsidRPr="003669D6" w:rsidRDefault="00AA2C64">
      <w:pPr>
        <w:spacing w:after="0" w:line="264" w:lineRule="exact"/>
        <w:ind w:left="120"/>
        <w:jc w:val="both"/>
        <w:rPr>
          <w:lang w:val="ru-RU"/>
        </w:rPr>
      </w:pPr>
    </w:p>
    <w:p w:rsidR="00AA2C64" w:rsidRDefault="003669D6">
      <w:pPr>
        <w:spacing w:after="0" w:line="264" w:lineRule="exact"/>
        <w:ind w:left="120"/>
        <w:jc w:val="both"/>
      </w:pPr>
      <w:r>
        <w:rPr>
          <w:rFonts w:ascii="Times New Roman" w:hAnsi="Times New Roman"/>
          <w:b/>
          <w:color w:val="000000"/>
          <w:sz w:val="28"/>
        </w:rPr>
        <w:t>Коммуникативные универсальные учебные действия</w:t>
      </w:r>
    </w:p>
    <w:p w:rsidR="00AA2C64" w:rsidRDefault="00AA2C64">
      <w:pPr>
        <w:spacing w:after="0" w:line="264" w:lineRule="exact"/>
        <w:ind w:left="120"/>
        <w:jc w:val="both"/>
      </w:pPr>
    </w:p>
    <w:p w:rsidR="00AA2C64" w:rsidRPr="003669D6" w:rsidRDefault="003669D6">
      <w:pPr>
        <w:numPr>
          <w:ilvl w:val="0"/>
          <w:numId w:val="14"/>
        </w:numPr>
        <w:spacing w:after="0" w:line="264" w:lineRule="exact"/>
        <w:jc w:val="both"/>
        <w:rPr>
          <w:lang w:val="ru-RU"/>
        </w:rPr>
      </w:pPr>
      <w:r w:rsidRPr="003669D6">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 в знакомой среде;</w:t>
      </w:r>
    </w:p>
    <w:p w:rsidR="00AA2C64" w:rsidRPr="003669D6" w:rsidRDefault="003669D6">
      <w:pPr>
        <w:numPr>
          <w:ilvl w:val="0"/>
          <w:numId w:val="14"/>
        </w:numPr>
        <w:spacing w:after="0" w:line="264" w:lineRule="exact"/>
        <w:jc w:val="both"/>
        <w:rPr>
          <w:lang w:val="ru-RU"/>
        </w:rPr>
      </w:pPr>
      <w:r w:rsidRPr="003669D6">
        <w:rPr>
          <w:rFonts w:ascii="Times New Roman" w:hAnsi="Times New Roman"/>
          <w:color w:val="000000"/>
          <w:sz w:val="28"/>
          <w:lang w:val="ru-RU"/>
        </w:rPr>
        <w:t>проявлять уважительное отношение к собеседнику, соблюдать правила ведения диалога и дискуссии;</w:t>
      </w:r>
    </w:p>
    <w:p w:rsidR="00AA2C64" w:rsidRPr="003669D6" w:rsidRDefault="003669D6">
      <w:pPr>
        <w:numPr>
          <w:ilvl w:val="0"/>
          <w:numId w:val="14"/>
        </w:numPr>
        <w:spacing w:after="0" w:line="264" w:lineRule="exact"/>
        <w:jc w:val="both"/>
        <w:rPr>
          <w:lang w:val="ru-RU"/>
        </w:rPr>
      </w:pPr>
      <w:r w:rsidRPr="003669D6">
        <w:rPr>
          <w:rFonts w:ascii="Times New Roman" w:hAnsi="Times New Roman"/>
          <w:color w:val="000000"/>
          <w:sz w:val="28"/>
          <w:lang w:val="ru-RU"/>
        </w:rPr>
        <w:t>признавать возможность существования разных точек зрения;</w:t>
      </w:r>
    </w:p>
    <w:p w:rsidR="00AA2C64" w:rsidRPr="003669D6" w:rsidRDefault="003669D6">
      <w:pPr>
        <w:numPr>
          <w:ilvl w:val="0"/>
          <w:numId w:val="14"/>
        </w:numPr>
        <w:spacing w:after="0" w:line="264" w:lineRule="exact"/>
        <w:jc w:val="both"/>
        <w:rPr>
          <w:lang w:val="ru-RU"/>
        </w:rPr>
      </w:pPr>
      <w:r w:rsidRPr="003669D6">
        <w:rPr>
          <w:rFonts w:ascii="Times New Roman" w:hAnsi="Times New Roman"/>
          <w:color w:val="000000"/>
          <w:sz w:val="28"/>
          <w:lang w:val="ru-RU"/>
        </w:rPr>
        <w:t>корректно и аргументированно высказывать своё мнение;</w:t>
      </w:r>
    </w:p>
    <w:p w:rsidR="00AA2C64" w:rsidRPr="003669D6" w:rsidRDefault="003669D6">
      <w:pPr>
        <w:numPr>
          <w:ilvl w:val="0"/>
          <w:numId w:val="14"/>
        </w:numPr>
        <w:spacing w:after="0" w:line="264" w:lineRule="exact"/>
        <w:jc w:val="both"/>
        <w:rPr>
          <w:lang w:val="ru-RU"/>
        </w:rPr>
      </w:pPr>
      <w:r w:rsidRPr="003669D6">
        <w:rPr>
          <w:rFonts w:ascii="Times New Roman" w:hAnsi="Times New Roman"/>
          <w:color w:val="000000"/>
          <w:sz w:val="28"/>
          <w:lang w:val="ru-RU"/>
        </w:rPr>
        <w:t>строить речевое высказывание в соответствии с поставленной задачей;</w:t>
      </w:r>
    </w:p>
    <w:p w:rsidR="00AA2C64" w:rsidRPr="003669D6" w:rsidRDefault="003669D6">
      <w:pPr>
        <w:numPr>
          <w:ilvl w:val="0"/>
          <w:numId w:val="14"/>
        </w:numPr>
        <w:spacing w:after="0" w:line="264" w:lineRule="exact"/>
        <w:jc w:val="both"/>
        <w:rPr>
          <w:lang w:val="ru-RU"/>
        </w:rPr>
      </w:pPr>
      <w:r w:rsidRPr="003669D6">
        <w:rPr>
          <w:rFonts w:ascii="Times New Roman" w:hAnsi="Times New Roman"/>
          <w:color w:val="000000"/>
          <w:sz w:val="28"/>
          <w:lang w:val="ru-RU"/>
        </w:rPr>
        <w:t>создавать устные и письменные тексты (описание, рассуждение, повествование);</w:t>
      </w:r>
    </w:p>
    <w:p w:rsidR="00AA2C64" w:rsidRDefault="003669D6">
      <w:pPr>
        <w:numPr>
          <w:ilvl w:val="0"/>
          <w:numId w:val="14"/>
        </w:numPr>
        <w:spacing w:after="0" w:line="264" w:lineRule="exact"/>
        <w:jc w:val="both"/>
      </w:pPr>
      <w:r>
        <w:rPr>
          <w:rFonts w:ascii="Times New Roman" w:hAnsi="Times New Roman"/>
          <w:color w:val="000000"/>
          <w:sz w:val="28"/>
        </w:rPr>
        <w:t>готовить небольшие публичные выступления;</w:t>
      </w:r>
    </w:p>
    <w:p w:rsidR="00AA2C64" w:rsidRPr="003669D6" w:rsidRDefault="003669D6">
      <w:pPr>
        <w:numPr>
          <w:ilvl w:val="0"/>
          <w:numId w:val="14"/>
        </w:numPr>
        <w:spacing w:after="0" w:line="264" w:lineRule="exact"/>
        <w:jc w:val="both"/>
        <w:rPr>
          <w:lang w:val="ru-RU"/>
        </w:rPr>
      </w:pPr>
      <w:r w:rsidRPr="003669D6">
        <w:rPr>
          <w:rFonts w:ascii="Times New Roman" w:hAnsi="Times New Roman"/>
          <w:color w:val="000000"/>
          <w:sz w:val="28"/>
          <w:lang w:val="ru-RU"/>
        </w:rPr>
        <w:t>подбирать иллюстративный материал (рисунки, фото, плакаты) к тексту выступления.</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Регулятивные универсальные учебные действия</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Самоорганизация:</w:t>
      </w:r>
    </w:p>
    <w:p w:rsidR="00AA2C64" w:rsidRPr="003669D6" w:rsidRDefault="003669D6">
      <w:pPr>
        <w:numPr>
          <w:ilvl w:val="0"/>
          <w:numId w:val="15"/>
        </w:numPr>
        <w:spacing w:after="0" w:line="264" w:lineRule="exact"/>
        <w:jc w:val="both"/>
        <w:rPr>
          <w:lang w:val="ru-RU"/>
        </w:rPr>
      </w:pPr>
      <w:r w:rsidRPr="003669D6">
        <w:rPr>
          <w:rFonts w:ascii="Times New Roman" w:hAnsi="Times New Roman"/>
          <w:color w:val="000000"/>
          <w:sz w:val="28"/>
          <w:lang w:val="ru-RU"/>
        </w:rPr>
        <w:t>планировать действия по решению учебной задачи для получения результата;</w:t>
      </w:r>
    </w:p>
    <w:p w:rsidR="00AA2C64" w:rsidRDefault="003669D6">
      <w:pPr>
        <w:numPr>
          <w:ilvl w:val="0"/>
          <w:numId w:val="15"/>
        </w:numPr>
        <w:spacing w:after="0" w:line="264" w:lineRule="exact"/>
        <w:jc w:val="both"/>
      </w:pPr>
      <w:r>
        <w:rPr>
          <w:rFonts w:ascii="Times New Roman" w:hAnsi="Times New Roman"/>
          <w:color w:val="000000"/>
          <w:sz w:val="28"/>
        </w:rPr>
        <w:t>выстраивать последовательность выбранных действий.</w:t>
      </w:r>
    </w:p>
    <w:p w:rsidR="00AA2C64" w:rsidRDefault="003669D6">
      <w:pPr>
        <w:spacing w:after="0" w:line="264" w:lineRule="exact"/>
        <w:ind w:left="120"/>
        <w:jc w:val="both"/>
      </w:pPr>
      <w:r>
        <w:rPr>
          <w:rFonts w:ascii="Times New Roman" w:hAnsi="Times New Roman"/>
          <w:b/>
          <w:color w:val="000000"/>
          <w:sz w:val="28"/>
        </w:rPr>
        <w:t>Совместная деятельность</w:t>
      </w:r>
    </w:p>
    <w:p w:rsidR="00AA2C64" w:rsidRPr="003669D6" w:rsidRDefault="003669D6">
      <w:pPr>
        <w:numPr>
          <w:ilvl w:val="0"/>
          <w:numId w:val="16"/>
        </w:numPr>
        <w:spacing w:after="0" w:line="264" w:lineRule="exact"/>
        <w:jc w:val="both"/>
        <w:rPr>
          <w:lang w:val="ru-RU"/>
        </w:rPr>
      </w:pPr>
      <w:bookmarkStart w:id="10" w:name="_Toc108096413"/>
      <w:bookmarkEnd w:id="10"/>
      <w:r w:rsidRPr="003669D6">
        <w:rPr>
          <w:rFonts w:ascii="Times New Roman" w:hAnsi="Times New Roman"/>
          <w:color w:val="000000"/>
          <w:sz w:val="28"/>
          <w:lang w:val="ru-RU"/>
        </w:rPr>
        <w:t>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AA2C64" w:rsidRPr="003669D6" w:rsidRDefault="003669D6">
      <w:pPr>
        <w:numPr>
          <w:ilvl w:val="0"/>
          <w:numId w:val="16"/>
        </w:numPr>
        <w:spacing w:after="0" w:line="264" w:lineRule="exact"/>
        <w:jc w:val="both"/>
        <w:rPr>
          <w:lang w:val="ru-RU"/>
        </w:rPr>
      </w:pPr>
      <w:r w:rsidRPr="003669D6">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AA2C64" w:rsidRPr="003669D6" w:rsidRDefault="003669D6">
      <w:pPr>
        <w:numPr>
          <w:ilvl w:val="0"/>
          <w:numId w:val="16"/>
        </w:numPr>
        <w:spacing w:after="0" w:line="264" w:lineRule="exact"/>
        <w:jc w:val="both"/>
        <w:rPr>
          <w:lang w:val="ru-RU"/>
        </w:rPr>
      </w:pPr>
      <w:r w:rsidRPr="003669D6">
        <w:rPr>
          <w:rFonts w:ascii="Times New Roman" w:hAnsi="Times New Roman"/>
          <w:color w:val="000000"/>
          <w:sz w:val="28"/>
          <w:lang w:val="ru-RU"/>
        </w:rPr>
        <w:t>проявлять готовность руководить, выполнять поручения, подчиняться;</w:t>
      </w:r>
    </w:p>
    <w:p w:rsidR="00AA2C64" w:rsidRPr="003669D6" w:rsidRDefault="003669D6">
      <w:pPr>
        <w:numPr>
          <w:ilvl w:val="0"/>
          <w:numId w:val="16"/>
        </w:numPr>
        <w:spacing w:after="0" w:line="264" w:lineRule="exact"/>
        <w:jc w:val="both"/>
        <w:rPr>
          <w:lang w:val="ru-RU"/>
        </w:rPr>
      </w:pPr>
      <w:r w:rsidRPr="003669D6">
        <w:rPr>
          <w:rFonts w:ascii="Times New Roman" w:hAnsi="Times New Roman"/>
          <w:color w:val="000000"/>
          <w:sz w:val="28"/>
          <w:lang w:val="ru-RU"/>
        </w:rPr>
        <w:lastRenderedPageBreak/>
        <w:t>ответственно выполнять свою часть работы;</w:t>
      </w:r>
    </w:p>
    <w:p w:rsidR="00AA2C64" w:rsidRPr="003669D6" w:rsidRDefault="003669D6">
      <w:pPr>
        <w:numPr>
          <w:ilvl w:val="0"/>
          <w:numId w:val="16"/>
        </w:numPr>
        <w:spacing w:after="0" w:line="264" w:lineRule="exact"/>
        <w:jc w:val="both"/>
        <w:rPr>
          <w:lang w:val="ru-RU"/>
        </w:rPr>
      </w:pPr>
      <w:r w:rsidRPr="003669D6">
        <w:rPr>
          <w:rFonts w:ascii="Times New Roman" w:hAnsi="Times New Roman"/>
          <w:color w:val="000000"/>
          <w:sz w:val="28"/>
          <w:lang w:val="ru-RU"/>
        </w:rPr>
        <w:t>оценивать свой вклад в общий результат;</w:t>
      </w:r>
    </w:p>
    <w:p w:rsidR="00AA2C64" w:rsidRPr="003669D6" w:rsidRDefault="003669D6">
      <w:pPr>
        <w:numPr>
          <w:ilvl w:val="0"/>
          <w:numId w:val="16"/>
        </w:numPr>
        <w:spacing w:after="0" w:line="264" w:lineRule="exact"/>
        <w:jc w:val="both"/>
        <w:rPr>
          <w:lang w:val="ru-RU"/>
        </w:rPr>
      </w:pPr>
      <w:r w:rsidRPr="003669D6">
        <w:rPr>
          <w:rFonts w:ascii="Times New Roman" w:hAnsi="Times New Roman"/>
          <w:color w:val="000000"/>
          <w:sz w:val="28"/>
          <w:lang w:val="ru-RU"/>
        </w:rPr>
        <w:t>выполнять совместные проектные задания с опорой на предложенные образцы.</w:t>
      </w:r>
    </w:p>
    <w:p w:rsidR="00AA2C64" w:rsidRPr="003669D6" w:rsidRDefault="00AA2C64">
      <w:pPr>
        <w:spacing w:after="0"/>
        <w:ind w:left="120"/>
        <w:rPr>
          <w:lang w:val="ru-RU"/>
        </w:rPr>
      </w:pPr>
      <w:bookmarkStart w:id="11" w:name="_Toc134720971"/>
      <w:bookmarkStart w:id="12" w:name="_Toc140053187"/>
      <w:bookmarkEnd w:id="11"/>
      <w:bookmarkEnd w:id="12"/>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ПРЕДМЕТНЫЕ РЕЗУЛЬТАТЫ</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color w:val="000000"/>
          <w:sz w:val="28"/>
          <w:lang w:val="ru-RU"/>
        </w:rPr>
        <w:t xml:space="preserve"> Предметные результаты по учебному предмету «Иностранный (английский) язык» предметной области «Иностранный язык» должны быть ориентированы на применение знаний, умений и навыков в типичных учебных ситуациях и реальных жизненных условиях, отражать сформированность иноязычной коммуникативной компетенции на элементарном уровне в совокупности её составляющих – речевой, языковой, социокультурной, компенсаторной, метапредметной (учебно-познавательной).</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color w:val="000000"/>
          <w:sz w:val="28"/>
          <w:lang w:val="ru-RU"/>
        </w:rPr>
        <w:t>К концу обучения во</w:t>
      </w:r>
      <w:r w:rsidRPr="003669D6">
        <w:rPr>
          <w:rFonts w:ascii="Times New Roman" w:hAnsi="Times New Roman"/>
          <w:b/>
          <w:color w:val="000000"/>
          <w:sz w:val="28"/>
          <w:lang w:val="ru-RU"/>
        </w:rPr>
        <w:t xml:space="preserve"> </w:t>
      </w:r>
      <w:r w:rsidRPr="003669D6">
        <w:rPr>
          <w:rFonts w:ascii="Times New Roman" w:hAnsi="Times New Roman"/>
          <w:b/>
          <w:i/>
          <w:color w:val="000000"/>
          <w:sz w:val="28"/>
          <w:lang w:val="ru-RU"/>
        </w:rPr>
        <w:t>2 классе</w:t>
      </w:r>
      <w:r w:rsidRPr="003669D6">
        <w:rPr>
          <w:rFonts w:ascii="Times New Roman" w:hAnsi="Times New Roman"/>
          <w:i/>
          <w:color w:val="000000"/>
          <w:sz w:val="28"/>
          <w:lang w:val="ru-RU"/>
        </w:rPr>
        <w:t xml:space="preserve"> </w:t>
      </w:r>
      <w:r w:rsidRPr="003669D6">
        <w:rPr>
          <w:rFonts w:ascii="Times New Roman" w:hAnsi="Times New Roman"/>
          <w:color w:val="000000"/>
          <w:sz w:val="28"/>
          <w:lang w:val="ru-RU"/>
        </w:rPr>
        <w:t>обучающийся получит следующие предметные результаты:</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Коммуникативные умения</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Говорение: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стране/странах изучаемого языка (не менее 3 реплик со стороны каждого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создавать устные связные монологические высказывания объёмом не менее 3 фраз в рамках изучаемой тематики с опорой на картинки, фотографии и (или) ключевые слова, вопросы.</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Аудирование: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воспринимать на слух и понимать речь учителя и других обучающихся;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текста/текстов для аудирования – до 40 секунд).</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Смысловое чтение: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про себя и понимать учебные тексты, построенные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Письмо: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lastRenderedPageBreak/>
        <w:t>заполнять простые формуляры, сообщая о себе основные сведения, в соответствии с нормами, принятыми в стране/странах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писать с опорой на образец короткие поздравления с праздниками (с днём рождения, Новым годом).</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Языковые знания и навыки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Фонетическая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новые слова согласно основным правилам чтения;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Графика, орфография и пунктуация: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 писать изученные слова;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заполнять пропуски словами; дописывать предложения;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Лексическая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использовать языковую догадку в распознавании интернациональных слов.</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Грамматическая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нераспространённые и распространённые простые предложения;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color w:val="000000"/>
          <w:sz w:val="28"/>
        </w:rPr>
        <w:t>It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669D6">
        <w:rPr>
          <w:rFonts w:ascii="Times New Roman" w:hAnsi="Times New Roman"/>
          <w:i/>
          <w:color w:val="000000"/>
          <w:sz w:val="28"/>
          <w:lang w:val="ru-RU"/>
        </w:rPr>
        <w:t xml:space="preserve"> +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be</w:t>
      </w:r>
      <w:r w:rsidRPr="003669D6">
        <w:rPr>
          <w:rFonts w:ascii="Times New Roman" w:hAnsi="Times New Roman"/>
          <w:color w:val="000000"/>
          <w:sz w:val="28"/>
          <w:lang w:val="ru-RU"/>
        </w:rPr>
        <w:t xml:space="preserve"> в </w:t>
      </w:r>
      <w:r>
        <w:rPr>
          <w:rFonts w:ascii="Times New Roman" w:hAnsi="Times New Roman"/>
          <w:color w:val="000000"/>
          <w:sz w:val="28"/>
        </w:rPr>
        <w:t>Present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простые предложения с простым глагольным сказуемым </w:t>
      </w:r>
      <w:r w:rsidRPr="003669D6">
        <w:rPr>
          <w:rFonts w:ascii="Times New Roman" w:hAnsi="Times New Roman"/>
          <w:i/>
          <w:color w:val="000000"/>
          <w:sz w:val="28"/>
          <w:lang w:val="ru-RU"/>
        </w:rPr>
        <w:t>(</w:t>
      </w:r>
      <w:r>
        <w:rPr>
          <w:rFonts w:ascii="Times New Roman" w:hAnsi="Times New Roman"/>
          <w:i/>
          <w:color w:val="000000"/>
          <w:sz w:val="28"/>
        </w:rPr>
        <w:t>He</w:t>
      </w:r>
      <w:r w:rsidRPr="003669D6">
        <w:rPr>
          <w:rFonts w:ascii="Times New Roman" w:hAnsi="Times New Roman"/>
          <w:i/>
          <w:color w:val="000000"/>
          <w:sz w:val="28"/>
          <w:lang w:val="ru-RU"/>
        </w:rPr>
        <w:t xml:space="preserve"> </w:t>
      </w:r>
      <w:r>
        <w:rPr>
          <w:rFonts w:ascii="Times New Roman" w:hAnsi="Times New Roman"/>
          <w:i/>
          <w:color w:val="000000"/>
          <w:sz w:val="28"/>
        </w:rPr>
        <w:t>speaks</w:t>
      </w:r>
      <w:r w:rsidRPr="003669D6">
        <w:rPr>
          <w:rFonts w:ascii="Times New Roman" w:hAnsi="Times New Roman"/>
          <w:i/>
          <w:color w:val="000000"/>
          <w:sz w:val="28"/>
          <w:lang w:val="ru-RU"/>
        </w:rPr>
        <w:t xml:space="preserve"> </w:t>
      </w:r>
      <w:r>
        <w:rPr>
          <w:rFonts w:ascii="Times New Roman" w:hAnsi="Times New Roman"/>
          <w:i/>
          <w:color w:val="000000"/>
          <w:sz w:val="28"/>
        </w:rPr>
        <w:t>English</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предложения с составным глагольным сказуемым </w:t>
      </w:r>
      <w:r w:rsidRPr="003669D6">
        <w:rPr>
          <w:rFonts w:ascii="Times New Roman" w:hAnsi="Times New Roman"/>
          <w:i/>
          <w:color w:val="000000"/>
          <w:sz w:val="28"/>
          <w:lang w:val="ru-RU"/>
        </w:rPr>
        <w:t>(</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want</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dance</w:t>
      </w:r>
      <w:r w:rsidRPr="003669D6">
        <w:rPr>
          <w:rFonts w:ascii="Times New Roman" w:hAnsi="Times New Roman"/>
          <w:i/>
          <w:color w:val="000000"/>
          <w:sz w:val="28"/>
          <w:lang w:val="ru-RU"/>
        </w:rPr>
        <w:t xml:space="preserve">. </w:t>
      </w:r>
      <w:r>
        <w:rPr>
          <w:rFonts w:ascii="Times New Roman" w:hAnsi="Times New Roman"/>
          <w:i/>
          <w:color w:val="000000"/>
          <w:sz w:val="28"/>
        </w:rPr>
        <w:t>She</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i/>
          <w:color w:val="000000"/>
          <w:sz w:val="28"/>
          <w:lang w:val="ru-RU"/>
        </w:rPr>
        <w:t xml:space="preserve"> </w:t>
      </w:r>
      <w:r>
        <w:rPr>
          <w:rFonts w:ascii="Times New Roman" w:hAnsi="Times New Roman"/>
          <w:i/>
          <w:color w:val="000000"/>
          <w:sz w:val="28"/>
        </w:rPr>
        <w:t>skate</w:t>
      </w:r>
      <w:r w:rsidRPr="003669D6">
        <w:rPr>
          <w:rFonts w:ascii="Times New Roman" w:hAnsi="Times New Roman"/>
          <w:i/>
          <w:color w:val="000000"/>
          <w:sz w:val="28"/>
          <w:lang w:val="ru-RU"/>
        </w:rPr>
        <w:t xml:space="preserve"> </w:t>
      </w:r>
      <w:r>
        <w:rPr>
          <w:rFonts w:ascii="Times New Roman" w:hAnsi="Times New Roman"/>
          <w:i/>
          <w:color w:val="000000"/>
          <w:sz w:val="28"/>
        </w:rPr>
        <w:t>well</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предложения с глаголом-связкой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be</w:t>
      </w:r>
      <w:r w:rsidRPr="003669D6">
        <w:rPr>
          <w:rFonts w:ascii="Times New Roman" w:hAnsi="Times New Roman"/>
          <w:color w:val="000000"/>
          <w:sz w:val="28"/>
          <w:lang w:val="ru-RU"/>
        </w:rPr>
        <w:t xml:space="preserve"> в </w:t>
      </w:r>
      <w:r>
        <w:rPr>
          <w:rFonts w:ascii="Times New Roman" w:hAnsi="Times New Roman"/>
          <w:color w:val="000000"/>
          <w:sz w:val="28"/>
        </w:rPr>
        <w:t>Present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в составе </w:t>
      </w:r>
      <w:r w:rsidRPr="003669D6">
        <w:rPr>
          <w:rFonts w:ascii="Times New Roman" w:hAnsi="Times New Roman"/>
          <w:color w:val="000000"/>
          <w:sz w:val="28"/>
          <w:lang w:val="ru-RU"/>
        </w:rPr>
        <w:lastRenderedPageBreak/>
        <w:t xml:space="preserve">таких фраз, как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m</w:t>
      </w:r>
      <w:r w:rsidRPr="003669D6">
        <w:rPr>
          <w:rFonts w:ascii="Times New Roman" w:hAnsi="Times New Roman"/>
          <w:i/>
          <w:color w:val="000000"/>
          <w:sz w:val="28"/>
          <w:lang w:val="ru-RU"/>
        </w:rPr>
        <w:t xml:space="preserve"> </w:t>
      </w:r>
      <w:r>
        <w:rPr>
          <w:rFonts w:ascii="Times New Roman" w:hAnsi="Times New Roman"/>
          <w:i/>
          <w:color w:val="000000"/>
          <w:sz w:val="28"/>
        </w:rPr>
        <w:t>Dima</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m</w:t>
      </w:r>
      <w:r w:rsidRPr="003669D6">
        <w:rPr>
          <w:rFonts w:ascii="Times New Roman" w:hAnsi="Times New Roman"/>
          <w:i/>
          <w:color w:val="000000"/>
          <w:sz w:val="28"/>
          <w:lang w:val="ru-RU"/>
        </w:rPr>
        <w:t xml:space="preserve"> </w:t>
      </w:r>
      <w:r>
        <w:rPr>
          <w:rFonts w:ascii="Times New Roman" w:hAnsi="Times New Roman"/>
          <w:i/>
          <w:color w:val="000000"/>
          <w:sz w:val="28"/>
        </w:rPr>
        <w:t>eight</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m</w:t>
      </w:r>
      <w:r w:rsidRPr="003669D6">
        <w:rPr>
          <w:rFonts w:ascii="Times New Roman" w:hAnsi="Times New Roman"/>
          <w:i/>
          <w:color w:val="000000"/>
          <w:sz w:val="28"/>
          <w:lang w:val="ru-RU"/>
        </w:rPr>
        <w:t xml:space="preserve"> </w:t>
      </w:r>
      <w:r>
        <w:rPr>
          <w:rFonts w:ascii="Times New Roman" w:hAnsi="Times New Roman"/>
          <w:i/>
          <w:color w:val="000000"/>
          <w:sz w:val="28"/>
        </w:rPr>
        <w:t>fine</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m</w:t>
      </w:r>
      <w:r w:rsidRPr="003669D6">
        <w:rPr>
          <w:rFonts w:ascii="Times New Roman" w:hAnsi="Times New Roman"/>
          <w:i/>
          <w:color w:val="000000"/>
          <w:sz w:val="28"/>
          <w:lang w:val="ru-RU"/>
        </w:rPr>
        <w:t xml:space="preserve"> </w:t>
      </w:r>
      <w:r>
        <w:rPr>
          <w:rFonts w:ascii="Times New Roman" w:hAnsi="Times New Roman"/>
          <w:i/>
          <w:color w:val="000000"/>
          <w:sz w:val="28"/>
        </w:rPr>
        <w:t>sorry</w:t>
      </w:r>
      <w:r w:rsidRPr="003669D6">
        <w:rPr>
          <w:rFonts w:ascii="Times New Roman" w:hAnsi="Times New Roman"/>
          <w:i/>
          <w:color w:val="000000"/>
          <w:sz w:val="28"/>
          <w:lang w:val="ru-RU"/>
        </w:rPr>
        <w:t xml:space="preserve">. </w:t>
      </w:r>
      <w:r>
        <w:rPr>
          <w:rFonts w:ascii="Times New Roman" w:hAnsi="Times New Roman"/>
          <w:i/>
          <w:color w:val="000000"/>
          <w:sz w:val="28"/>
        </w:rPr>
        <w:t>It</w:t>
      </w:r>
      <w:r w:rsidRPr="003669D6">
        <w:rPr>
          <w:rFonts w:ascii="Times New Roman" w:hAnsi="Times New Roman"/>
          <w:i/>
          <w:color w:val="000000"/>
          <w:sz w:val="28"/>
          <w:lang w:val="ru-RU"/>
        </w:rPr>
        <w:t>’</w:t>
      </w:r>
      <w:r>
        <w:rPr>
          <w:rFonts w:ascii="Times New Roman" w:hAnsi="Times New Roman"/>
          <w:i/>
          <w:color w:val="000000"/>
          <w:sz w:val="28"/>
        </w:rPr>
        <w:t>s</w:t>
      </w:r>
      <w:r w:rsidRPr="003669D6">
        <w:rPr>
          <w:rFonts w:ascii="Times New Roman" w:hAnsi="Times New Roman"/>
          <w:i/>
          <w:color w:val="000000"/>
          <w:sz w:val="28"/>
          <w:lang w:val="ru-RU"/>
        </w:rPr>
        <w:t xml:space="preserve">... </w:t>
      </w:r>
      <w:r>
        <w:rPr>
          <w:rFonts w:ascii="Times New Roman" w:hAnsi="Times New Roman"/>
          <w:i/>
          <w:color w:val="000000"/>
          <w:sz w:val="28"/>
        </w:rPr>
        <w:t>Is</w:t>
      </w:r>
      <w:r w:rsidRPr="003669D6">
        <w:rPr>
          <w:rFonts w:ascii="Times New Roman" w:hAnsi="Times New Roman"/>
          <w:i/>
          <w:color w:val="000000"/>
          <w:sz w:val="28"/>
          <w:lang w:val="ru-RU"/>
        </w:rPr>
        <w:t xml:space="preserve"> </w:t>
      </w:r>
      <w:r>
        <w:rPr>
          <w:rFonts w:ascii="Times New Roman" w:hAnsi="Times New Roman"/>
          <w:i/>
          <w:color w:val="000000"/>
          <w:sz w:val="28"/>
        </w:rPr>
        <w:t>it</w:t>
      </w:r>
      <w:r w:rsidRPr="003669D6">
        <w:rPr>
          <w:rFonts w:ascii="Times New Roman" w:hAnsi="Times New Roman"/>
          <w:i/>
          <w:color w:val="000000"/>
          <w:sz w:val="28"/>
          <w:lang w:val="ru-RU"/>
        </w:rPr>
        <w:t xml:space="preserve">.? </w:t>
      </w:r>
      <w:r>
        <w:rPr>
          <w:rFonts w:ascii="Times New Roman" w:hAnsi="Times New Roman"/>
          <w:i/>
          <w:color w:val="000000"/>
          <w:sz w:val="28"/>
        </w:rPr>
        <w:t>What</w:t>
      </w:r>
      <w:r w:rsidRPr="003669D6">
        <w:rPr>
          <w:rFonts w:ascii="Times New Roman" w:hAnsi="Times New Roman"/>
          <w:i/>
          <w:color w:val="000000"/>
          <w:sz w:val="28"/>
          <w:lang w:val="ru-RU"/>
        </w:rPr>
        <w:t>’</w:t>
      </w:r>
      <w:r>
        <w:rPr>
          <w:rFonts w:ascii="Times New Roman" w:hAnsi="Times New Roman"/>
          <w:i/>
          <w:color w:val="000000"/>
          <w:sz w:val="28"/>
        </w:rPr>
        <w:t>s</w:t>
      </w:r>
      <w:r w:rsidRPr="003669D6">
        <w:rPr>
          <w:rFonts w:ascii="Times New Roman" w:hAnsi="Times New Roman"/>
          <w:i/>
          <w:color w:val="000000"/>
          <w:sz w:val="28"/>
          <w:lang w:val="ru-RU"/>
        </w:rPr>
        <w:t xml:space="preserve"> ...?;</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предложения с краткими глагольными формами;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повелительное наклонение: побудительные предложения в утвердительной форме </w:t>
      </w:r>
      <w:r w:rsidRPr="003669D6">
        <w:rPr>
          <w:rFonts w:ascii="Times New Roman" w:hAnsi="Times New Roman"/>
          <w:i/>
          <w:color w:val="000000"/>
          <w:sz w:val="28"/>
          <w:lang w:val="ru-RU"/>
        </w:rPr>
        <w:t>(</w:t>
      </w:r>
      <w:r>
        <w:rPr>
          <w:rFonts w:ascii="Times New Roman" w:hAnsi="Times New Roman"/>
          <w:i/>
          <w:color w:val="000000"/>
          <w:sz w:val="28"/>
        </w:rPr>
        <w:t>Come</w:t>
      </w:r>
      <w:r w:rsidRPr="003669D6">
        <w:rPr>
          <w:rFonts w:ascii="Times New Roman" w:hAnsi="Times New Roman"/>
          <w:i/>
          <w:color w:val="000000"/>
          <w:sz w:val="28"/>
          <w:lang w:val="ru-RU"/>
        </w:rPr>
        <w:t xml:space="preserve"> </w:t>
      </w:r>
      <w:r>
        <w:rPr>
          <w:rFonts w:ascii="Times New Roman" w:hAnsi="Times New Roman"/>
          <w:i/>
          <w:color w:val="000000"/>
          <w:sz w:val="28"/>
        </w:rPr>
        <w:t>in</w:t>
      </w:r>
      <w:r w:rsidRPr="003669D6">
        <w:rPr>
          <w:rFonts w:ascii="Times New Roman" w:hAnsi="Times New Roman"/>
          <w:i/>
          <w:color w:val="000000"/>
          <w:sz w:val="28"/>
          <w:lang w:val="ru-RU"/>
        </w:rPr>
        <w:t xml:space="preserve">, </w:t>
      </w:r>
      <w:r>
        <w:rPr>
          <w:rFonts w:ascii="Times New Roman" w:hAnsi="Times New Roman"/>
          <w:i/>
          <w:color w:val="000000"/>
          <w:sz w:val="28"/>
        </w:rPr>
        <w:t>please</w:t>
      </w:r>
      <w:r w:rsidRPr="003669D6">
        <w:rPr>
          <w:rFonts w:ascii="Times New Roman" w:hAnsi="Times New Roman"/>
          <w:i/>
          <w:color w:val="000000"/>
          <w:sz w:val="28"/>
          <w:lang w:val="ru-RU"/>
        </w:rPr>
        <w: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настоящее простое время (</w:t>
      </w:r>
      <w:r>
        <w:rPr>
          <w:rFonts w:ascii="Times New Roman" w:hAnsi="Times New Roman"/>
          <w:color w:val="000000"/>
          <w:sz w:val="28"/>
        </w:rPr>
        <w:t>Present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в повествовательных (утвердительных и отрицательных) и вопросительных (общий и специальный вопрос) предложениях;</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глагольную конструкцию </w:t>
      </w:r>
      <w:r>
        <w:rPr>
          <w:rFonts w:ascii="Times New Roman" w:hAnsi="Times New Roman"/>
          <w:i/>
          <w:color w:val="000000"/>
          <w:sz w:val="28"/>
        </w:rPr>
        <w:t>have</w:t>
      </w:r>
      <w:r w:rsidRPr="003669D6">
        <w:rPr>
          <w:rFonts w:ascii="Times New Roman" w:hAnsi="Times New Roman"/>
          <w:i/>
          <w:color w:val="000000"/>
          <w:sz w:val="28"/>
          <w:lang w:val="ru-RU"/>
        </w:rPr>
        <w:t xml:space="preserve"> </w:t>
      </w:r>
      <w:r>
        <w:rPr>
          <w:rFonts w:ascii="Times New Roman" w:hAnsi="Times New Roman"/>
          <w:i/>
          <w:color w:val="000000"/>
          <w:sz w:val="28"/>
        </w:rPr>
        <w:t>got</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ve</w:t>
      </w:r>
      <w:r w:rsidRPr="003669D6">
        <w:rPr>
          <w:rFonts w:ascii="Times New Roman" w:hAnsi="Times New Roman"/>
          <w:i/>
          <w:color w:val="000000"/>
          <w:sz w:val="28"/>
          <w:lang w:val="ru-RU"/>
        </w:rPr>
        <w:t xml:space="preserve"> </w:t>
      </w:r>
      <w:r>
        <w:rPr>
          <w:rFonts w:ascii="Times New Roman" w:hAnsi="Times New Roman"/>
          <w:i/>
          <w:color w:val="000000"/>
          <w:sz w:val="28"/>
        </w:rPr>
        <w:t>got</w:t>
      </w:r>
      <w:r w:rsidRPr="003669D6">
        <w:rPr>
          <w:rFonts w:ascii="Times New Roman" w:hAnsi="Times New Roman"/>
          <w:i/>
          <w:color w:val="000000"/>
          <w:sz w:val="28"/>
          <w:lang w:val="ru-RU"/>
        </w:rPr>
        <w:t xml:space="preserve"> ... </w:t>
      </w:r>
      <w:r>
        <w:rPr>
          <w:rFonts w:ascii="Times New Roman" w:hAnsi="Times New Roman"/>
          <w:i/>
          <w:color w:val="000000"/>
          <w:sz w:val="28"/>
        </w:rPr>
        <w:t>Have</w:t>
      </w:r>
      <w:r w:rsidRPr="003669D6">
        <w:rPr>
          <w:rFonts w:ascii="Times New Roman" w:hAnsi="Times New Roman"/>
          <w:i/>
          <w:color w:val="000000"/>
          <w:sz w:val="28"/>
          <w:lang w:val="ru-RU"/>
        </w:rPr>
        <w:t xml:space="preserve"> </w:t>
      </w:r>
      <w:r>
        <w:rPr>
          <w:rFonts w:ascii="Times New Roman" w:hAnsi="Times New Roman"/>
          <w:i/>
          <w:color w:val="000000"/>
          <w:sz w:val="28"/>
        </w:rPr>
        <w:t>you</w:t>
      </w:r>
      <w:r w:rsidRPr="003669D6">
        <w:rPr>
          <w:rFonts w:ascii="Times New Roman" w:hAnsi="Times New Roman"/>
          <w:i/>
          <w:color w:val="000000"/>
          <w:sz w:val="28"/>
          <w:lang w:val="ru-RU"/>
        </w:rPr>
        <w:t xml:space="preserve"> </w:t>
      </w:r>
      <w:r>
        <w:rPr>
          <w:rFonts w:ascii="Times New Roman" w:hAnsi="Times New Roman"/>
          <w:i/>
          <w:color w:val="000000"/>
          <w:sz w:val="28"/>
        </w:rPr>
        <w:t>got</w:t>
      </w:r>
      <w:r w:rsidRPr="003669D6">
        <w:rPr>
          <w:rFonts w:ascii="Times New Roman" w:hAnsi="Times New Roman"/>
          <w:i/>
          <w:color w:val="000000"/>
          <w:sz w:val="28"/>
          <w:lang w:val="ru-RU"/>
        </w:rPr>
        <w:t xml:space="preserve"> ...?);</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модальный глагол </w:t>
      </w:r>
      <w:r w:rsidRPr="003669D6">
        <w:rPr>
          <w:rFonts w:ascii="Times New Roman" w:hAnsi="Times New Roman"/>
          <w:i/>
          <w:color w:val="000000"/>
          <w:sz w:val="28"/>
          <w:lang w:val="ru-RU"/>
        </w:rPr>
        <w:t>с</w:t>
      </w:r>
      <w:r>
        <w:rPr>
          <w:rFonts w:ascii="Times New Roman" w:hAnsi="Times New Roman"/>
          <w:i/>
          <w:color w:val="000000"/>
          <w:sz w:val="28"/>
        </w:rPr>
        <w:t>an</w:t>
      </w:r>
      <w:r w:rsidRPr="003669D6">
        <w:rPr>
          <w:rFonts w:ascii="Times New Roman" w:hAnsi="Times New Roman"/>
          <w:i/>
          <w:color w:val="000000"/>
          <w:sz w:val="28"/>
          <w:lang w:val="ru-RU"/>
        </w:rPr>
        <w:t>/</w:t>
      </w:r>
      <w:r>
        <w:rPr>
          <w:rFonts w:ascii="Times New Roman" w:hAnsi="Times New Roman"/>
          <w:i/>
          <w:color w:val="000000"/>
          <w:sz w:val="28"/>
        </w:rPr>
        <w:t>can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color w:val="000000"/>
          <w:sz w:val="28"/>
          <w:lang w:val="ru-RU"/>
        </w:rPr>
        <w:t xml:space="preserve"> для выражения умения </w:t>
      </w:r>
      <w:r w:rsidRPr="003669D6">
        <w:rPr>
          <w:rFonts w:ascii="Times New Roman" w:hAnsi="Times New Roman"/>
          <w:i/>
          <w:color w:val="000000"/>
          <w:sz w:val="28"/>
          <w:lang w:val="ru-RU"/>
        </w:rPr>
        <w:t>(</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i/>
          <w:color w:val="000000"/>
          <w:sz w:val="28"/>
          <w:lang w:val="ru-RU"/>
        </w:rPr>
        <w:t xml:space="preserve"> </w:t>
      </w:r>
      <w:r>
        <w:rPr>
          <w:rFonts w:ascii="Times New Roman" w:hAnsi="Times New Roman"/>
          <w:i/>
          <w:color w:val="000000"/>
          <w:sz w:val="28"/>
        </w:rPr>
        <w:t>ride</w:t>
      </w:r>
      <w:r w:rsidRPr="003669D6">
        <w:rPr>
          <w:rFonts w:ascii="Times New Roman" w:hAnsi="Times New Roman"/>
          <w:i/>
          <w:color w:val="000000"/>
          <w:sz w:val="28"/>
          <w:lang w:val="ru-RU"/>
        </w:rPr>
        <w:t xml:space="preserve">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bike</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и отсутствия умения </w:t>
      </w:r>
      <w:r w:rsidRPr="003669D6">
        <w:rPr>
          <w:rFonts w:ascii="Times New Roman" w:hAnsi="Times New Roman"/>
          <w:i/>
          <w:color w:val="000000"/>
          <w:sz w:val="28"/>
          <w:lang w:val="ru-RU"/>
        </w:rPr>
        <w:t>(</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ride</w:t>
      </w:r>
      <w:r w:rsidRPr="003669D6">
        <w:rPr>
          <w:rFonts w:ascii="Times New Roman" w:hAnsi="Times New Roman"/>
          <w:i/>
          <w:color w:val="000000"/>
          <w:sz w:val="28"/>
          <w:lang w:val="ru-RU"/>
        </w:rPr>
        <w:t xml:space="preserve">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bike</w:t>
      </w:r>
      <w:r w:rsidRPr="003669D6">
        <w:rPr>
          <w:rFonts w:ascii="Times New Roman" w:hAnsi="Times New Roman"/>
          <w:i/>
          <w:color w:val="000000"/>
          <w:sz w:val="28"/>
          <w:lang w:val="ru-RU"/>
        </w:rPr>
        <w:t xml:space="preserve">.); </w:t>
      </w:r>
      <w:r>
        <w:rPr>
          <w:rFonts w:ascii="Times New Roman" w:hAnsi="Times New Roman"/>
          <w:i/>
          <w:color w:val="000000"/>
          <w:sz w:val="28"/>
        </w:rPr>
        <w:t>can</w:t>
      </w:r>
      <w:r w:rsidRPr="003669D6">
        <w:rPr>
          <w:rFonts w:ascii="Times New Roman" w:hAnsi="Times New Roman"/>
          <w:color w:val="000000"/>
          <w:sz w:val="28"/>
          <w:lang w:val="ru-RU"/>
        </w:rPr>
        <w:t xml:space="preserve"> для получения разрешения </w:t>
      </w:r>
      <w:r w:rsidRPr="003669D6">
        <w:rPr>
          <w:rFonts w:ascii="Times New Roman" w:hAnsi="Times New Roman"/>
          <w:i/>
          <w:color w:val="000000"/>
          <w:sz w:val="28"/>
          <w:lang w:val="ru-RU"/>
        </w:rPr>
        <w:t>(</w:t>
      </w:r>
      <w:r>
        <w:rPr>
          <w:rFonts w:ascii="Times New Roman" w:hAnsi="Times New Roman"/>
          <w:i/>
          <w:color w:val="000000"/>
          <w:sz w:val="28"/>
        </w:rPr>
        <w:t>Can</w:t>
      </w:r>
      <w:r w:rsidRPr="003669D6">
        <w:rPr>
          <w:rFonts w:ascii="Times New Roman" w:hAnsi="Times New Roman"/>
          <w:i/>
          <w:color w:val="000000"/>
          <w:sz w:val="28"/>
          <w:lang w:val="ru-RU"/>
        </w:rPr>
        <w:t xml:space="preserve"> </w:t>
      </w:r>
      <w:r>
        <w:rPr>
          <w:rFonts w:ascii="Times New Roman" w:hAnsi="Times New Roman"/>
          <w:i/>
          <w:color w:val="000000"/>
          <w:sz w:val="28"/>
        </w:rPr>
        <w:t>I</w:t>
      </w:r>
      <w:r w:rsidRPr="003669D6">
        <w:rPr>
          <w:rFonts w:ascii="Times New Roman" w:hAnsi="Times New Roman"/>
          <w:i/>
          <w:color w:val="000000"/>
          <w:sz w:val="28"/>
          <w:lang w:val="ru-RU"/>
        </w:rPr>
        <w:t xml:space="preserve"> </w:t>
      </w:r>
      <w:r>
        <w:rPr>
          <w:rFonts w:ascii="Times New Roman" w:hAnsi="Times New Roman"/>
          <w:i/>
          <w:color w:val="000000"/>
          <w:sz w:val="28"/>
        </w:rPr>
        <w:t>go</w:t>
      </w:r>
      <w:r w:rsidRPr="003669D6">
        <w:rPr>
          <w:rFonts w:ascii="Times New Roman" w:hAnsi="Times New Roman"/>
          <w:i/>
          <w:color w:val="000000"/>
          <w:sz w:val="28"/>
          <w:lang w:val="ru-RU"/>
        </w:rPr>
        <w:t xml:space="preserve"> </w:t>
      </w:r>
      <w:r>
        <w:rPr>
          <w:rFonts w:ascii="Times New Roman" w:hAnsi="Times New Roman"/>
          <w:i/>
          <w:color w:val="000000"/>
          <w:sz w:val="28"/>
        </w:rPr>
        <w:t>out</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множественное число существительных, образованное по правилам и исключения: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pen</w:t>
      </w:r>
      <w:r w:rsidRPr="003669D6">
        <w:rPr>
          <w:rFonts w:ascii="Times New Roman" w:hAnsi="Times New Roman"/>
          <w:color w:val="000000"/>
          <w:sz w:val="28"/>
          <w:lang w:val="ru-RU"/>
        </w:rPr>
        <w:t xml:space="preserve"> – </w:t>
      </w:r>
      <w:r>
        <w:rPr>
          <w:rFonts w:ascii="Times New Roman" w:hAnsi="Times New Roman"/>
          <w:i/>
          <w:color w:val="000000"/>
          <w:sz w:val="28"/>
        </w:rPr>
        <w:t>pens</w:t>
      </w:r>
      <w:r w:rsidRPr="003669D6">
        <w:rPr>
          <w:rFonts w:ascii="Times New Roman" w:hAnsi="Times New Roman"/>
          <w:i/>
          <w:color w:val="000000"/>
          <w:sz w:val="28"/>
          <w:lang w:val="ru-RU"/>
        </w:rPr>
        <w:t xml:space="preserve">;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man</w:t>
      </w:r>
      <w:r w:rsidRPr="003669D6">
        <w:rPr>
          <w:rFonts w:ascii="Times New Roman" w:hAnsi="Times New Roman"/>
          <w:i/>
          <w:color w:val="000000"/>
          <w:sz w:val="28"/>
          <w:lang w:val="ru-RU"/>
        </w:rPr>
        <w:t xml:space="preserve"> – </w:t>
      </w:r>
      <w:r>
        <w:rPr>
          <w:rFonts w:ascii="Times New Roman" w:hAnsi="Times New Roman"/>
          <w:i/>
          <w:color w:val="000000"/>
          <w:sz w:val="28"/>
        </w:rPr>
        <w:t>men</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личные и притяжательные местоимения;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this</w:t>
      </w:r>
      <w:r w:rsidRPr="003669D6">
        <w:rPr>
          <w:rFonts w:ascii="Times New Roman" w:hAnsi="Times New Roman"/>
          <w:i/>
          <w:color w:val="000000"/>
          <w:sz w:val="28"/>
          <w:lang w:val="ru-RU"/>
        </w:rPr>
        <w:t xml:space="preserve"> – </w:t>
      </w:r>
      <w:r>
        <w:rPr>
          <w:rFonts w:ascii="Times New Roman" w:hAnsi="Times New Roman"/>
          <w:i/>
          <w:color w:val="000000"/>
          <w:sz w:val="28"/>
        </w:rPr>
        <w:t>these</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количественные числительные (1–12);</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who</w:t>
      </w:r>
      <w:r w:rsidRPr="003669D6">
        <w:rPr>
          <w:rFonts w:ascii="Times New Roman" w:hAnsi="Times New Roman"/>
          <w:i/>
          <w:color w:val="000000"/>
          <w:sz w:val="28"/>
          <w:lang w:val="ru-RU"/>
        </w:rPr>
        <w:t xml:space="preserve">, </w:t>
      </w:r>
      <w:r>
        <w:rPr>
          <w:rFonts w:ascii="Times New Roman" w:hAnsi="Times New Roman"/>
          <w:i/>
          <w:color w:val="000000"/>
          <w:sz w:val="28"/>
        </w:rPr>
        <w:t>what</w:t>
      </w:r>
      <w:r w:rsidRPr="003669D6">
        <w:rPr>
          <w:rFonts w:ascii="Times New Roman" w:hAnsi="Times New Roman"/>
          <w:i/>
          <w:color w:val="000000"/>
          <w:sz w:val="28"/>
          <w:lang w:val="ru-RU"/>
        </w:rPr>
        <w:t xml:space="preserve">, </w:t>
      </w:r>
      <w:r>
        <w:rPr>
          <w:rFonts w:ascii="Times New Roman" w:hAnsi="Times New Roman"/>
          <w:i/>
          <w:color w:val="000000"/>
          <w:sz w:val="28"/>
        </w:rPr>
        <w:t>how</w:t>
      </w:r>
      <w:r w:rsidRPr="003669D6">
        <w:rPr>
          <w:rFonts w:ascii="Times New Roman" w:hAnsi="Times New Roman"/>
          <w:i/>
          <w:color w:val="000000"/>
          <w:sz w:val="28"/>
          <w:lang w:val="ru-RU"/>
        </w:rPr>
        <w:t xml:space="preserve">, </w:t>
      </w:r>
      <w:r>
        <w:rPr>
          <w:rFonts w:ascii="Times New Roman" w:hAnsi="Times New Roman"/>
          <w:i/>
          <w:color w:val="000000"/>
          <w:sz w:val="28"/>
        </w:rPr>
        <w:t>where</w:t>
      </w:r>
      <w:r w:rsidRPr="003669D6">
        <w:rPr>
          <w:rFonts w:ascii="Times New Roman" w:hAnsi="Times New Roman"/>
          <w:i/>
          <w:color w:val="000000"/>
          <w:sz w:val="28"/>
          <w:lang w:val="ru-RU"/>
        </w:rPr>
        <w:t xml:space="preserve">, </w:t>
      </w:r>
      <w:r>
        <w:rPr>
          <w:rFonts w:ascii="Times New Roman" w:hAnsi="Times New Roman"/>
          <w:i/>
          <w:color w:val="000000"/>
          <w:sz w:val="28"/>
        </w:rPr>
        <w:t>how</w:t>
      </w:r>
      <w:r w:rsidRPr="003669D6">
        <w:rPr>
          <w:rFonts w:ascii="Times New Roman" w:hAnsi="Times New Roman"/>
          <w:i/>
          <w:color w:val="000000"/>
          <w:sz w:val="28"/>
          <w:lang w:val="ru-RU"/>
        </w:rPr>
        <w:t xml:space="preserve"> </w:t>
      </w:r>
      <w:r>
        <w:rPr>
          <w:rFonts w:ascii="Times New Roman" w:hAnsi="Times New Roman"/>
          <w:i/>
          <w:color w:val="000000"/>
          <w:sz w:val="28"/>
        </w:rPr>
        <w:t>many</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on</w:t>
      </w:r>
      <w:r w:rsidRPr="003669D6">
        <w:rPr>
          <w:rFonts w:ascii="Times New Roman" w:hAnsi="Times New Roman"/>
          <w:i/>
          <w:color w:val="000000"/>
          <w:sz w:val="28"/>
          <w:lang w:val="ru-RU"/>
        </w:rPr>
        <w:t xml:space="preserve">, </w:t>
      </w:r>
      <w:r>
        <w:rPr>
          <w:rFonts w:ascii="Times New Roman" w:hAnsi="Times New Roman"/>
          <w:i/>
          <w:color w:val="000000"/>
          <w:sz w:val="28"/>
        </w:rPr>
        <w:t>in</w:t>
      </w:r>
      <w:r w:rsidRPr="003669D6">
        <w:rPr>
          <w:rFonts w:ascii="Times New Roman" w:hAnsi="Times New Roman"/>
          <w:i/>
          <w:color w:val="000000"/>
          <w:sz w:val="28"/>
          <w:lang w:val="ru-RU"/>
        </w:rPr>
        <w:t xml:space="preserve">, </w:t>
      </w:r>
      <w:r>
        <w:rPr>
          <w:rFonts w:ascii="Times New Roman" w:hAnsi="Times New Roman"/>
          <w:i/>
          <w:color w:val="000000"/>
          <w:sz w:val="28"/>
        </w:rPr>
        <w:t>near</w:t>
      </w:r>
      <w:r w:rsidRPr="003669D6">
        <w:rPr>
          <w:rFonts w:ascii="Times New Roman" w:hAnsi="Times New Roman"/>
          <w:i/>
          <w:color w:val="000000"/>
          <w:sz w:val="28"/>
          <w:lang w:val="ru-RU"/>
        </w:rPr>
        <w:t xml:space="preserve">, </w:t>
      </w:r>
      <w:r>
        <w:rPr>
          <w:rFonts w:ascii="Times New Roman" w:hAnsi="Times New Roman"/>
          <w:i/>
          <w:color w:val="000000"/>
          <w:sz w:val="28"/>
        </w:rPr>
        <w:t>under</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союзы </w:t>
      </w:r>
      <w:r>
        <w:rPr>
          <w:rFonts w:ascii="Times New Roman" w:hAnsi="Times New Roman"/>
          <w:i/>
          <w:color w:val="000000"/>
          <w:sz w:val="28"/>
        </w:rPr>
        <w:t>and</w:t>
      </w:r>
      <w:r w:rsidRPr="003669D6">
        <w:rPr>
          <w:rFonts w:ascii="Times New Roman" w:hAnsi="Times New Roman"/>
          <w:color w:val="000000"/>
          <w:sz w:val="28"/>
          <w:lang w:val="ru-RU"/>
        </w:rPr>
        <w:t xml:space="preserve"> и </w:t>
      </w:r>
      <w:r>
        <w:rPr>
          <w:rFonts w:ascii="Times New Roman" w:hAnsi="Times New Roman"/>
          <w:i/>
          <w:color w:val="000000"/>
          <w:sz w:val="28"/>
        </w:rPr>
        <w:t>but</w:t>
      </w:r>
      <w:r w:rsidRPr="003669D6">
        <w:rPr>
          <w:rFonts w:ascii="Times New Roman" w:hAnsi="Times New Roman"/>
          <w:color w:val="000000"/>
          <w:sz w:val="28"/>
          <w:lang w:val="ru-RU"/>
        </w:rPr>
        <w:t xml:space="preserve"> (при однородных членах).</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Социокультурные знания и умения</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знать названия родной страны и страны/стран изучаемого языка и их столиц.</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color w:val="000000"/>
          <w:sz w:val="28"/>
          <w:lang w:val="ru-RU"/>
        </w:rPr>
        <w:t>К концу обучения в</w:t>
      </w:r>
      <w:r w:rsidRPr="003669D6">
        <w:rPr>
          <w:rFonts w:ascii="Times New Roman" w:hAnsi="Times New Roman"/>
          <w:b/>
          <w:color w:val="000000"/>
          <w:sz w:val="28"/>
          <w:lang w:val="ru-RU"/>
        </w:rPr>
        <w:t xml:space="preserve"> </w:t>
      </w:r>
      <w:r w:rsidRPr="003669D6">
        <w:rPr>
          <w:rFonts w:ascii="Times New Roman" w:hAnsi="Times New Roman"/>
          <w:b/>
          <w:i/>
          <w:color w:val="000000"/>
          <w:sz w:val="28"/>
          <w:lang w:val="ru-RU"/>
        </w:rPr>
        <w:t>3 классе</w:t>
      </w:r>
      <w:r w:rsidRPr="003669D6">
        <w:rPr>
          <w:rFonts w:ascii="Times New Roman" w:hAnsi="Times New Roman"/>
          <w:i/>
          <w:color w:val="000000"/>
          <w:sz w:val="28"/>
          <w:lang w:val="ru-RU"/>
        </w:rPr>
        <w:t xml:space="preserve"> </w:t>
      </w:r>
      <w:r w:rsidRPr="003669D6">
        <w:rPr>
          <w:rFonts w:ascii="Times New Roman" w:hAnsi="Times New Roman"/>
          <w:color w:val="000000"/>
          <w:sz w:val="28"/>
          <w:lang w:val="ru-RU"/>
        </w:rPr>
        <w:t>обучающийся получит следующие предметные результаты:</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Коммуникативные умения</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Говорение: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 (или) зрительными опорами в рамках изучаемой тематики с соблюдением норм речевого этикета, принятого в </w:t>
      </w:r>
      <w:r w:rsidRPr="003669D6">
        <w:rPr>
          <w:rFonts w:ascii="Times New Roman" w:hAnsi="Times New Roman"/>
          <w:color w:val="000000"/>
          <w:sz w:val="28"/>
          <w:lang w:val="ru-RU"/>
        </w:rPr>
        <w:lastRenderedPageBreak/>
        <w:t>стране/странах изучаемого языка (не менее 4 реплик со стороны каждого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создавать устные связные монологические высказывания (описание; повествование/рассказ) в рамках изучаемой тематики объёмом не менее 4 фраз с вербальными и (или) зрительными опорами;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(объём монологического высказывания – не менее 4 фраз).</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Аудирование: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Смысловое чтение: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а также с использованием языковой, в том числе контекстуальной, догадки (объём текста/текстов для чтения – до 130 слов).</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Письмо: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заполнять анкеты и формуляры с указанием личной информации: имя, фамилия, возраст, страна проживания, любимые занятия и другое;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создавать подписи к иллюстрациям с пояснением, что на них изображено.</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Языковые знания и навыки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Фонетическая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применять правила чтения гласных в третьем типе слога (гласная + </w:t>
      </w:r>
      <w:r>
        <w:rPr>
          <w:rFonts w:ascii="Times New Roman" w:hAnsi="Times New Roman"/>
          <w:i/>
          <w:color w:val="000000"/>
          <w:sz w:val="28"/>
        </w:rPr>
        <w:t>r</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применять правила чтения сложных сочетаний букв (например, </w:t>
      </w:r>
      <w:r w:rsidRPr="003669D6">
        <w:rPr>
          <w:rFonts w:ascii="Times New Roman" w:hAnsi="Times New Roman"/>
          <w:i/>
          <w:color w:val="000000"/>
          <w:sz w:val="28"/>
          <w:lang w:val="ru-RU"/>
        </w:rPr>
        <w:t>-</w:t>
      </w:r>
      <w:r>
        <w:rPr>
          <w:rFonts w:ascii="Times New Roman" w:hAnsi="Times New Roman"/>
          <w:i/>
          <w:color w:val="000000"/>
          <w:sz w:val="28"/>
        </w:rPr>
        <w:t>tion</w:t>
      </w:r>
      <w:r w:rsidRPr="003669D6">
        <w:rPr>
          <w:rFonts w:ascii="Times New Roman" w:hAnsi="Times New Roman"/>
          <w:i/>
          <w:color w:val="000000"/>
          <w:sz w:val="28"/>
          <w:lang w:val="ru-RU"/>
        </w:rPr>
        <w:t>, -</w:t>
      </w:r>
      <w:r>
        <w:rPr>
          <w:rFonts w:ascii="Times New Roman" w:hAnsi="Times New Roman"/>
          <w:i/>
          <w:color w:val="000000"/>
          <w:sz w:val="28"/>
        </w:rPr>
        <w:t>ight</w:t>
      </w:r>
      <w:r w:rsidRPr="003669D6">
        <w:rPr>
          <w:rFonts w:ascii="Times New Roman" w:hAnsi="Times New Roman"/>
          <w:color w:val="000000"/>
          <w:sz w:val="28"/>
          <w:lang w:val="ru-RU"/>
        </w:rPr>
        <w:t>) в односложных, двусложных и многосложных словах (</w:t>
      </w:r>
      <w:r>
        <w:rPr>
          <w:rFonts w:ascii="Times New Roman" w:hAnsi="Times New Roman"/>
          <w:i/>
          <w:color w:val="000000"/>
          <w:sz w:val="28"/>
        </w:rPr>
        <w:t>international</w:t>
      </w:r>
      <w:r w:rsidRPr="003669D6">
        <w:rPr>
          <w:rFonts w:ascii="Times New Roman" w:hAnsi="Times New Roman"/>
          <w:i/>
          <w:color w:val="000000"/>
          <w:sz w:val="28"/>
          <w:lang w:val="ru-RU"/>
        </w:rPr>
        <w:t xml:space="preserve">, </w:t>
      </w:r>
      <w:r>
        <w:rPr>
          <w:rFonts w:ascii="Times New Roman" w:hAnsi="Times New Roman"/>
          <w:i/>
          <w:color w:val="000000"/>
          <w:sz w:val="28"/>
        </w:rPr>
        <w:t>night</w:t>
      </w:r>
      <w:r w:rsidRPr="003669D6">
        <w:rPr>
          <w:rFonts w:ascii="Times New Roman" w:hAnsi="Times New Roman"/>
          <w:i/>
          <w:color w:val="000000"/>
          <w:sz w:val="28"/>
          <w:lang w:val="ru-RU"/>
        </w:rPr>
        <w: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новые слова согласно основным правилам чтения;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Графика, орфография и пунктуация: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 писать изученные слова;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Лексическая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lastRenderedPageBreak/>
        <w:t>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образовывать родственные слова с использованием основных способов словообразования: аффиксации (суффиксы числительных </w:t>
      </w:r>
      <w:r w:rsidRPr="003669D6">
        <w:rPr>
          <w:rFonts w:ascii="Times New Roman" w:hAnsi="Times New Roman"/>
          <w:i/>
          <w:color w:val="000000"/>
          <w:sz w:val="28"/>
          <w:lang w:val="ru-RU"/>
        </w:rPr>
        <w:t>-</w:t>
      </w:r>
      <w:r>
        <w:rPr>
          <w:rFonts w:ascii="Times New Roman" w:hAnsi="Times New Roman"/>
          <w:i/>
          <w:color w:val="000000"/>
          <w:sz w:val="28"/>
        </w:rPr>
        <w:t>teen</w:t>
      </w:r>
      <w:r w:rsidRPr="003669D6">
        <w:rPr>
          <w:rFonts w:ascii="Times New Roman" w:hAnsi="Times New Roman"/>
          <w:i/>
          <w:color w:val="000000"/>
          <w:sz w:val="28"/>
          <w:lang w:val="ru-RU"/>
        </w:rPr>
        <w:t>, -</w:t>
      </w:r>
      <w:r>
        <w:rPr>
          <w:rFonts w:ascii="Times New Roman" w:hAnsi="Times New Roman"/>
          <w:i/>
          <w:color w:val="000000"/>
          <w:sz w:val="28"/>
        </w:rPr>
        <w:t>ty</w:t>
      </w:r>
      <w:r w:rsidRPr="003669D6">
        <w:rPr>
          <w:rFonts w:ascii="Times New Roman" w:hAnsi="Times New Roman"/>
          <w:i/>
          <w:color w:val="000000"/>
          <w:sz w:val="28"/>
          <w:lang w:val="ru-RU"/>
        </w:rPr>
        <w:t>, -</w:t>
      </w:r>
      <w:r>
        <w:rPr>
          <w:rFonts w:ascii="Times New Roman" w:hAnsi="Times New Roman"/>
          <w:i/>
          <w:color w:val="000000"/>
          <w:sz w:val="28"/>
        </w:rPr>
        <w:t>th</w:t>
      </w:r>
      <w:r w:rsidRPr="003669D6">
        <w:rPr>
          <w:rFonts w:ascii="Times New Roman" w:hAnsi="Times New Roman"/>
          <w:color w:val="000000"/>
          <w:sz w:val="28"/>
          <w:lang w:val="ru-RU"/>
        </w:rPr>
        <w:t>) и словосложения (</w:t>
      </w:r>
      <w:r>
        <w:rPr>
          <w:rFonts w:ascii="Times New Roman" w:hAnsi="Times New Roman"/>
          <w:i/>
          <w:color w:val="000000"/>
          <w:sz w:val="28"/>
        </w:rPr>
        <w:t>football</w:t>
      </w:r>
      <w:r w:rsidRPr="003669D6">
        <w:rPr>
          <w:rFonts w:ascii="Times New Roman" w:hAnsi="Times New Roman"/>
          <w:i/>
          <w:color w:val="000000"/>
          <w:sz w:val="28"/>
          <w:lang w:val="ru-RU"/>
        </w:rPr>
        <w:t xml:space="preserve">, </w:t>
      </w:r>
      <w:r>
        <w:rPr>
          <w:rFonts w:ascii="Times New Roman" w:hAnsi="Times New Roman"/>
          <w:i/>
          <w:color w:val="000000"/>
          <w:sz w:val="28"/>
        </w:rPr>
        <w:t>snowman</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Грамматическая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побудительные предложения в отрицательной форме </w:t>
      </w:r>
      <w:r w:rsidRPr="003669D6">
        <w:rPr>
          <w:rFonts w:ascii="Times New Roman" w:hAnsi="Times New Roman"/>
          <w:i/>
          <w:color w:val="000000"/>
          <w:sz w:val="28"/>
          <w:lang w:val="ru-RU"/>
        </w:rPr>
        <w:t>(</w:t>
      </w:r>
      <w:r>
        <w:rPr>
          <w:rFonts w:ascii="Times New Roman" w:hAnsi="Times New Roman"/>
          <w:i/>
          <w:color w:val="000000"/>
          <w:sz w:val="28"/>
        </w:rPr>
        <w:t>Don</w:t>
      </w:r>
      <w:r w:rsidRPr="003669D6">
        <w:rPr>
          <w:rFonts w:ascii="Times New Roman" w:hAnsi="Times New Roman"/>
          <w:i/>
          <w:color w:val="000000"/>
          <w:sz w:val="28"/>
          <w:lang w:val="ru-RU"/>
        </w:rPr>
        <w:t>’</w:t>
      </w:r>
      <w:r>
        <w:rPr>
          <w:rFonts w:ascii="Times New Roman" w:hAnsi="Times New Roman"/>
          <w:i/>
          <w:color w:val="000000"/>
          <w:sz w:val="28"/>
        </w:rPr>
        <w:t>t</w:t>
      </w:r>
      <w:r w:rsidRPr="003669D6">
        <w:rPr>
          <w:rFonts w:ascii="Times New Roman" w:hAnsi="Times New Roman"/>
          <w:i/>
          <w:color w:val="000000"/>
          <w:sz w:val="28"/>
          <w:lang w:val="ru-RU"/>
        </w:rPr>
        <w:t xml:space="preserve"> </w:t>
      </w:r>
      <w:r>
        <w:rPr>
          <w:rFonts w:ascii="Times New Roman" w:hAnsi="Times New Roman"/>
          <w:i/>
          <w:color w:val="000000"/>
          <w:sz w:val="28"/>
        </w:rPr>
        <w:t>talk</w:t>
      </w:r>
      <w:r w:rsidRPr="003669D6">
        <w:rPr>
          <w:rFonts w:ascii="Times New Roman" w:hAnsi="Times New Roman"/>
          <w:i/>
          <w:color w:val="000000"/>
          <w:sz w:val="28"/>
          <w:lang w:val="ru-RU"/>
        </w:rPr>
        <w:t xml:space="preserve">, </w:t>
      </w:r>
      <w:r>
        <w:rPr>
          <w:rFonts w:ascii="Times New Roman" w:hAnsi="Times New Roman"/>
          <w:i/>
          <w:color w:val="000000"/>
          <w:sz w:val="28"/>
        </w:rPr>
        <w:t>please</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предложения с начальным </w:t>
      </w:r>
      <w:r>
        <w:rPr>
          <w:rFonts w:ascii="Times New Roman" w:hAnsi="Times New Roman"/>
          <w:i/>
          <w:color w:val="000000"/>
          <w:sz w:val="28"/>
        </w:rPr>
        <w:t>There</w:t>
      </w:r>
      <w:r w:rsidRPr="003669D6">
        <w:rPr>
          <w:rFonts w:ascii="Times New Roman" w:hAnsi="Times New Roman"/>
          <w:i/>
          <w:color w:val="000000"/>
          <w:sz w:val="28"/>
          <w:lang w:val="ru-RU"/>
        </w:rPr>
        <w:t xml:space="preserve"> +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be</w:t>
      </w:r>
      <w:r w:rsidRPr="003669D6">
        <w:rPr>
          <w:rFonts w:ascii="Times New Roman" w:hAnsi="Times New Roman"/>
          <w:color w:val="000000"/>
          <w:sz w:val="28"/>
          <w:lang w:val="ru-RU"/>
        </w:rPr>
        <w:t xml:space="preserve"> в </w:t>
      </w:r>
      <w:r>
        <w:rPr>
          <w:rFonts w:ascii="Times New Roman" w:hAnsi="Times New Roman"/>
          <w:color w:val="000000"/>
          <w:sz w:val="28"/>
        </w:rPr>
        <w:t>Past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w:t>
      </w:r>
      <w:r w:rsidRPr="003669D6">
        <w:rPr>
          <w:rFonts w:ascii="Times New Roman" w:hAnsi="Times New Roman"/>
          <w:i/>
          <w:color w:val="000000"/>
          <w:sz w:val="28"/>
          <w:lang w:val="ru-RU"/>
        </w:rPr>
        <w:t>(</w:t>
      </w:r>
      <w:r>
        <w:rPr>
          <w:rFonts w:ascii="Times New Roman" w:hAnsi="Times New Roman"/>
          <w:i/>
          <w:color w:val="000000"/>
          <w:sz w:val="28"/>
        </w:rPr>
        <w:t>There</w:t>
      </w:r>
      <w:r w:rsidRPr="003669D6">
        <w:rPr>
          <w:rFonts w:ascii="Times New Roman" w:hAnsi="Times New Roman"/>
          <w:i/>
          <w:color w:val="000000"/>
          <w:sz w:val="28"/>
          <w:lang w:val="ru-RU"/>
        </w:rPr>
        <w:t xml:space="preserve"> </w:t>
      </w:r>
      <w:r>
        <w:rPr>
          <w:rFonts w:ascii="Times New Roman" w:hAnsi="Times New Roman"/>
          <w:i/>
          <w:color w:val="000000"/>
          <w:sz w:val="28"/>
        </w:rPr>
        <w:t>was</w:t>
      </w:r>
      <w:r w:rsidRPr="003669D6">
        <w:rPr>
          <w:rFonts w:ascii="Times New Roman" w:hAnsi="Times New Roman"/>
          <w:i/>
          <w:color w:val="000000"/>
          <w:sz w:val="28"/>
          <w:lang w:val="ru-RU"/>
        </w:rPr>
        <w:t xml:space="preserve">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bridge</w:t>
      </w:r>
      <w:r w:rsidRPr="003669D6">
        <w:rPr>
          <w:rFonts w:ascii="Times New Roman" w:hAnsi="Times New Roman"/>
          <w:i/>
          <w:color w:val="000000"/>
          <w:sz w:val="28"/>
          <w:lang w:val="ru-RU"/>
        </w:rPr>
        <w:t xml:space="preserve"> </w:t>
      </w:r>
      <w:r>
        <w:rPr>
          <w:rFonts w:ascii="Times New Roman" w:hAnsi="Times New Roman"/>
          <w:i/>
          <w:color w:val="000000"/>
          <w:sz w:val="28"/>
        </w:rPr>
        <w:t>across</w:t>
      </w:r>
      <w:r w:rsidRPr="003669D6">
        <w:rPr>
          <w:rFonts w:ascii="Times New Roman" w:hAnsi="Times New Roman"/>
          <w:i/>
          <w:color w:val="000000"/>
          <w:sz w:val="28"/>
          <w:lang w:val="ru-RU"/>
        </w:rPr>
        <w:t xml:space="preserve"> </w:t>
      </w:r>
      <w:r>
        <w:rPr>
          <w:rFonts w:ascii="Times New Roman" w:hAnsi="Times New Roman"/>
          <w:i/>
          <w:color w:val="000000"/>
          <w:sz w:val="28"/>
        </w:rPr>
        <w:t>the</w:t>
      </w:r>
      <w:r w:rsidRPr="003669D6">
        <w:rPr>
          <w:rFonts w:ascii="Times New Roman" w:hAnsi="Times New Roman"/>
          <w:i/>
          <w:color w:val="000000"/>
          <w:sz w:val="28"/>
          <w:lang w:val="ru-RU"/>
        </w:rPr>
        <w:t xml:space="preserve"> </w:t>
      </w:r>
      <w:r>
        <w:rPr>
          <w:rFonts w:ascii="Times New Roman" w:hAnsi="Times New Roman"/>
          <w:i/>
          <w:color w:val="000000"/>
          <w:sz w:val="28"/>
        </w:rPr>
        <w:t>river</w:t>
      </w:r>
      <w:r w:rsidRPr="003669D6">
        <w:rPr>
          <w:rFonts w:ascii="Times New Roman" w:hAnsi="Times New Roman"/>
          <w:i/>
          <w:color w:val="000000"/>
          <w:sz w:val="28"/>
          <w:lang w:val="ru-RU"/>
        </w:rPr>
        <w:t xml:space="preserve">. </w:t>
      </w:r>
      <w:r>
        <w:rPr>
          <w:rFonts w:ascii="Times New Roman" w:hAnsi="Times New Roman"/>
          <w:i/>
          <w:color w:val="000000"/>
          <w:sz w:val="28"/>
        </w:rPr>
        <w:t>There</w:t>
      </w:r>
      <w:r w:rsidRPr="003669D6">
        <w:rPr>
          <w:rFonts w:ascii="Times New Roman" w:hAnsi="Times New Roman"/>
          <w:i/>
          <w:color w:val="000000"/>
          <w:sz w:val="28"/>
          <w:lang w:val="ru-RU"/>
        </w:rPr>
        <w:t xml:space="preserve"> </w:t>
      </w:r>
      <w:r>
        <w:rPr>
          <w:rFonts w:ascii="Times New Roman" w:hAnsi="Times New Roman"/>
          <w:i/>
          <w:color w:val="000000"/>
          <w:sz w:val="28"/>
        </w:rPr>
        <w:t>were</w:t>
      </w:r>
      <w:r w:rsidRPr="003669D6">
        <w:rPr>
          <w:rFonts w:ascii="Times New Roman" w:hAnsi="Times New Roman"/>
          <w:i/>
          <w:color w:val="000000"/>
          <w:sz w:val="28"/>
          <w:lang w:val="ru-RU"/>
        </w:rPr>
        <w:t xml:space="preserve"> </w:t>
      </w:r>
      <w:r>
        <w:rPr>
          <w:rFonts w:ascii="Times New Roman" w:hAnsi="Times New Roman"/>
          <w:i/>
          <w:color w:val="000000"/>
          <w:sz w:val="28"/>
        </w:rPr>
        <w:t>mountains</w:t>
      </w:r>
      <w:r w:rsidRPr="003669D6">
        <w:rPr>
          <w:rFonts w:ascii="Times New Roman" w:hAnsi="Times New Roman"/>
          <w:i/>
          <w:color w:val="000000"/>
          <w:sz w:val="28"/>
          <w:lang w:val="ru-RU"/>
        </w:rPr>
        <w:t xml:space="preserve"> </w:t>
      </w:r>
      <w:r>
        <w:rPr>
          <w:rFonts w:ascii="Times New Roman" w:hAnsi="Times New Roman"/>
          <w:i/>
          <w:color w:val="000000"/>
          <w:sz w:val="28"/>
        </w:rPr>
        <w:t>in</w:t>
      </w:r>
      <w:r w:rsidRPr="003669D6">
        <w:rPr>
          <w:rFonts w:ascii="Times New Roman" w:hAnsi="Times New Roman"/>
          <w:i/>
          <w:color w:val="000000"/>
          <w:sz w:val="28"/>
          <w:lang w:val="ru-RU"/>
        </w:rPr>
        <w:t xml:space="preserve"> </w:t>
      </w:r>
      <w:r>
        <w:rPr>
          <w:rFonts w:ascii="Times New Roman" w:hAnsi="Times New Roman"/>
          <w:i/>
          <w:color w:val="000000"/>
          <w:sz w:val="28"/>
        </w:rPr>
        <w:t>the</w:t>
      </w:r>
      <w:r w:rsidRPr="003669D6">
        <w:rPr>
          <w:rFonts w:ascii="Times New Roman" w:hAnsi="Times New Roman"/>
          <w:i/>
          <w:color w:val="000000"/>
          <w:sz w:val="28"/>
          <w:lang w:val="ru-RU"/>
        </w:rPr>
        <w:t xml:space="preserve"> </w:t>
      </w:r>
      <w:r>
        <w:rPr>
          <w:rFonts w:ascii="Times New Roman" w:hAnsi="Times New Roman"/>
          <w:i/>
          <w:color w:val="000000"/>
          <w:sz w:val="28"/>
        </w:rPr>
        <w:t>south</w:t>
      </w:r>
      <w:r w:rsidRPr="003669D6">
        <w:rPr>
          <w:rFonts w:ascii="Times New Roman" w:hAnsi="Times New Roman"/>
          <w:i/>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конструкции с глаголами на </w:t>
      </w:r>
      <w:r w:rsidRPr="003669D6">
        <w:rPr>
          <w:rFonts w:ascii="Times New Roman" w:hAnsi="Times New Roman"/>
          <w:i/>
          <w:color w:val="000000"/>
          <w:sz w:val="28"/>
          <w:lang w:val="ru-RU"/>
        </w:rPr>
        <w:t>-</w:t>
      </w:r>
      <w:r>
        <w:rPr>
          <w:rFonts w:ascii="Times New Roman" w:hAnsi="Times New Roman"/>
          <w:i/>
          <w:color w:val="000000"/>
          <w:sz w:val="28"/>
        </w:rPr>
        <w:t>ing</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like</w:t>
      </w:r>
      <w:r w:rsidRPr="003669D6">
        <w:rPr>
          <w:rFonts w:ascii="Times New Roman" w:hAnsi="Times New Roman"/>
          <w:i/>
          <w:color w:val="000000"/>
          <w:sz w:val="28"/>
          <w:lang w:val="ru-RU"/>
        </w:rPr>
        <w:t>/</w:t>
      </w:r>
      <w:r>
        <w:rPr>
          <w:rFonts w:ascii="Times New Roman" w:hAnsi="Times New Roman"/>
          <w:i/>
          <w:color w:val="000000"/>
          <w:sz w:val="28"/>
        </w:rPr>
        <w:t>enjoy</w:t>
      </w:r>
      <w:r w:rsidRPr="003669D6">
        <w:rPr>
          <w:rFonts w:ascii="Times New Roman" w:hAnsi="Times New Roman"/>
          <w:i/>
          <w:color w:val="000000"/>
          <w:sz w:val="28"/>
          <w:lang w:val="ru-RU"/>
        </w:rPr>
        <w:t xml:space="preserve"> </w:t>
      </w:r>
      <w:r>
        <w:rPr>
          <w:rFonts w:ascii="Times New Roman" w:hAnsi="Times New Roman"/>
          <w:i/>
          <w:color w:val="000000"/>
          <w:sz w:val="28"/>
        </w:rPr>
        <w:t>doing</w:t>
      </w:r>
      <w:r w:rsidRPr="003669D6">
        <w:rPr>
          <w:rFonts w:ascii="Times New Roman" w:hAnsi="Times New Roman"/>
          <w:i/>
          <w:color w:val="000000"/>
          <w:sz w:val="28"/>
          <w:lang w:val="ru-RU"/>
        </w:rPr>
        <w:t xml:space="preserve"> </w:t>
      </w:r>
      <w:r>
        <w:rPr>
          <w:rFonts w:ascii="Times New Roman" w:hAnsi="Times New Roman"/>
          <w:i/>
          <w:color w:val="000000"/>
          <w:sz w:val="28"/>
        </w:rPr>
        <w:t>something</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I</w:t>
      </w:r>
      <w:r w:rsidRPr="003669D6">
        <w:rPr>
          <w:rFonts w:ascii="Times New Roman" w:hAnsi="Times New Roman"/>
          <w:i/>
          <w:color w:val="000000"/>
          <w:sz w:val="28"/>
          <w:lang w:val="ru-RU"/>
        </w:rPr>
        <w:t>’</w:t>
      </w:r>
      <w:r>
        <w:rPr>
          <w:rFonts w:ascii="Times New Roman" w:hAnsi="Times New Roman"/>
          <w:i/>
          <w:color w:val="000000"/>
          <w:sz w:val="28"/>
        </w:rPr>
        <w:t>d</w:t>
      </w:r>
      <w:r w:rsidRPr="003669D6">
        <w:rPr>
          <w:rFonts w:ascii="Times New Roman" w:hAnsi="Times New Roman"/>
          <w:i/>
          <w:color w:val="000000"/>
          <w:sz w:val="28"/>
          <w:lang w:val="ru-RU"/>
        </w:rPr>
        <w:t xml:space="preserve"> </w:t>
      </w:r>
      <w:r>
        <w:rPr>
          <w:rFonts w:ascii="Times New Roman" w:hAnsi="Times New Roman"/>
          <w:i/>
          <w:color w:val="000000"/>
          <w:sz w:val="28"/>
        </w:rPr>
        <w:t>like</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i/>
          <w:color w:val="000000"/>
          <w:sz w:val="28"/>
          <w:lang w:val="ru-RU"/>
        </w:rPr>
        <w:t xml:space="preserve"> ...;</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правильные и неправильные глаголы в </w:t>
      </w:r>
      <w:r>
        <w:rPr>
          <w:rFonts w:ascii="Times New Roman" w:hAnsi="Times New Roman"/>
          <w:color w:val="000000"/>
          <w:sz w:val="28"/>
        </w:rPr>
        <w:t>Past</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в повествовательных (утвердительных и отрицательных) и вопросительных (общий и специальный вопрос) предложениях;</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существительные в притяжательном падеже (</w:t>
      </w:r>
      <w:r>
        <w:rPr>
          <w:rFonts w:ascii="Times New Roman" w:hAnsi="Times New Roman"/>
          <w:color w:val="000000"/>
          <w:sz w:val="28"/>
        </w:rPr>
        <w:t>Possessive</w:t>
      </w:r>
      <w:r w:rsidRPr="003669D6">
        <w:rPr>
          <w:rFonts w:ascii="Times New Roman" w:hAnsi="Times New Roman"/>
          <w:color w:val="000000"/>
          <w:sz w:val="28"/>
          <w:lang w:val="ru-RU"/>
        </w:rPr>
        <w:t xml:space="preserve"> </w:t>
      </w:r>
      <w:r>
        <w:rPr>
          <w:rFonts w:ascii="Times New Roman" w:hAnsi="Times New Roman"/>
          <w:color w:val="000000"/>
          <w:sz w:val="28"/>
        </w:rPr>
        <w:t>Case</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слова, выражающие количество с исчисляемыми и неисчисляемыми существительными (</w:t>
      </w:r>
      <w:r>
        <w:rPr>
          <w:rFonts w:ascii="Times New Roman" w:hAnsi="Times New Roman"/>
          <w:i/>
          <w:color w:val="000000"/>
          <w:sz w:val="28"/>
        </w:rPr>
        <w:t>much</w:t>
      </w:r>
      <w:r w:rsidRPr="003669D6">
        <w:rPr>
          <w:rFonts w:ascii="Times New Roman" w:hAnsi="Times New Roman"/>
          <w:i/>
          <w:color w:val="000000"/>
          <w:sz w:val="28"/>
          <w:lang w:val="ru-RU"/>
        </w:rPr>
        <w:t>/</w:t>
      </w:r>
      <w:r>
        <w:rPr>
          <w:rFonts w:ascii="Times New Roman" w:hAnsi="Times New Roman"/>
          <w:i/>
          <w:color w:val="000000"/>
          <w:sz w:val="28"/>
        </w:rPr>
        <w:t>many</w:t>
      </w:r>
      <w:r w:rsidRPr="003669D6">
        <w:rPr>
          <w:rFonts w:ascii="Times New Roman" w:hAnsi="Times New Roman"/>
          <w:i/>
          <w:color w:val="000000"/>
          <w:sz w:val="28"/>
          <w:lang w:val="ru-RU"/>
        </w:rPr>
        <w:t>/</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lot</w:t>
      </w:r>
      <w:r w:rsidRPr="003669D6">
        <w:rPr>
          <w:rFonts w:ascii="Times New Roman" w:hAnsi="Times New Roman"/>
          <w:i/>
          <w:color w:val="000000"/>
          <w:sz w:val="28"/>
          <w:lang w:val="ru-RU"/>
        </w:rPr>
        <w:t xml:space="preserve"> </w:t>
      </w:r>
      <w:r>
        <w:rPr>
          <w:rFonts w:ascii="Times New Roman" w:hAnsi="Times New Roman"/>
          <w:i/>
          <w:color w:val="000000"/>
          <w:sz w:val="28"/>
        </w:rPr>
        <w:t>of</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наречия частотности </w:t>
      </w:r>
      <w:r>
        <w:rPr>
          <w:rFonts w:ascii="Times New Roman" w:hAnsi="Times New Roman"/>
          <w:i/>
          <w:color w:val="000000"/>
          <w:sz w:val="28"/>
        </w:rPr>
        <w:t>usually</w:t>
      </w:r>
      <w:r w:rsidRPr="003669D6">
        <w:rPr>
          <w:rFonts w:ascii="Times New Roman" w:hAnsi="Times New Roman"/>
          <w:i/>
          <w:color w:val="000000"/>
          <w:sz w:val="28"/>
          <w:lang w:val="ru-RU"/>
        </w:rPr>
        <w:t xml:space="preserve">, </w:t>
      </w:r>
      <w:r>
        <w:rPr>
          <w:rFonts w:ascii="Times New Roman" w:hAnsi="Times New Roman"/>
          <w:i/>
          <w:color w:val="000000"/>
          <w:sz w:val="28"/>
        </w:rPr>
        <w:t>often</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личные местоимения в объектном падеже;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указательные местоимения </w:t>
      </w:r>
      <w:r>
        <w:rPr>
          <w:rFonts w:ascii="Times New Roman" w:hAnsi="Times New Roman"/>
          <w:i/>
          <w:color w:val="000000"/>
          <w:sz w:val="28"/>
        </w:rPr>
        <w:t>that</w:t>
      </w:r>
      <w:r w:rsidRPr="003669D6">
        <w:rPr>
          <w:rFonts w:ascii="Times New Roman" w:hAnsi="Times New Roman"/>
          <w:i/>
          <w:color w:val="000000"/>
          <w:sz w:val="28"/>
          <w:lang w:val="ru-RU"/>
        </w:rPr>
        <w:t xml:space="preserve"> – </w:t>
      </w:r>
      <w:r>
        <w:rPr>
          <w:rFonts w:ascii="Times New Roman" w:hAnsi="Times New Roman"/>
          <w:i/>
          <w:color w:val="000000"/>
          <w:sz w:val="28"/>
        </w:rPr>
        <w:t>those</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неопределённые местоимения </w:t>
      </w:r>
      <w:r>
        <w:rPr>
          <w:rFonts w:ascii="Times New Roman" w:hAnsi="Times New Roman"/>
          <w:i/>
          <w:color w:val="000000"/>
          <w:sz w:val="28"/>
        </w:rPr>
        <w:t>some</w:t>
      </w:r>
      <w:r w:rsidRPr="003669D6">
        <w:rPr>
          <w:rFonts w:ascii="Times New Roman" w:hAnsi="Times New Roman"/>
          <w:i/>
          <w:color w:val="000000"/>
          <w:sz w:val="28"/>
          <w:lang w:val="ru-RU"/>
        </w:rPr>
        <w:t>/</w:t>
      </w:r>
      <w:r>
        <w:rPr>
          <w:rFonts w:ascii="Times New Roman" w:hAnsi="Times New Roman"/>
          <w:i/>
          <w:color w:val="000000"/>
          <w:sz w:val="28"/>
        </w:rPr>
        <w:t>any</w:t>
      </w:r>
      <w:r w:rsidRPr="003669D6">
        <w:rPr>
          <w:rFonts w:ascii="Times New Roman" w:hAnsi="Times New Roman"/>
          <w:color w:val="000000"/>
          <w:sz w:val="28"/>
          <w:lang w:val="ru-RU"/>
        </w:rPr>
        <w:t xml:space="preserve"> в повествовательных и вопросительных предложениях;</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вопросительные слова </w:t>
      </w:r>
      <w:r>
        <w:rPr>
          <w:rFonts w:ascii="Times New Roman" w:hAnsi="Times New Roman"/>
          <w:i/>
          <w:color w:val="000000"/>
          <w:sz w:val="28"/>
        </w:rPr>
        <w:t>when</w:t>
      </w:r>
      <w:r w:rsidRPr="003669D6">
        <w:rPr>
          <w:rFonts w:ascii="Times New Roman" w:hAnsi="Times New Roman"/>
          <w:i/>
          <w:color w:val="000000"/>
          <w:sz w:val="28"/>
          <w:lang w:val="ru-RU"/>
        </w:rPr>
        <w:t xml:space="preserve">, </w:t>
      </w:r>
      <w:r>
        <w:rPr>
          <w:rFonts w:ascii="Times New Roman" w:hAnsi="Times New Roman"/>
          <w:i/>
          <w:color w:val="000000"/>
          <w:sz w:val="28"/>
        </w:rPr>
        <w:t>whose</w:t>
      </w:r>
      <w:r w:rsidRPr="003669D6">
        <w:rPr>
          <w:rFonts w:ascii="Times New Roman" w:hAnsi="Times New Roman"/>
          <w:i/>
          <w:color w:val="000000"/>
          <w:sz w:val="28"/>
          <w:lang w:val="ru-RU"/>
        </w:rPr>
        <w:t xml:space="preserve">, </w:t>
      </w:r>
      <w:r>
        <w:rPr>
          <w:rFonts w:ascii="Times New Roman" w:hAnsi="Times New Roman"/>
          <w:i/>
          <w:color w:val="000000"/>
          <w:sz w:val="28"/>
        </w:rPr>
        <w:t>why</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количественные числительные (13–100);</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порядковые числительные (1–30);</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предлог направления движения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We</w:t>
      </w:r>
      <w:r w:rsidRPr="003669D6">
        <w:rPr>
          <w:rFonts w:ascii="Times New Roman" w:hAnsi="Times New Roman"/>
          <w:i/>
          <w:color w:val="000000"/>
          <w:sz w:val="28"/>
          <w:lang w:val="ru-RU"/>
        </w:rPr>
        <w:t xml:space="preserve"> </w:t>
      </w:r>
      <w:r>
        <w:rPr>
          <w:rFonts w:ascii="Times New Roman" w:hAnsi="Times New Roman"/>
          <w:i/>
          <w:color w:val="000000"/>
          <w:sz w:val="28"/>
        </w:rPr>
        <w:t>went</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Moscow</w:t>
      </w:r>
      <w:r w:rsidRPr="003669D6">
        <w:rPr>
          <w:rFonts w:ascii="Times New Roman" w:hAnsi="Times New Roman"/>
          <w:i/>
          <w:color w:val="000000"/>
          <w:sz w:val="28"/>
          <w:lang w:val="ru-RU"/>
        </w:rPr>
        <w:t xml:space="preserve"> </w:t>
      </w:r>
      <w:r>
        <w:rPr>
          <w:rFonts w:ascii="Times New Roman" w:hAnsi="Times New Roman"/>
          <w:i/>
          <w:color w:val="000000"/>
          <w:sz w:val="28"/>
        </w:rPr>
        <w:t>last</w:t>
      </w:r>
      <w:r w:rsidRPr="003669D6">
        <w:rPr>
          <w:rFonts w:ascii="Times New Roman" w:hAnsi="Times New Roman"/>
          <w:i/>
          <w:color w:val="000000"/>
          <w:sz w:val="28"/>
          <w:lang w:val="ru-RU"/>
        </w:rPr>
        <w:t xml:space="preserve"> </w:t>
      </w:r>
      <w:r>
        <w:rPr>
          <w:rFonts w:ascii="Times New Roman" w:hAnsi="Times New Roman"/>
          <w:i/>
          <w:color w:val="000000"/>
          <w:sz w:val="28"/>
        </w:rPr>
        <w:t>year</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предлоги места </w:t>
      </w:r>
      <w:r>
        <w:rPr>
          <w:rFonts w:ascii="Times New Roman" w:hAnsi="Times New Roman"/>
          <w:i/>
          <w:color w:val="000000"/>
          <w:sz w:val="28"/>
        </w:rPr>
        <w:t>next</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in</w:t>
      </w:r>
      <w:r w:rsidRPr="003669D6">
        <w:rPr>
          <w:rFonts w:ascii="Times New Roman" w:hAnsi="Times New Roman"/>
          <w:i/>
          <w:color w:val="000000"/>
          <w:sz w:val="28"/>
          <w:lang w:val="ru-RU"/>
        </w:rPr>
        <w:t xml:space="preserve"> </w:t>
      </w:r>
      <w:r>
        <w:rPr>
          <w:rFonts w:ascii="Times New Roman" w:hAnsi="Times New Roman"/>
          <w:i/>
          <w:color w:val="000000"/>
          <w:sz w:val="28"/>
        </w:rPr>
        <w:t>front</w:t>
      </w:r>
      <w:r w:rsidRPr="003669D6">
        <w:rPr>
          <w:rFonts w:ascii="Times New Roman" w:hAnsi="Times New Roman"/>
          <w:i/>
          <w:color w:val="000000"/>
          <w:sz w:val="28"/>
          <w:lang w:val="ru-RU"/>
        </w:rPr>
        <w:t xml:space="preserve"> </w:t>
      </w:r>
      <w:r>
        <w:rPr>
          <w:rFonts w:ascii="Times New Roman" w:hAnsi="Times New Roman"/>
          <w:i/>
          <w:color w:val="000000"/>
          <w:sz w:val="28"/>
        </w:rPr>
        <w:t>of</w:t>
      </w:r>
      <w:r w:rsidRPr="003669D6">
        <w:rPr>
          <w:rFonts w:ascii="Times New Roman" w:hAnsi="Times New Roman"/>
          <w:i/>
          <w:color w:val="000000"/>
          <w:sz w:val="28"/>
          <w:lang w:val="ru-RU"/>
        </w:rPr>
        <w:t xml:space="preserve">, </w:t>
      </w:r>
      <w:r>
        <w:rPr>
          <w:rFonts w:ascii="Times New Roman" w:hAnsi="Times New Roman"/>
          <w:i/>
          <w:color w:val="000000"/>
          <w:sz w:val="28"/>
        </w:rPr>
        <w:t>behind</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предлоги времени: </w:t>
      </w:r>
      <w:r>
        <w:rPr>
          <w:rFonts w:ascii="Times New Roman" w:hAnsi="Times New Roman"/>
          <w:i/>
          <w:color w:val="000000"/>
          <w:sz w:val="28"/>
        </w:rPr>
        <w:t>at</w:t>
      </w:r>
      <w:r w:rsidRPr="003669D6">
        <w:rPr>
          <w:rFonts w:ascii="Times New Roman" w:hAnsi="Times New Roman"/>
          <w:i/>
          <w:color w:val="000000"/>
          <w:sz w:val="28"/>
          <w:lang w:val="ru-RU"/>
        </w:rPr>
        <w:t xml:space="preserve">, </w:t>
      </w:r>
      <w:r>
        <w:rPr>
          <w:rFonts w:ascii="Times New Roman" w:hAnsi="Times New Roman"/>
          <w:i/>
          <w:color w:val="000000"/>
          <w:sz w:val="28"/>
        </w:rPr>
        <w:t>in</w:t>
      </w:r>
      <w:r w:rsidRPr="003669D6">
        <w:rPr>
          <w:rFonts w:ascii="Times New Roman" w:hAnsi="Times New Roman"/>
          <w:i/>
          <w:color w:val="000000"/>
          <w:sz w:val="28"/>
          <w:lang w:val="ru-RU"/>
        </w:rPr>
        <w:t xml:space="preserve">, </w:t>
      </w:r>
      <w:r>
        <w:rPr>
          <w:rFonts w:ascii="Times New Roman" w:hAnsi="Times New Roman"/>
          <w:i/>
          <w:color w:val="000000"/>
          <w:sz w:val="28"/>
        </w:rPr>
        <w:t>on</w:t>
      </w:r>
      <w:r w:rsidRPr="003669D6">
        <w:rPr>
          <w:rFonts w:ascii="Times New Roman" w:hAnsi="Times New Roman"/>
          <w:color w:val="000000"/>
          <w:sz w:val="28"/>
          <w:lang w:val="ru-RU"/>
        </w:rPr>
        <w:t xml:space="preserve"> в выражениях </w:t>
      </w:r>
      <w:r>
        <w:rPr>
          <w:rFonts w:ascii="Times New Roman" w:hAnsi="Times New Roman"/>
          <w:i/>
          <w:color w:val="000000"/>
          <w:sz w:val="28"/>
        </w:rPr>
        <w:t>at</w:t>
      </w:r>
      <w:r w:rsidRPr="003669D6">
        <w:rPr>
          <w:rFonts w:ascii="Times New Roman" w:hAnsi="Times New Roman"/>
          <w:i/>
          <w:color w:val="000000"/>
          <w:sz w:val="28"/>
          <w:lang w:val="ru-RU"/>
        </w:rPr>
        <w:t xml:space="preserve"> 4 </w:t>
      </w:r>
      <w:r>
        <w:rPr>
          <w:rFonts w:ascii="Times New Roman" w:hAnsi="Times New Roman"/>
          <w:i/>
          <w:color w:val="000000"/>
          <w:sz w:val="28"/>
        </w:rPr>
        <w:t>o</w:t>
      </w:r>
      <w:r w:rsidRPr="003669D6">
        <w:rPr>
          <w:rFonts w:ascii="Times New Roman" w:hAnsi="Times New Roman"/>
          <w:i/>
          <w:color w:val="000000"/>
          <w:sz w:val="28"/>
          <w:lang w:val="ru-RU"/>
        </w:rPr>
        <w:t>’</w:t>
      </w:r>
      <w:r>
        <w:rPr>
          <w:rFonts w:ascii="Times New Roman" w:hAnsi="Times New Roman"/>
          <w:i/>
          <w:color w:val="000000"/>
          <w:sz w:val="28"/>
        </w:rPr>
        <w:t>clock</w:t>
      </w:r>
      <w:r w:rsidRPr="003669D6">
        <w:rPr>
          <w:rFonts w:ascii="Times New Roman" w:hAnsi="Times New Roman"/>
          <w:i/>
          <w:color w:val="000000"/>
          <w:sz w:val="28"/>
          <w:lang w:val="ru-RU"/>
        </w:rPr>
        <w:t xml:space="preserve">, </w:t>
      </w:r>
      <w:r>
        <w:rPr>
          <w:rFonts w:ascii="Times New Roman" w:hAnsi="Times New Roman"/>
          <w:i/>
          <w:color w:val="000000"/>
          <w:sz w:val="28"/>
        </w:rPr>
        <w:t>in</w:t>
      </w:r>
      <w:r w:rsidRPr="003669D6">
        <w:rPr>
          <w:rFonts w:ascii="Times New Roman" w:hAnsi="Times New Roman"/>
          <w:i/>
          <w:color w:val="000000"/>
          <w:sz w:val="28"/>
          <w:lang w:val="ru-RU"/>
        </w:rPr>
        <w:t xml:space="preserve"> </w:t>
      </w:r>
      <w:r>
        <w:rPr>
          <w:rFonts w:ascii="Times New Roman" w:hAnsi="Times New Roman"/>
          <w:i/>
          <w:color w:val="000000"/>
          <w:sz w:val="28"/>
        </w:rPr>
        <w:t>the</w:t>
      </w:r>
      <w:r w:rsidRPr="003669D6">
        <w:rPr>
          <w:rFonts w:ascii="Times New Roman" w:hAnsi="Times New Roman"/>
          <w:i/>
          <w:color w:val="000000"/>
          <w:sz w:val="28"/>
          <w:lang w:val="ru-RU"/>
        </w:rPr>
        <w:t xml:space="preserve"> </w:t>
      </w:r>
      <w:r>
        <w:rPr>
          <w:rFonts w:ascii="Times New Roman" w:hAnsi="Times New Roman"/>
          <w:i/>
          <w:color w:val="000000"/>
          <w:sz w:val="28"/>
        </w:rPr>
        <w:t>morning</w:t>
      </w:r>
      <w:r w:rsidRPr="003669D6">
        <w:rPr>
          <w:rFonts w:ascii="Times New Roman" w:hAnsi="Times New Roman"/>
          <w:i/>
          <w:color w:val="000000"/>
          <w:sz w:val="28"/>
          <w:lang w:val="ru-RU"/>
        </w:rPr>
        <w:t xml:space="preserve">, </w:t>
      </w:r>
      <w:r>
        <w:rPr>
          <w:rFonts w:ascii="Times New Roman" w:hAnsi="Times New Roman"/>
          <w:i/>
          <w:color w:val="000000"/>
          <w:sz w:val="28"/>
        </w:rPr>
        <w:t>on</w:t>
      </w:r>
      <w:r w:rsidRPr="003669D6">
        <w:rPr>
          <w:rFonts w:ascii="Times New Roman" w:hAnsi="Times New Roman"/>
          <w:i/>
          <w:color w:val="000000"/>
          <w:sz w:val="28"/>
          <w:lang w:val="ru-RU"/>
        </w:rPr>
        <w:t xml:space="preserve"> </w:t>
      </w:r>
      <w:r>
        <w:rPr>
          <w:rFonts w:ascii="Times New Roman" w:hAnsi="Times New Roman"/>
          <w:i/>
          <w:color w:val="000000"/>
          <w:sz w:val="28"/>
        </w:rPr>
        <w:t>Monday</w:t>
      </w:r>
      <w:r w:rsidRPr="003669D6">
        <w:rPr>
          <w:rFonts w:ascii="Times New Roman" w:hAnsi="Times New Roman"/>
          <w:color w:val="000000"/>
          <w:sz w:val="28"/>
          <w:lang w:val="ru-RU"/>
        </w:rPr>
        <w:t>.</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Социокультурные знания и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w:t>
      </w:r>
      <w:r w:rsidRPr="003669D6">
        <w:rPr>
          <w:rFonts w:ascii="Times New Roman" w:hAnsi="Times New Roman"/>
          <w:color w:val="000000"/>
          <w:sz w:val="28"/>
          <w:lang w:val="ru-RU"/>
        </w:rPr>
        <w:lastRenderedPageBreak/>
        <w:t>благодарности, извинение, поздравление с днём рождения, Новым годом, Рождеством);</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кратко представлять свою страну и страну/страны изучаемого языка на английском языке.</w:t>
      </w:r>
    </w:p>
    <w:p w:rsidR="00AA2C64" w:rsidRPr="003669D6" w:rsidRDefault="00AA2C64">
      <w:pPr>
        <w:spacing w:after="0" w:line="264" w:lineRule="exact"/>
        <w:ind w:left="120"/>
        <w:jc w:val="both"/>
        <w:rPr>
          <w:lang w:val="ru-RU"/>
        </w:rPr>
      </w:pPr>
    </w:p>
    <w:p w:rsidR="00AA2C64" w:rsidRPr="003669D6" w:rsidRDefault="003669D6">
      <w:pPr>
        <w:spacing w:after="0" w:line="264" w:lineRule="exact"/>
        <w:ind w:left="120"/>
        <w:jc w:val="both"/>
        <w:rPr>
          <w:lang w:val="ru-RU"/>
        </w:rPr>
      </w:pPr>
      <w:r w:rsidRPr="003669D6">
        <w:rPr>
          <w:rFonts w:ascii="Times New Roman" w:hAnsi="Times New Roman"/>
          <w:color w:val="000000"/>
          <w:sz w:val="28"/>
          <w:lang w:val="ru-RU"/>
        </w:rPr>
        <w:t>К концу обучения в</w:t>
      </w:r>
      <w:r w:rsidRPr="003669D6">
        <w:rPr>
          <w:rFonts w:ascii="Times New Roman" w:hAnsi="Times New Roman"/>
          <w:b/>
          <w:color w:val="000000"/>
          <w:sz w:val="28"/>
          <w:lang w:val="ru-RU"/>
        </w:rPr>
        <w:t xml:space="preserve"> </w:t>
      </w:r>
      <w:r w:rsidRPr="003669D6">
        <w:rPr>
          <w:rFonts w:ascii="Times New Roman" w:hAnsi="Times New Roman"/>
          <w:b/>
          <w:i/>
          <w:color w:val="000000"/>
          <w:sz w:val="28"/>
          <w:lang w:val="ru-RU"/>
        </w:rPr>
        <w:t>4 классе</w:t>
      </w:r>
      <w:r w:rsidRPr="003669D6">
        <w:rPr>
          <w:rFonts w:ascii="Times New Roman" w:hAnsi="Times New Roman"/>
          <w:color w:val="000000"/>
          <w:sz w:val="28"/>
          <w:lang w:val="ru-RU"/>
        </w:rPr>
        <w:t xml:space="preserve"> обучающийся получит следующие предметные результаты:</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Коммуникативные умения</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Говорение: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стране/странах изучаемого языка (не менее 4–5 реплик со стороны каждого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вести диалог – разговор по телефону с опорой на картинки, фотографии и (или)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создавать устные связные монологические высказывания (описание, рассуждение; повествование/сообщение)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создавать устные связные монологические высказывания по образцу; выражать своё отношение к предмету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передавать основное содержание прочитанного текста с вербальными и (или) зрительными опорами в объёме не менее 4–5 фраз.</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представлять результаты выполненной проектной работы, в том числе подбирая иллюстративный материал (рисунки, фото) к тексту выступления, в объёме не менее 4–5 фраз.</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Аудирование: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воспринимать на слух и понимать речь учителя и других обучающихся, вербально/невербально реагировать на услышанное;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том числе контекстуальной, догадки (время звучания текста/текстов для аудирования – до 1 минуты).</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Смысловое чтение: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том числе контекстуальной, догадки (объём текста/текстов для чтения – до 160 слов;</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прогнозировать содержание текста на основе заголовка;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lastRenderedPageBreak/>
        <w:t>читать про себя несплошные тексты (таблицы, диаграммы и другое) и понимать представленную в них информацию.</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Письмо:</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заполнять анкеты и формуляры с указанием личной информации: имя, фамилия, возраст, место жительства (страна проживания, город), любимые занятия и другое;</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писать с опорой на образец поздравления с днем рождения, Новым годом, Рождеством с выражением пожеланий;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писать с опорой на образец электронное сообщение личного характера (объём сообщения – до 50 слов).</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Языковые знания и навыки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Фонетическая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читать новые слова согласно основным правилам чтения;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различать на слух и правильно произносить слова и фразы/предложения с соблюдением их ритмико-интонационных особенностей.</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Графика, орфография и пунктуация: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 писать изученные слова;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правильно расставлять знаки препинания (точка, вопросительный и восклицательный знаки в конце предложения, апостроф, запятая при перечислении).</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Лексическая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образовывать родственные слова с использованием основных способов словообразования: аффиксации (суффиксы -</w:t>
      </w:r>
      <w:r>
        <w:rPr>
          <w:rFonts w:ascii="Times New Roman" w:hAnsi="Times New Roman"/>
          <w:i/>
          <w:color w:val="000000"/>
          <w:sz w:val="28"/>
        </w:rPr>
        <w:t>er</w:t>
      </w:r>
      <w:r w:rsidRPr="003669D6">
        <w:rPr>
          <w:rFonts w:ascii="Times New Roman" w:hAnsi="Times New Roman"/>
          <w:i/>
          <w:color w:val="000000"/>
          <w:sz w:val="28"/>
          <w:lang w:val="ru-RU"/>
        </w:rPr>
        <w:t>/-</w:t>
      </w:r>
      <w:r>
        <w:rPr>
          <w:rFonts w:ascii="Times New Roman" w:hAnsi="Times New Roman"/>
          <w:i/>
          <w:color w:val="000000"/>
          <w:sz w:val="28"/>
        </w:rPr>
        <w:t>or</w:t>
      </w:r>
      <w:r w:rsidRPr="003669D6">
        <w:rPr>
          <w:rFonts w:ascii="Times New Roman" w:hAnsi="Times New Roman"/>
          <w:i/>
          <w:color w:val="000000"/>
          <w:sz w:val="28"/>
          <w:lang w:val="ru-RU"/>
        </w:rPr>
        <w:t>, -</w:t>
      </w:r>
      <w:r>
        <w:rPr>
          <w:rFonts w:ascii="Times New Roman" w:hAnsi="Times New Roman"/>
          <w:i/>
          <w:color w:val="000000"/>
          <w:sz w:val="28"/>
        </w:rPr>
        <w:t>ist</w:t>
      </w:r>
      <w:r w:rsidRPr="003669D6">
        <w:rPr>
          <w:rFonts w:ascii="Times New Roman" w:hAnsi="Times New Roman"/>
          <w:i/>
          <w:color w:val="000000"/>
          <w:sz w:val="28"/>
          <w:lang w:val="ru-RU"/>
        </w:rPr>
        <w:t xml:space="preserve">: </w:t>
      </w:r>
      <w:r>
        <w:rPr>
          <w:rFonts w:ascii="Times New Roman" w:hAnsi="Times New Roman"/>
          <w:i/>
          <w:color w:val="000000"/>
          <w:sz w:val="28"/>
        </w:rPr>
        <w:t>teacher</w:t>
      </w:r>
      <w:r w:rsidRPr="003669D6">
        <w:rPr>
          <w:rFonts w:ascii="Times New Roman" w:hAnsi="Times New Roman"/>
          <w:i/>
          <w:color w:val="000000"/>
          <w:sz w:val="28"/>
          <w:lang w:val="ru-RU"/>
        </w:rPr>
        <w:t xml:space="preserve">, </w:t>
      </w:r>
      <w:r>
        <w:rPr>
          <w:rFonts w:ascii="Times New Roman" w:hAnsi="Times New Roman"/>
          <w:i/>
          <w:color w:val="000000"/>
          <w:sz w:val="28"/>
        </w:rPr>
        <w:t>actor</w:t>
      </w:r>
      <w:r w:rsidRPr="003669D6">
        <w:rPr>
          <w:rFonts w:ascii="Times New Roman" w:hAnsi="Times New Roman"/>
          <w:i/>
          <w:color w:val="000000"/>
          <w:sz w:val="28"/>
          <w:lang w:val="ru-RU"/>
        </w:rPr>
        <w:t xml:space="preserve">, </w:t>
      </w:r>
      <w:r>
        <w:rPr>
          <w:rFonts w:ascii="Times New Roman" w:hAnsi="Times New Roman"/>
          <w:i/>
          <w:color w:val="000000"/>
          <w:sz w:val="28"/>
        </w:rPr>
        <w:t>artist</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словосложения </w:t>
      </w:r>
      <w:r w:rsidRPr="003669D6">
        <w:rPr>
          <w:rFonts w:ascii="Times New Roman" w:hAnsi="Times New Roman"/>
          <w:i/>
          <w:color w:val="000000"/>
          <w:sz w:val="28"/>
          <w:lang w:val="ru-RU"/>
        </w:rPr>
        <w:t>(</w:t>
      </w:r>
      <w:r>
        <w:rPr>
          <w:rFonts w:ascii="Times New Roman" w:hAnsi="Times New Roman"/>
          <w:i/>
          <w:color w:val="000000"/>
          <w:sz w:val="28"/>
        </w:rPr>
        <w:t>blackboard</w:t>
      </w:r>
      <w:r w:rsidRPr="003669D6">
        <w:rPr>
          <w:rFonts w:ascii="Times New Roman" w:hAnsi="Times New Roman"/>
          <w:i/>
          <w:color w:val="000000"/>
          <w:sz w:val="28"/>
          <w:lang w:val="ru-RU"/>
        </w:rPr>
        <w:t>)</w:t>
      </w:r>
      <w:r w:rsidRPr="003669D6">
        <w:rPr>
          <w:rFonts w:ascii="Times New Roman" w:hAnsi="Times New Roman"/>
          <w:color w:val="000000"/>
          <w:sz w:val="28"/>
          <w:lang w:val="ru-RU"/>
        </w:rPr>
        <w:t xml:space="preserve">, конверсии </w:t>
      </w:r>
      <w:r w:rsidRPr="003669D6">
        <w:rPr>
          <w:rFonts w:ascii="Times New Roman" w:hAnsi="Times New Roman"/>
          <w:i/>
          <w:color w:val="000000"/>
          <w:sz w:val="28"/>
          <w:lang w:val="ru-RU"/>
        </w:rPr>
        <w:t>(</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play</w:t>
      </w:r>
      <w:r w:rsidRPr="003669D6">
        <w:rPr>
          <w:rFonts w:ascii="Times New Roman" w:hAnsi="Times New Roman"/>
          <w:i/>
          <w:color w:val="000000"/>
          <w:sz w:val="28"/>
          <w:lang w:val="ru-RU"/>
        </w:rPr>
        <w:t xml:space="preserve"> – </w:t>
      </w:r>
      <w:r>
        <w:rPr>
          <w:rFonts w:ascii="Times New Roman" w:hAnsi="Times New Roman"/>
          <w:i/>
          <w:color w:val="000000"/>
          <w:sz w:val="28"/>
        </w:rPr>
        <w:t>a</w:t>
      </w:r>
      <w:r w:rsidRPr="003669D6">
        <w:rPr>
          <w:rFonts w:ascii="Times New Roman" w:hAnsi="Times New Roman"/>
          <w:i/>
          <w:color w:val="000000"/>
          <w:sz w:val="28"/>
          <w:lang w:val="ru-RU"/>
        </w:rPr>
        <w:t xml:space="preserve"> </w:t>
      </w:r>
      <w:r>
        <w:rPr>
          <w:rFonts w:ascii="Times New Roman" w:hAnsi="Times New Roman"/>
          <w:i/>
          <w:color w:val="000000"/>
          <w:sz w:val="28"/>
        </w:rPr>
        <w:t>play</w:t>
      </w:r>
      <w:r w:rsidRPr="003669D6">
        <w:rPr>
          <w:rFonts w:ascii="Times New Roman" w:hAnsi="Times New Roman"/>
          <w:i/>
          <w:color w:val="000000"/>
          <w:sz w:val="28"/>
          <w:lang w:val="ru-RU"/>
        </w:rPr>
        <w: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i/>
          <w:color w:val="000000"/>
          <w:sz w:val="28"/>
          <w:lang w:val="ru-RU"/>
        </w:rPr>
        <w:t>Грамматическая сторона речи: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w:t>
      </w:r>
      <w:r>
        <w:rPr>
          <w:rFonts w:ascii="Times New Roman" w:hAnsi="Times New Roman"/>
          <w:color w:val="000000"/>
          <w:sz w:val="28"/>
        </w:rPr>
        <w:t>Present</w:t>
      </w:r>
      <w:r w:rsidRPr="003669D6">
        <w:rPr>
          <w:rFonts w:ascii="Times New Roman" w:hAnsi="Times New Roman"/>
          <w:color w:val="000000"/>
          <w:sz w:val="28"/>
          <w:lang w:val="ru-RU"/>
        </w:rPr>
        <w:t xml:space="preserve"> </w:t>
      </w:r>
      <w:r>
        <w:rPr>
          <w:rFonts w:ascii="Times New Roman" w:hAnsi="Times New Roman"/>
          <w:color w:val="000000"/>
          <w:sz w:val="28"/>
        </w:rPr>
        <w:t>Continuous</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в повествовательных (утвердительных и отрицательных), вопросительных (общий и специальный вопрос) предложениях;</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конструкцию </w:t>
      </w:r>
      <w:r>
        <w:rPr>
          <w:rFonts w:ascii="Times New Roman" w:hAnsi="Times New Roman"/>
          <w:i/>
          <w:color w:val="000000"/>
          <w:sz w:val="28"/>
        </w:rPr>
        <w:t>to</w:t>
      </w:r>
      <w:r w:rsidRPr="003669D6">
        <w:rPr>
          <w:rFonts w:ascii="Times New Roman" w:hAnsi="Times New Roman"/>
          <w:i/>
          <w:color w:val="000000"/>
          <w:sz w:val="28"/>
          <w:lang w:val="ru-RU"/>
        </w:rPr>
        <w:t xml:space="preserve"> </w:t>
      </w:r>
      <w:r>
        <w:rPr>
          <w:rFonts w:ascii="Times New Roman" w:hAnsi="Times New Roman"/>
          <w:i/>
          <w:color w:val="000000"/>
          <w:sz w:val="28"/>
        </w:rPr>
        <w:t>be</w:t>
      </w:r>
      <w:r w:rsidRPr="003669D6">
        <w:rPr>
          <w:rFonts w:ascii="Times New Roman" w:hAnsi="Times New Roman"/>
          <w:i/>
          <w:color w:val="000000"/>
          <w:sz w:val="28"/>
          <w:lang w:val="ru-RU"/>
        </w:rPr>
        <w:t xml:space="preserve"> </w:t>
      </w:r>
      <w:r>
        <w:rPr>
          <w:rFonts w:ascii="Times New Roman" w:hAnsi="Times New Roman"/>
          <w:i/>
          <w:color w:val="000000"/>
          <w:sz w:val="28"/>
        </w:rPr>
        <w:t>going</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color w:val="000000"/>
          <w:sz w:val="28"/>
          <w:lang w:val="ru-RU"/>
        </w:rPr>
        <w:t xml:space="preserve"> и </w:t>
      </w:r>
      <w:r>
        <w:rPr>
          <w:rFonts w:ascii="Times New Roman" w:hAnsi="Times New Roman"/>
          <w:color w:val="000000"/>
          <w:sz w:val="28"/>
        </w:rPr>
        <w:t>Future</w:t>
      </w:r>
      <w:r w:rsidRPr="003669D6">
        <w:rPr>
          <w:rFonts w:ascii="Times New Roman" w:hAnsi="Times New Roman"/>
          <w:color w:val="000000"/>
          <w:sz w:val="28"/>
          <w:lang w:val="ru-RU"/>
        </w:rPr>
        <w:t xml:space="preserve"> </w:t>
      </w:r>
      <w:r>
        <w:rPr>
          <w:rFonts w:ascii="Times New Roman" w:hAnsi="Times New Roman"/>
          <w:color w:val="000000"/>
          <w:sz w:val="28"/>
        </w:rPr>
        <w:t>Simple</w:t>
      </w:r>
      <w:r w:rsidRPr="003669D6">
        <w:rPr>
          <w:rFonts w:ascii="Times New Roman" w:hAnsi="Times New Roman"/>
          <w:color w:val="000000"/>
          <w:sz w:val="28"/>
          <w:lang w:val="ru-RU"/>
        </w:rPr>
        <w:t xml:space="preserve"> </w:t>
      </w:r>
      <w:r>
        <w:rPr>
          <w:rFonts w:ascii="Times New Roman" w:hAnsi="Times New Roman"/>
          <w:color w:val="000000"/>
          <w:sz w:val="28"/>
        </w:rPr>
        <w:t>Tense</w:t>
      </w:r>
      <w:r w:rsidRPr="003669D6">
        <w:rPr>
          <w:rFonts w:ascii="Times New Roman" w:hAnsi="Times New Roman"/>
          <w:color w:val="000000"/>
          <w:sz w:val="28"/>
          <w:lang w:val="ru-RU"/>
        </w:rPr>
        <w:t xml:space="preserve"> для выражения будущего действия;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модальные глаголы долженствования </w:t>
      </w:r>
      <w:r>
        <w:rPr>
          <w:rFonts w:ascii="Times New Roman" w:hAnsi="Times New Roman"/>
          <w:i/>
          <w:color w:val="000000"/>
          <w:sz w:val="28"/>
        </w:rPr>
        <w:t>must</w:t>
      </w:r>
      <w:r w:rsidRPr="003669D6">
        <w:rPr>
          <w:rFonts w:ascii="Times New Roman" w:hAnsi="Times New Roman"/>
          <w:color w:val="000000"/>
          <w:sz w:val="28"/>
          <w:lang w:val="ru-RU"/>
        </w:rPr>
        <w:t xml:space="preserve"> и </w:t>
      </w:r>
      <w:r>
        <w:rPr>
          <w:rFonts w:ascii="Times New Roman" w:hAnsi="Times New Roman"/>
          <w:i/>
          <w:color w:val="000000"/>
          <w:sz w:val="28"/>
        </w:rPr>
        <w:t>have</w:t>
      </w:r>
      <w:r w:rsidRPr="003669D6">
        <w:rPr>
          <w:rFonts w:ascii="Times New Roman" w:hAnsi="Times New Roman"/>
          <w:i/>
          <w:color w:val="000000"/>
          <w:sz w:val="28"/>
          <w:lang w:val="ru-RU"/>
        </w:rPr>
        <w:t xml:space="preserve"> </w:t>
      </w:r>
      <w:r>
        <w:rPr>
          <w:rFonts w:ascii="Times New Roman" w:hAnsi="Times New Roman"/>
          <w:i/>
          <w:color w:val="000000"/>
          <w:sz w:val="28"/>
        </w:rPr>
        <w:t>to</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отрицательное местоимение </w:t>
      </w:r>
      <w:r>
        <w:rPr>
          <w:rFonts w:ascii="Times New Roman" w:hAnsi="Times New Roman"/>
          <w:i/>
          <w:color w:val="000000"/>
          <w:sz w:val="28"/>
        </w:rPr>
        <w:t>no</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 xml:space="preserve">распознавать и употреблять в устной и письменной речи степени сравнения прилагательных (формы, образованные по правилу и исключения: </w:t>
      </w:r>
      <w:r>
        <w:rPr>
          <w:rFonts w:ascii="Times New Roman" w:hAnsi="Times New Roman"/>
          <w:i/>
          <w:color w:val="000000"/>
          <w:sz w:val="28"/>
        </w:rPr>
        <w:t>good</w:t>
      </w:r>
      <w:r w:rsidRPr="003669D6">
        <w:rPr>
          <w:rFonts w:ascii="Times New Roman" w:hAnsi="Times New Roman"/>
          <w:i/>
          <w:color w:val="000000"/>
          <w:sz w:val="28"/>
          <w:lang w:val="ru-RU"/>
        </w:rPr>
        <w:t xml:space="preserve"> – </w:t>
      </w:r>
      <w:r>
        <w:rPr>
          <w:rFonts w:ascii="Times New Roman" w:hAnsi="Times New Roman"/>
          <w:i/>
          <w:color w:val="000000"/>
          <w:sz w:val="28"/>
        </w:rPr>
        <w:t>better</w:t>
      </w:r>
      <w:r w:rsidRPr="003669D6">
        <w:rPr>
          <w:rFonts w:ascii="Times New Roman" w:hAnsi="Times New Roman"/>
          <w:i/>
          <w:color w:val="000000"/>
          <w:sz w:val="28"/>
          <w:lang w:val="ru-RU"/>
        </w:rPr>
        <w:t xml:space="preserve"> – (</w:t>
      </w:r>
      <w:r>
        <w:rPr>
          <w:rFonts w:ascii="Times New Roman" w:hAnsi="Times New Roman"/>
          <w:i/>
          <w:color w:val="000000"/>
          <w:sz w:val="28"/>
        </w:rPr>
        <w:t>the</w:t>
      </w:r>
      <w:r w:rsidRPr="003669D6">
        <w:rPr>
          <w:rFonts w:ascii="Times New Roman" w:hAnsi="Times New Roman"/>
          <w:i/>
          <w:color w:val="000000"/>
          <w:sz w:val="28"/>
          <w:lang w:val="ru-RU"/>
        </w:rPr>
        <w:t xml:space="preserve">) </w:t>
      </w:r>
      <w:r>
        <w:rPr>
          <w:rFonts w:ascii="Times New Roman" w:hAnsi="Times New Roman"/>
          <w:i/>
          <w:color w:val="000000"/>
          <w:sz w:val="28"/>
        </w:rPr>
        <w:t>best</w:t>
      </w:r>
      <w:r w:rsidRPr="003669D6">
        <w:rPr>
          <w:rFonts w:ascii="Times New Roman" w:hAnsi="Times New Roman"/>
          <w:i/>
          <w:color w:val="000000"/>
          <w:sz w:val="28"/>
          <w:lang w:val="ru-RU"/>
        </w:rPr>
        <w:t xml:space="preserve">, </w:t>
      </w:r>
      <w:r>
        <w:rPr>
          <w:rFonts w:ascii="Times New Roman" w:hAnsi="Times New Roman"/>
          <w:i/>
          <w:color w:val="000000"/>
          <w:sz w:val="28"/>
        </w:rPr>
        <w:t>bad</w:t>
      </w:r>
      <w:r w:rsidRPr="003669D6">
        <w:rPr>
          <w:rFonts w:ascii="Times New Roman" w:hAnsi="Times New Roman"/>
          <w:i/>
          <w:color w:val="000000"/>
          <w:sz w:val="28"/>
          <w:lang w:val="ru-RU"/>
        </w:rPr>
        <w:t xml:space="preserve"> – </w:t>
      </w:r>
      <w:r>
        <w:rPr>
          <w:rFonts w:ascii="Times New Roman" w:hAnsi="Times New Roman"/>
          <w:i/>
          <w:color w:val="000000"/>
          <w:sz w:val="28"/>
        </w:rPr>
        <w:t>worse</w:t>
      </w:r>
      <w:r w:rsidRPr="003669D6">
        <w:rPr>
          <w:rFonts w:ascii="Times New Roman" w:hAnsi="Times New Roman"/>
          <w:i/>
          <w:color w:val="000000"/>
          <w:sz w:val="28"/>
          <w:lang w:val="ru-RU"/>
        </w:rPr>
        <w:t xml:space="preserve"> – (</w:t>
      </w:r>
      <w:r>
        <w:rPr>
          <w:rFonts w:ascii="Times New Roman" w:hAnsi="Times New Roman"/>
          <w:i/>
          <w:color w:val="000000"/>
          <w:sz w:val="28"/>
        </w:rPr>
        <w:t>the</w:t>
      </w:r>
      <w:r w:rsidRPr="003669D6">
        <w:rPr>
          <w:rFonts w:ascii="Times New Roman" w:hAnsi="Times New Roman"/>
          <w:i/>
          <w:color w:val="000000"/>
          <w:sz w:val="28"/>
          <w:lang w:val="ru-RU"/>
        </w:rPr>
        <w:t xml:space="preserve">) </w:t>
      </w:r>
      <w:r>
        <w:rPr>
          <w:rFonts w:ascii="Times New Roman" w:hAnsi="Times New Roman"/>
          <w:i/>
          <w:color w:val="000000"/>
          <w:sz w:val="28"/>
        </w:rPr>
        <w:t>worst</w:t>
      </w:r>
      <w:r w:rsidRPr="003669D6">
        <w:rPr>
          <w:rFonts w:ascii="Times New Roman" w:hAnsi="Times New Roman"/>
          <w:i/>
          <w:color w:val="000000"/>
          <w:sz w:val="28"/>
          <w:lang w:val="ru-RU"/>
        </w:rPr>
        <w:t>)</w:t>
      </w:r>
      <w:r w:rsidRPr="003669D6">
        <w:rPr>
          <w:rFonts w:ascii="Times New Roman" w:hAnsi="Times New Roman"/>
          <w:color w:val="000000"/>
          <w:sz w:val="28"/>
          <w:lang w:val="ru-RU"/>
        </w:rPr>
        <w:t>;</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наречия времени;</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обозначение даты и года;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распознавать и употреблять в устной и письменной речи обозначение времени.</w:t>
      </w:r>
    </w:p>
    <w:p w:rsidR="00AA2C64" w:rsidRPr="003669D6" w:rsidRDefault="003669D6">
      <w:pPr>
        <w:spacing w:after="0" w:line="264" w:lineRule="exact"/>
        <w:ind w:left="120"/>
        <w:jc w:val="both"/>
        <w:rPr>
          <w:lang w:val="ru-RU"/>
        </w:rPr>
      </w:pPr>
      <w:r w:rsidRPr="003669D6">
        <w:rPr>
          <w:rFonts w:ascii="Times New Roman" w:hAnsi="Times New Roman"/>
          <w:b/>
          <w:color w:val="000000"/>
          <w:sz w:val="28"/>
          <w:lang w:val="ru-RU"/>
        </w:rPr>
        <w:t>Социокультурные знания и умения:</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lastRenderedPageBreak/>
        <w:t>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знать названия родной страны и страны/стран изучаемого языка;</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знать некоторых литературных персонажей;</w:t>
      </w:r>
    </w:p>
    <w:p w:rsidR="00AA2C64" w:rsidRPr="003669D6" w:rsidRDefault="003669D6">
      <w:pPr>
        <w:spacing w:after="0" w:line="264" w:lineRule="exact"/>
        <w:ind w:firstLine="600"/>
        <w:jc w:val="both"/>
        <w:rPr>
          <w:lang w:val="ru-RU"/>
        </w:rPr>
      </w:pPr>
      <w:r w:rsidRPr="003669D6">
        <w:rPr>
          <w:rFonts w:ascii="Times New Roman" w:hAnsi="Times New Roman"/>
          <w:color w:val="000000"/>
          <w:sz w:val="28"/>
          <w:lang w:val="ru-RU"/>
        </w:rPr>
        <w:t>знать небольшие произведения детского фольклора (рифмовки, песни);</w:t>
      </w:r>
    </w:p>
    <w:p w:rsidR="00AA2C64" w:rsidRPr="003669D6" w:rsidRDefault="003669D6">
      <w:pPr>
        <w:spacing w:after="0" w:line="264" w:lineRule="exact"/>
        <w:ind w:firstLine="600"/>
        <w:jc w:val="both"/>
        <w:rPr>
          <w:lang w:val="ru-RU"/>
        </w:rPr>
        <w:sectPr w:rsidR="00AA2C64" w:rsidRPr="003669D6">
          <w:pgSz w:w="11906" w:h="16383"/>
          <w:pgMar w:top="1440" w:right="1440" w:bottom="1440" w:left="1440" w:header="0" w:footer="0" w:gutter="0"/>
          <w:cols w:space="720"/>
          <w:formProt w:val="0"/>
          <w:docGrid w:linePitch="100" w:charSpace="4096"/>
        </w:sectPr>
      </w:pPr>
      <w:bookmarkStart w:id="13" w:name="block-31362141"/>
      <w:r w:rsidRPr="003669D6">
        <w:rPr>
          <w:rFonts w:ascii="Times New Roman" w:hAnsi="Times New Roman"/>
          <w:color w:val="000000"/>
          <w:sz w:val="28"/>
          <w:lang w:val="ru-RU"/>
        </w:rPr>
        <w:t>кратко представлять свою страну на иностранном языке в рамках изучаемой тематики.</w:t>
      </w:r>
      <w:bookmarkStart w:id="14" w:name="block-3136214"/>
      <w:bookmarkEnd w:id="13"/>
    </w:p>
    <w:bookmarkEnd w:id="14"/>
    <w:p w:rsidR="00AA2C64" w:rsidRDefault="003669D6">
      <w:pPr>
        <w:spacing w:after="0"/>
        <w:ind w:left="120"/>
      </w:pPr>
      <w:r w:rsidRPr="003669D6">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A2C64" w:rsidRDefault="003669D6">
      <w:pPr>
        <w:spacing w:after="0"/>
        <w:ind w:left="120"/>
      </w:pPr>
      <w:r>
        <w:rPr>
          <w:rFonts w:ascii="Times New Roman" w:hAnsi="Times New Roman"/>
          <w:b/>
          <w:color w:val="000000"/>
          <w:sz w:val="28"/>
        </w:rPr>
        <w:t xml:space="preserve"> 2 КЛАСС </w:t>
      </w:r>
    </w:p>
    <w:tbl>
      <w:tblPr>
        <w:tblW w:w="13594" w:type="dxa"/>
        <w:tblInd w:w="-8" w:type="dxa"/>
        <w:tblLayout w:type="fixed"/>
        <w:tblCellMar>
          <w:top w:w="50" w:type="dxa"/>
          <w:left w:w="100" w:type="dxa"/>
        </w:tblCellMar>
        <w:tblLook w:val="04A0"/>
      </w:tblPr>
      <w:tblGrid>
        <w:gridCol w:w="649"/>
        <w:gridCol w:w="3529"/>
        <w:gridCol w:w="1275"/>
        <w:gridCol w:w="2284"/>
        <w:gridCol w:w="2421"/>
        <w:gridCol w:w="3436"/>
      </w:tblGrid>
      <w:tr w:rsidR="00AA2C64">
        <w:trPr>
          <w:trHeight w:val="144"/>
        </w:trPr>
        <w:tc>
          <w:tcPr>
            <w:tcW w:w="648"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 п/п </w:t>
            </w:r>
          </w:p>
          <w:p w:rsidR="00AA2C64" w:rsidRDefault="00AA2C64">
            <w:pPr>
              <w:widowControl w:val="0"/>
              <w:spacing w:after="0"/>
              <w:ind w:left="135"/>
            </w:pPr>
          </w:p>
        </w:tc>
        <w:tc>
          <w:tcPr>
            <w:tcW w:w="3529"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Наименование разделов и тем программы </w:t>
            </w:r>
          </w:p>
          <w:p w:rsidR="00AA2C64" w:rsidRDefault="00AA2C64">
            <w:pPr>
              <w:widowControl w:val="0"/>
              <w:spacing w:after="0"/>
              <w:ind w:left="135"/>
            </w:pPr>
          </w:p>
        </w:tc>
        <w:tc>
          <w:tcPr>
            <w:tcW w:w="5980"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b/>
                <w:color w:val="000000"/>
                <w:sz w:val="24"/>
              </w:rPr>
              <w:t>Количество часов</w:t>
            </w:r>
          </w:p>
        </w:tc>
        <w:tc>
          <w:tcPr>
            <w:tcW w:w="3436"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AA2C64" w:rsidRDefault="00AA2C64">
            <w:pPr>
              <w:widowControl w:val="0"/>
              <w:spacing w:after="0"/>
              <w:ind w:left="135"/>
            </w:pPr>
          </w:p>
        </w:tc>
      </w:tr>
      <w:tr w:rsidR="00AA2C64">
        <w:trPr>
          <w:trHeight w:val="144"/>
        </w:trPr>
        <w:tc>
          <w:tcPr>
            <w:tcW w:w="648" w:type="dxa"/>
            <w:vMerge/>
            <w:tcBorders>
              <w:left w:val="single" w:sz="6" w:space="0" w:color="000000"/>
              <w:bottom w:val="single" w:sz="6" w:space="0" w:color="000000"/>
              <w:right w:val="single" w:sz="6" w:space="0" w:color="000000"/>
            </w:tcBorders>
          </w:tcPr>
          <w:p w:rsidR="00AA2C64" w:rsidRDefault="00AA2C64">
            <w:pPr>
              <w:widowControl w:val="0"/>
            </w:pPr>
          </w:p>
        </w:tc>
        <w:tc>
          <w:tcPr>
            <w:tcW w:w="3529" w:type="dxa"/>
            <w:vMerge/>
            <w:tcBorders>
              <w:left w:val="single" w:sz="6" w:space="0" w:color="000000"/>
              <w:bottom w:val="single" w:sz="6" w:space="0" w:color="000000"/>
              <w:right w:val="single" w:sz="6" w:space="0" w:color="000000"/>
            </w:tcBorders>
          </w:tcPr>
          <w:p w:rsidR="00AA2C64" w:rsidRDefault="00AA2C64">
            <w:pPr>
              <w:widowControl w:val="0"/>
            </w:pP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Всего </w:t>
            </w:r>
          </w:p>
          <w:p w:rsidR="00AA2C64" w:rsidRDefault="00AA2C64">
            <w:pPr>
              <w:widowControl w:val="0"/>
              <w:spacing w:after="0"/>
              <w:ind w:left="135"/>
            </w:pP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Контрольные работы </w:t>
            </w:r>
          </w:p>
          <w:p w:rsidR="00AA2C64" w:rsidRDefault="00AA2C64">
            <w:pPr>
              <w:widowControl w:val="0"/>
              <w:spacing w:after="0"/>
              <w:ind w:left="135"/>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Практические работы </w:t>
            </w:r>
          </w:p>
          <w:p w:rsidR="00AA2C64" w:rsidRDefault="00AA2C64">
            <w:pPr>
              <w:widowControl w:val="0"/>
              <w:spacing w:after="0"/>
              <w:ind w:left="135"/>
            </w:pPr>
          </w:p>
        </w:tc>
        <w:tc>
          <w:tcPr>
            <w:tcW w:w="3436" w:type="dxa"/>
            <w:vMerge/>
            <w:tcBorders>
              <w:left w:val="single" w:sz="6" w:space="0" w:color="000000"/>
              <w:bottom w:val="single" w:sz="6" w:space="0" w:color="000000"/>
              <w:right w:val="single" w:sz="6" w:space="0" w:color="000000"/>
            </w:tcBorders>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1.1</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Приветствие\знакомство</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1.2</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13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1.3</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день рождения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1.4</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любимая еда</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5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1.5</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177"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27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2.1</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любимый цвет, игрушка</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7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2.2</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Любимые занятия</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2.3</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питомец</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2.4</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Выходной день</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2.5</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177"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17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3.1</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школа</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3.2</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Мои друзья</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3.3</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малая родина (город, село)</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3.4</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177"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12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rsidRPr="00A205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b/>
                <w:color w:val="000000"/>
                <w:sz w:val="24"/>
                <w:lang w:val="ru-RU"/>
              </w:rPr>
              <w:t>Раздел 4.</w:t>
            </w:r>
            <w:r w:rsidRPr="003669D6">
              <w:rPr>
                <w:rFonts w:ascii="Times New Roman" w:hAnsi="Times New Roman"/>
                <w:color w:val="000000"/>
                <w:sz w:val="24"/>
                <w:lang w:val="ru-RU"/>
              </w:rPr>
              <w:t xml:space="preserve"> </w:t>
            </w:r>
            <w:r w:rsidRPr="003669D6">
              <w:rPr>
                <w:rFonts w:ascii="Times New Roman" w:hAnsi="Times New Roman"/>
                <w:b/>
                <w:color w:val="000000"/>
                <w:sz w:val="24"/>
                <w:lang w:val="ru-RU"/>
              </w:rPr>
              <w:t>Родная страна и страны изучаемого языка</w:t>
            </w: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4.1</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Названия родной страны и страны/стран изучаемого языка; их столиц</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4.2</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Произведения детского фольклора</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4.3</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Литературные персонажи детских книг</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5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4.4</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Праздники родной страны и страны/стран изучаемого языка</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64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4.5</w:t>
            </w:r>
          </w:p>
        </w:tc>
        <w:tc>
          <w:tcPr>
            <w:tcW w:w="352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177"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12 </w:t>
            </w:r>
          </w:p>
        </w:tc>
        <w:tc>
          <w:tcPr>
            <w:tcW w:w="8141"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4177" w:type="dxa"/>
            <w:gridSpan w:val="2"/>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ОБЩЕЕ КОЛИЧЕСТВО ЧАСОВ ПО ПРОГРАММЕ</w:t>
            </w:r>
          </w:p>
        </w:tc>
        <w:tc>
          <w:tcPr>
            <w:tcW w:w="12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0 </w:t>
            </w:r>
          </w:p>
        </w:tc>
        <w:tc>
          <w:tcPr>
            <w:tcW w:w="343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bl>
    <w:p w:rsidR="00AA2C64" w:rsidRDefault="00AA2C64">
      <w:pPr>
        <w:sectPr w:rsidR="00AA2C64">
          <w:pgSz w:w="16383" w:h="11906" w:orient="landscape"/>
          <w:pgMar w:top="1440" w:right="1440" w:bottom="1440" w:left="1440" w:header="0" w:footer="0" w:gutter="0"/>
          <w:cols w:space="720"/>
          <w:formProt w:val="0"/>
          <w:docGrid w:linePitch="100" w:charSpace="4096"/>
        </w:sectPr>
      </w:pPr>
    </w:p>
    <w:p w:rsidR="00AA2C64" w:rsidRDefault="003669D6">
      <w:pPr>
        <w:spacing w:after="0"/>
        <w:ind w:left="120"/>
      </w:pPr>
      <w:r>
        <w:rPr>
          <w:rFonts w:ascii="Times New Roman" w:hAnsi="Times New Roman"/>
          <w:b/>
          <w:color w:val="000000"/>
          <w:sz w:val="28"/>
        </w:rPr>
        <w:lastRenderedPageBreak/>
        <w:t xml:space="preserve"> 3 КЛАСС </w:t>
      </w:r>
    </w:p>
    <w:tbl>
      <w:tblPr>
        <w:tblW w:w="13594" w:type="dxa"/>
        <w:tblInd w:w="-8" w:type="dxa"/>
        <w:tblLayout w:type="fixed"/>
        <w:tblCellMar>
          <w:top w:w="50" w:type="dxa"/>
          <w:left w:w="100" w:type="dxa"/>
        </w:tblCellMar>
        <w:tblLook w:val="04A0"/>
      </w:tblPr>
      <w:tblGrid>
        <w:gridCol w:w="650"/>
        <w:gridCol w:w="3521"/>
        <w:gridCol w:w="1274"/>
        <w:gridCol w:w="2288"/>
        <w:gridCol w:w="2421"/>
        <w:gridCol w:w="3440"/>
      </w:tblGrid>
      <w:tr w:rsidR="00AA2C64">
        <w:trPr>
          <w:trHeight w:val="144"/>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 п/п </w:t>
            </w:r>
          </w:p>
          <w:p w:rsidR="00AA2C64" w:rsidRDefault="00AA2C64">
            <w:pPr>
              <w:widowControl w:val="0"/>
              <w:spacing w:after="0"/>
              <w:ind w:left="135"/>
            </w:pPr>
          </w:p>
        </w:tc>
        <w:tc>
          <w:tcPr>
            <w:tcW w:w="3521"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Наименование разделов и тем программы </w:t>
            </w:r>
          </w:p>
          <w:p w:rsidR="00AA2C64" w:rsidRDefault="00AA2C64">
            <w:pPr>
              <w:widowControl w:val="0"/>
              <w:spacing w:after="0"/>
              <w:ind w:left="135"/>
            </w:pPr>
          </w:p>
        </w:tc>
        <w:tc>
          <w:tcPr>
            <w:tcW w:w="5983"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b/>
                <w:color w:val="000000"/>
                <w:sz w:val="24"/>
              </w:rPr>
              <w:t>Количество часов</w:t>
            </w:r>
          </w:p>
        </w:tc>
        <w:tc>
          <w:tcPr>
            <w:tcW w:w="3440"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AA2C64" w:rsidRDefault="00AA2C64">
            <w:pPr>
              <w:widowControl w:val="0"/>
              <w:spacing w:after="0"/>
              <w:ind w:left="135"/>
            </w:pPr>
          </w:p>
        </w:tc>
      </w:tr>
      <w:tr w:rsidR="00AA2C64">
        <w:trPr>
          <w:trHeight w:val="144"/>
        </w:trPr>
        <w:tc>
          <w:tcPr>
            <w:tcW w:w="649" w:type="dxa"/>
            <w:vMerge/>
            <w:tcBorders>
              <w:left w:val="single" w:sz="6" w:space="0" w:color="000000"/>
              <w:bottom w:val="single" w:sz="6" w:space="0" w:color="000000"/>
              <w:right w:val="single" w:sz="6" w:space="0" w:color="000000"/>
            </w:tcBorders>
          </w:tcPr>
          <w:p w:rsidR="00AA2C64" w:rsidRDefault="00AA2C64">
            <w:pPr>
              <w:widowControl w:val="0"/>
            </w:pPr>
          </w:p>
        </w:tc>
        <w:tc>
          <w:tcPr>
            <w:tcW w:w="3521" w:type="dxa"/>
            <w:vMerge/>
            <w:tcBorders>
              <w:left w:val="single" w:sz="6" w:space="0" w:color="000000"/>
              <w:bottom w:val="single" w:sz="6" w:space="0" w:color="000000"/>
              <w:right w:val="single" w:sz="6" w:space="0" w:color="000000"/>
            </w:tcBorders>
          </w:tcPr>
          <w:p w:rsidR="00AA2C64" w:rsidRDefault="00AA2C64">
            <w:pPr>
              <w:widowControl w:val="0"/>
            </w:pP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Всего </w:t>
            </w:r>
          </w:p>
          <w:p w:rsidR="00AA2C64" w:rsidRDefault="00AA2C64">
            <w:pPr>
              <w:widowControl w:val="0"/>
              <w:spacing w:after="0"/>
              <w:ind w:left="135"/>
            </w:pP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Контрольные работы </w:t>
            </w:r>
          </w:p>
          <w:p w:rsidR="00AA2C64" w:rsidRDefault="00AA2C64">
            <w:pPr>
              <w:widowControl w:val="0"/>
              <w:spacing w:after="0"/>
              <w:ind w:left="135"/>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Практические работы </w:t>
            </w:r>
          </w:p>
          <w:p w:rsidR="00AA2C64" w:rsidRDefault="00AA2C64">
            <w:pPr>
              <w:widowControl w:val="0"/>
              <w:spacing w:after="0"/>
              <w:ind w:left="135"/>
            </w:pPr>
          </w:p>
        </w:tc>
        <w:tc>
          <w:tcPr>
            <w:tcW w:w="3440" w:type="dxa"/>
            <w:vMerge/>
            <w:tcBorders>
              <w:left w:val="single" w:sz="6" w:space="0" w:color="000000"/>
              <w:bottom w:val="single" w:sz="6" w:space="0" w:color="000000"/>
              <w:right w:val="single" w:sz="6" w:space="0" w:color="000000"/>
            </w:tcBorders>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5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день рождения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любимая еда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день (распорядок дня)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1.5</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15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Любимая игрушка, игра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питомец</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Любимые занятия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5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Любимая сказка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5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2.5</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Выходной день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2.6</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Каникулы</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2.7</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23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комната (квартира, дом)</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школа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Мои друзья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малая родина (город, село)</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3.5</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Дикие и домашние животные</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3.6</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Погода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3.7</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Времена года (месяцы)</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3.8</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lastRenderedPageBreak/>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19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rsidRPr="00A205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b/>
                <w:color w:val="000000"/>
                <w:sz w:val="24"/>
                <w:lang w:val="ru-RU"/>
              </w:rPr>
              <w:t>Раздел 4.</w:t>
            </w:r>
            <w:r w:rsidRPr="003669D6">
              <w:rPr>
                <w:rFonts w:ascii="Times New Roman" w:hAnsi="Times New Roman"/>
                <w:color w:val="000000"/>
                <w:sz w:val="24"/>
                <w:lang w:val="ru-RU"/>
              </w:rPr>
              <w:t xml:space="preserve"> </w:t>
            </w:r>
            <w:r w:rsidRPr="003669D6">
              <w:rPr>
                <w:rFonts w:ascii="Times New Roman" w:hAnsi="Times New Roman"/>
                <w:b/>
                <w:color w:val="000000"/>
                <w:sz w:val="24"/>
                <w:lang w:val="ru-RU"/>
              </w:rPr>
              <w:t>Родная страна и страны изучаемого языка</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Россия и страна/страны изучаемого языка. Их столицы, достопримечательности и интересные факты</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Произведения детского фольклора и литературные персонажи детских книг</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Праздники родной страны и стран изучаемого языка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411518</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11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ОБЩЕЕ КОЛИЧЕСТВО ЧАСОВ ПО ПРОГРАММЕ</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0 </w:t>
            </w: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bl>
    <w:p w:rsidR="00AA2C64" w:rsidRDefault="00AA2C64">
      <w:pPr>
        <w:sectPr w:rsidR="00AA2C64">
          <w:pgSz w:w="16383" w:h="11906" w:orient="landscape"/>
          <w:pgMar w:top="1440" w:right="1440" w:bottom="1440" w:left="1440" w:header="0" w:footer="0" w:gutter="0"/>
          <w:cols w:space="720"/>
          <w:formProt w:val="0"/>
          <w:docGrid w:linePitch="100" w:charSpace="4096"/>
        </w:sectPr>
      </w:pPr>
    </w:p>
    <w:p w:rsidR="00AA2C64" w:rsidRDefault="003669D6">
      <w:pPr>
        <w:spacing w:after="0"/>
        <w:ind w:left="120"/>
      </w:pPr>
      <w:r>
        <w:rPr>
          <w:rFonts w:ascii="Times New Roman" w:hAnsi="Times New Roman"/>
          <w:b/>
          <w:color w:val="000000"/>
          <w:sz w:val="28"/>
        </w:rPr>
        <w:lastRenderedPageBreak/>
        <w:t xml:space="preserve"> 4 КЛАСС </w:t>
      </w:r>
    </w:p>
    <w:tbl>
      <w:tblPr>
        <w:tblW w:w="13594" w:type="dxa"/>
        <w:tblInd w:w="-8" w:type="dxa"/>
        <w:tblLayout w:type="fixed"/>
        <w:tblCellMar>
          <w:top w:w="50" w:type="dxa"/>
          <w:left w:w="100" w:type="dxa"/>
        </w:tblCellMar>
        <w:tblLook w:val="04A0"/>
      </w:tblPr>
      <w:tblGrid>
        <w:gridCol w:w="650"/>
        <w:gridCol w:w="3521"/>
        <w:gridCol w:w="1274"/>
        <w:gridCol w:w="2288"/>
        <w:gridCol w:w="2421"/>
        <w:gridCol w:w="3440"/>
      </w:tblGrid>
      <w:tr w:rsidR="00AA2C64">
        <w:trPr>
          <w:trHeight w:val="144"/>
        </w:trPr>
        <w:tc>
          <w:tcPr>
            <w:tcW w:w="649"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 п/п </w:t>
            </w:r>
          </w:p>
          <w:p w:rsidR="00AA2C64" w:rsidRDefault="00AA2C64">
            <w:pPr>
              <w:widowControl w:val="0"/>
              <w:spacing w:after="0"/>
              <w:ind w:left="135"/>
            </w:pPr>
          </w:p>
        </w:tc>
        <w:tc>
          <w:tcPr>
            <w:tcW w:w="3521"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Наименование разделов и тем программы </w:t>
            </w:r>
          </w:p>
          <w:p w:rsidR="00AA2C64" w:rsidRDefault="00AA2C64">
            <w:pPr>
              <w:widowControl w:val="0"/>
              <w:spacing w:after="0"/>
              <w:ind w:left="135"/>
            </w:pPr>
          </w:p>
        </w:tc>
        <w:tc>
          <w:tcPr>
            <w:tcW w:w="5983"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b/>
                <w:color w:val="000000"/>
                <w:sz w:val="24"/>
              </w:rPr>
              <w:t>Количество часов</w:t>
            </w:r>
          </w:p>
        </w:tc>
        <w:tc>
          <w:tcPr>
            <w:tcW w:w="3440"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AA2C64" w:rsidRDefault="00AA2C64">
            <w:pPr>
              <w:widowControl w:val="0"/>
              <w:spacing w:after="0"/>
              <w:ind w:left="135"/>
            </w:pPr>
          </w:p>
        </w:tc>
      </w:tr>
      <w:tr w:rsidR="00AA2C64">
        <w:trPr>
          <w:trHeight w:val="144"/>
        </w:trPr>
        <w:tc>
          <w:tcPr>
            <w:tcW w:w="649" w:type="dxa"/>
            <w:vMerge/>
            <w:tcBorders>
              <w:left w:val="single" w:sz="6" w:space="0" w:color="000000"/>
              <w:bottom w:val="single" w:sz="6" w:space="0" w:color="000000"/>
              <w:right w:val="single" w:sz="6" w:space="0" w:color="000000"/>
            </w:tcBorders>
          </w:tcPr>
          <w:p w:rsidR="00AA2C64" w:rsidRDefault="00AA2C64">
            <w:pPr>
              <w:widowControl w:val="0"/>
            </w:pPr>
          </w:p>
        </w:tc>
        <w:tc>
          <w:tcPr>
            <w:tcW w:w="3521" w:type="dxa"/>
            <w:vMerge/>
            <w:tcBorders>
              <w:left w:val="single" w:sz="6" w:space="0" w:color="000000"/>
              <w:bottom w:val="single" w:sz="6" w:space="0" w:color="000000"/>
              <w:right w:val="single" w:sz="6" w:space="0" w:color="000000"/>
            </w:tcBorders>
          </w:tcPr>
          <w:p w:rsidR="00AA2C64" w:rsidRDefault="00AA2C64">
            <w:pPr>
              <w:widowControl w:val="0"/>
            </w:pP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Всего </w:t>
            </w:r>
          </w:p>
          <w:p w:rsidR="00AA2C64" w:rsidRDefault="00AA2C64">
            <w:pPr>
              <w:widowControl w:val="0"/>
              <w:spacing w:after="0"/>
              <w:ind w:left="135"/>
            </w:pP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Контрольные работы </w:t>
            </w:r>
          </w:p>
          <w:p w:rsidR="00AA2C64" w:rsidRDefault="00AA2C64">
            <w:pPr>
              <w:widowControl w:val="0"/>
              <w:spacing w:after="0"/>
              <w:ind w:left="135"/>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Практические работы </w:t>
            </w:r>
          </w:p>
          <w:p w:rsidR="00AA2C64" w:rsidRDefault="00AA2C64">
            <w:pPr>
              <w:widowControl w:val="0"/>
              <w:spacing w:after="0"/>
              <w:ind w:left="135"/>
            </w:pPr>
          </w:p>
        </w:tc>
        <w:tc>
          <w:tcPr>
            <w:tcW w:w="3440" w:type="dxa"/>
            <w:vMerge/>
            <w:tcBorders>
              <w:left w:val="single" w:sz="6" w:space="0" w:color="000000"/>
              <w:bottom w:val="single" w:sz="6" w:space="0" w:color="000000"/>
              <w:right w:val="single" w:sz="6" w:space="0" w:color="000000"/>
            </w:tcBorders>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Мир моего «я»</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день рождения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любимая еда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день (распорядок дня, домашние обязанности)</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1.5</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15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Мир моих увлечений</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Любимая игрушка, игра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питомец</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Любимые занятия. Занятия спортом</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 xml:space="preserve">Любимая </w:t>
            </w:r>
            <w:r>
              <w:rPr>
                <w:rFonts w:ascii="Times New Roman" w:hAnsi="Times New Roman"/>
                <w:color w:val="000000"/>
                <w:sz w:val="24"/>
              </w:rPr>
              <w:lastRenderedPageBreak/>
              <w:t>сказка/история/рассказ</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lastRenderedPageBreak/>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2.5</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Выходной день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2.6</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Каникулы</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2.7</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17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Мир вокруг меня</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комната (квартира, дом), предметы мебели и интерьера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школа, любимые учебные предметы</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друзья, их внешность и черты характера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малая родина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3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3.5</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Путешествия</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3.6</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Дикие и домашние животные</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3.7</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Погода. Времена года (месяцы)</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3.8</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Покупки</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3.9</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23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rsidRPr="00A20584">
        <w:trPr>
          <w:trHeight w:val="144"/>
        </w:trPr>
        <w:tc>
          <w:tcPr>
            <w:tcW w:w="13593" w:type="dxa"/>
            <w:gridSpan w:val="6"/>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b/>
                <w:color w:val="000000"/>
                <w:sz w:val="24"/>
                <w:lang w:val="ru-RU"/>
              </w:rPr>
              <w:t>Раздел 4.</w:t>
            </w:r>
            <w:r w:rsidRPr="003669D6">
              <w:rPr>
                <w:rFonts w:ascii="Times New Roman" w:hAnsi="Times New Roman"/>
                <w:color w:val="000000"/>
                <w:sz w:val="24"/>
                <w:lang w:val="ru-RU"/>
              </w:rPr>
              <w:t xml:space="preserve"> </w:t>
            </w:r>
            <w:r w:rsidRPr="003669D6">
              <w:rPr>
                <w:rFonts w:ascii="Times New Roman" w:hAnsi="Times New Roman"/>
                <w:b/>
                <w:color w:val="000000"/>
                <w:sz w:val="24"/>
                <w:lang w:val="ru-RU"/>
              </w:rPr>
              <w:t>Родная страна и страны изучаемого языка</w:t>
            </w:r>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4.1</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Россия и страна/страны изучаемого языка, основные достопримечательности и интересные факты</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4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4.2</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Произведения детского фольклора. Литературные персонажи детских книг</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5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4.3</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Праздники родной страны и стран изучаемого языка</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rsidRPr="00A20584">
        <w:trPr>
          <w:trHeight w:val="144"/>
        </w:trPr>
        <w:tc>
          <w:tcPr>
            <w:tcW w:w="64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4.4</w:t>
            </w:r>
          </w:p>
        </w:tc>
        <w:tc>
          <w:tcPr>
            <w:tcW w:w="35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Обобщение и контроль</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2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412652</w:t>
              </w:r>
            </w:hyperlink>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Итого по разделу</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13 </w:t>
            </w:r>
          </w:p>
        </w:tc>
        <w:tc>
          <w:tcPr>
            <w:tcW w:w="8149"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r w:rsidR="00AA2C64">
        <w:trPr>
          <w:trHeight w:val="144"/>
        </w:trPr>
        <w:tc>
          <w:tcPr>
            <w:tcW w:w="4170" w:type="dxa"/>
            <w:gridSpan w:val="2"/>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ОБЩЕЕ КОЛИЧЕСТВО ЧАСОВ ПО ПРОГРАММЕ</w:t>
            </w:r>
          </w:p>
        </w:tc>
        <w:tc>
          <w:tcPr>
            <w:tcW w:w="127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8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4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0 </w:t>
            </w:r>
          </w:p>
        </w:tc>
        <w:tc>
          <w:tcPr>
            <w:tcW w:w="344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bl>
    <w:p w:rsidR="00AA2C64" w:rsidRDefault="00AA2C64">
      <w:pPr>
        <w:sectPr w:rsidR="00AA2C64">
          <w:pgSz w:w="16383" w:h="11906" w:orient="landscape"/>
          <w:pgMar w:top="1440" w:right="1440" w:bottom="1440" w:left="1440" w:header="0" w:footer="0" w:gutter="0"/>
          <w:cols w:space="720"/>
          <w:formProt w:val="0"/>
          <w:docGrid w:linePitch="100" w:charSpace="4096"/>
        </w:sectPr>
      </w:pPr>
    </w:p>
    <w:p w:rsidR="00AA2C64" w:rsidRDefault="003669D6">
      <w:pPr>
        <w:spacing w:after="0"/>
        <w:ind w:left="120"/>
      </w:pPr>
      <w:bookmarkStart w:id="15" w:name="block-3136211"/>
      <w:bookmarkEnd w:id="15"/>
      <w:r>
        <w:rPr>
          <w:rFonts w:ascii="Times New Roman" w:hAnsi="Times New Roman"/>
          <w:b/>
          <w:color w:val="000000"/>
          <w:sz w:val="28"/>
        </w:rPr>
        <w:lastRenderedPageBreak/>
        <w:t xml:space="preserve"> ПОУРОЧНОЕ ПЛАНИРОВАНИЕ </w:t>
      </w:r>
    </w:p>
    <w:p w:rsidR="00AA2C64" w:rsidRDefault="003669D6">
      <w:pPr>
        <w:spacing w:after="0"/>
        <w:ind w:left="120"/>
      </w:pPr>
      <w:r>
        <w:rPr>
          <w:rFonts w:ascii="Times New Roman" w:hAnsi="Times New Roman"/>
          <w:b/>
          <w:color w:val="000000"/>
          <w:sz w:val="28"/>
        </w:rPr>
        <w:t xml:space="preserve"> 2 КЛАСС </w:t>
      </w:r>
    </w:p>
    <w:tbl>
      <w:tblPr>
        <w:tblW w:w="13594" w:type="dxa"/>
        <w:tblInd w:w="-8" w:type="dxa"/>
        <w:tblLayout w:type="fixed"/>
        <w:tblCellMar>
          <w:top w:w="50" w:type="dxa"/>
          <w:left w:w="100" w:type="dxa"/>
        </w:tblCellMar>
        <w:tblLook w:val="04A0"/>
      </w:tblPr>
      <w:tblGrid>
        <w:gridCol w:w="573"/>
        <w:gridCol w:w="2560"/>
        <w:gridCol w:w="1242"/>
        <w:gridCol w:w="2247"/>
        <w:gridCol w:w="2386"/>
        <w:gridCol w:w="1699"/>
        <w:gridCol w:w="2887"/>
      </w:tblGrid>
      <w:tr w:rsidR="00AA2C64">
        <w:trPr>
          <w:trHeight w:val="144"/>
        </w:trPr>
        <w:tc>
          <w:tcPr>
            <w:tcW w:w="572"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 п/п </w:t>
            </w:r>
          </w:p>
          <w:p w:rsidR="00AA2C64" w:rsidRDefault="00AA2C64">
            <w:pPr>
              <w:widowControl w:val="0"/>
              <w:spacing w:after="0"/>
              <w:ind w:left="135"/>
            </w:pPr>
          </w:p>
        </w:tc>
        <w:tc>
          <w:tcPr>
            <w:tcW w:w="2560"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Тема урока </w:t>
            </w:r>
          </w:p>
          <w:p w:rsidR="00AA2C64" w:rsidRDefault="00AA2C64">
            <w:pPr>
              <w:widowControl w:val="0"/>
              <w:spacing w:after="0"/>
              <w:ind w:left="135"/>
            </w:pPr>
          </w:p>
        </w:tc>
        <w:tc>
          <w:tcPr>
            <w:tcW w:w="5875"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b/>
                <w:color w:val="000000"/>
                <w:sz w:val="24"/>
              </w:rPr>
              <w:t>Количество часов</w:t>
            </w:r>
          </w:p>
        </w:tc>
        <w:tc>
          <w:tcPr>
            <w:tcW w:w="1699"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Дата изучения </w:t>
            </w:r>
          </w:p>
          <w:p w:rsidR="00AA2C64" w:rsidRDefault="00AA2C64">
            <w:pPr>
              <w:widowControl w:val="0"/>
              <w:spacing w:after="0"/>
              <w:ind w:left="135"/>
            </w:pPr>
          </w:p>
        </w:tc>
        <w:tc>
          <w:tcPr>
            <w:tcW w:w="2887"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AA2C64" w:rsidRDefault="00AA2C64">
            <w:pPr>
              <w:widowControl w:val="0"/>
              <w:spacing w:after="0"/>
              <w:ind w:left="135"/>
            </w:pPr>
          </w:p>
        </w:tc>
      </w:tr>
      <w:tr w:rsidR="00AA2C64">
        <w:trPr>
          <w:trHeight w:val="144"/>
        </w:trPr>
        <w:tc>
          <w:tcPr>
            <w:tcW w:w="572" w:type="dxa"/>
            <w:vMerge/>
            <w:tcBorders>
              <w:left w:val="single" w:sz="6" w:space="0" w:color="000000"/>
              <w:bottom w:val="single" w:sz="6" w:space="0" w:color="000000"/>
              <w:right w:val="single" w:sz="6" w:space="0" w:color="000000"/>
            </w:tcBorders>
          </w:tcPr>
          <w:p w:rsidR="00AA2C64" w:rsidRDefault="00AA2C64">
            <w:pPr>
              <w:widowControl w:val="0"/>
            </w:pPr>
          </w:p>
        </w:tc>
        <w:tc>
          <w:tcPr>
            <w:tcW w:w="2560" w:type="dxa"/>
            <w:vMerge/>
            <w:tcBorders>
              <w:left w:val="single" w:sz="6" w:space="0" w:color="000000"/>
              <w:bottom w:val="single" w:sz="6" w:space="0" w:color="000000"/>
              <w:right w:val="single" w:sz="6" w:space="0" w:color="000000"/>
            </w:tcBorders>
          </w:tcPr>
          <w:p w:rsidR="00AA2C64" w:rsidRDefault="00AA2C64">
            <w:pPr>
              <w:widowControl w:val="0"/>
            </w:pP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Всего </w:t>
            </w:r>
          </w:p>
          <w:p w:rsidR="00AA2C64" w:rsidRDefault="00AA2C64">
            <w:pPr>
              <w:widowControl w:val="0"/>
              <w:spacing w:after="0"/>
              <w:ind w:left="135"/>
            </w:pP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Контрольные работы </w:t>
            </w:r>
          </w:p>
          <w:p w:rsidR="00AA2C64" w:rsidRDefault="00AA2C64">
            <w:pPr>
              <w:widowControl w:val="0"/>
              <w:spacing w:after="0"/>
              <w:ind w:left="135"/>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Практические работы </w:t>
            </w:r>
          </w:p>
          <w:p w:rsidR="00AA2C64" w:rsidRDefault="00AA2C64">
            <w:pPr>
              <w:widowControl w:val="0"/>
              <w:spacing w:after="0"/>
              <w:ind w:left="135"/>
            </w:pPr>
          </w:p>
        </w:tc>
        <w:tc>
          <w:tcPr>
            <w:tcW w:w="1699" w:type="dxa"/>
            <w:vMerge/>
            <w:tcBorders>
              <w:left w:val="single" w:sz="6" w:space="0" w:color="000000"/>
              <w:bottom w:val="single" w:sz="6" w:space="0" w:color="000000"/>
              <w:right w:val="single" w:sz="6" w:space="0" w:color="000000"/>
            </w:tcBorders>
          </w:tcPr>
          <w:p w:rsidR="00AA2C64" w:rsidRDefault="00AA2C64">
            <w:pPr>
              <w:widowControl w:val="0"/>
            </w:pPr>
          </w:p>
        </w:tc>
        <w:tc>
          <w:tcPr>
            <w:tcW w:w="2887" w:type="dxa"/>
            <w:vMerge/>
            <w:tcBorders>
              <w:left w:val="single" w:sz="6" w:space="0" w:color="000000"/>
              <w:bottom w:val="single" w:sz="6" w:space="0" w:color="000000"/>
              <w:right w:val="single" w:sz="6" w:space="0" w:color="000000"/>
            </w:tcBorders>
          </w:tcPr>
          <w:p w:rsidR="00AA2C64" w:rsidRDefault="00AA2C64">
            <w:pPr>
              <w:widowControl w:val="0"/>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Знакомство (приветствие и прощание)</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Знакомство (как тебя зовут?)</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Знакомство (как у тебя дела?)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 (представляем свою семью)</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 (члены семьи, этикет знакомства)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 (описание родственников: внешность)</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7</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 (описание родственников: характер)</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8</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 (наши увлечения)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9</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 (знакомство с семьёй друга)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10</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дом/квартира (предметы интерьера)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11</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дом/квартира (названия комнат)</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12</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дом/квартира (мое любимое место в доме)</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13</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дом/квартира (расположение предметов в доме/квартире)</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14</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дом/квартира (описание дома, квартиры)</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15</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дом/квартира (дом, квартира мечты)</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16</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дом/квартира (моя комната)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17</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Мой день рождения </w:t>
            </w:r>
            <w:r w:rsidRPr="003669D6">
              <w:rPr>
                <w:rFonts w:ascii="Times New Roman" w:hAnsi="Times New Roman"/>
                <w:color w:val="000000"/>
                <w:sz w:val="24"/>
                <w:lang w:val="ru-RU"/>
              </w:rPr>
              <w:lastRenderedPageBreak/>
              <w:t>(сколько тебе лет?)</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18</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день рождения (идеи для праздника)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19</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День рождения моего друга (пишем поздравительную открытку)</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20</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День рождения (подарки)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21</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любимая еда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22</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Любимая еда моей семьи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23</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Популярная еда в России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24</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Любимая еда на праздниках. День рождения и Новый Год</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25</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Любимая еда моих друзей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26</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моего "я"»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27</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моего "я"»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28</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любимый цвет</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29</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Мои любимые игрушки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30</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Любимые игрушки моей семьи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31</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Мои любимые игрушки (описание)</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32</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Игрушки моих друзей и одноклассников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33</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Игрушки детей из разных стран</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34</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Игрушки (отгадай по описанию)</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35</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Любимые занятия (что я умею и люблю делать)</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36</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Любимые занятия (что умеют и любят делать мои друзья)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37</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питомец (описание)</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38</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питомец (любимые занятия)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39</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Питомец моего друга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40</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 xml:space="preserve">Выходной день с </w:t>
            </w:r>
            <w:r>
              <w:rPr>
                <w:rFonts w:ascii="Times New Roman" w:hAnsi="Times New Roman"/>
                <w:color w:val="000000"/>
                <w:sz w:val="24"/>
              </w:rPr>
              <w:lastRenderedPageBreak/>
              <w:t>семьёй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lastRenderedPageBreak/>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41</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Идеи для выходного дня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42</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Летний отдых моей мечты</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43</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моих увлечений»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44</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моих увлечений»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45</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школа (школьные принадлежности)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46</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школа (мои любимые предметы)</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47</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друзья (имя, возраст, страна, город)</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48</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друзья (выходные с другом)</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49</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малая родина: город/село (отдыхаем с семьёй)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50</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Моя малая Родина: город/село </w:t>
            </w:r>
            <w:r w:rsidRPr="003669D6">
              <w:rPr>
                <w:rFonts w:ascii="Times New Roman" w:hAnsi="Times New Roman"/>
                <w:color w:val="000000"/>
                <w:sz w:val="24"/>
                <w:lang w:val="ru-RU"/>
              </w:rPr>
              <w:lastRenderedPageBreak/>
              <w:t>(традиционная еда)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51</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Времена года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52</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Любимое время года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53</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Любимое время года моих одноклассников</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54</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Одеваемся по погоде</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55</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вокруг меня»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56</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вокруг меня»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57</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(столицы, Москва – столица России, Лондон – столица Великобритании)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58</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Страны изучаемого языка (Великобритания)</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59</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Детский фольклор (сказки и песни)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60</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(знакомство со сказкой)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61</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(знакомство с персонажами)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62</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(описание характера персонажей)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63</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(описание внешнего вида персонажей)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64</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(главный герой)</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65</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Праздники родной страны (Новый год, Рождество)</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66</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Праздники страны изучаемого языка (Рождество и Новый год в Великобритании)</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67</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«Родная страна и страны изучаемого языка»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57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68</w:t>
            </w:r>
          </w:p>
        </w:tc>
        <w:tc>
          <w:tcPr>
            <w:tcW w:w="256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Контроль по теме «Родная страна и страны изучаемого </w:t>
            </w:r>
            <w:r w:rsidRPr="003669D6">
              <w:rPr>
                <w:rFonts w:ascii="Times New Roman" w:hAnsi="Times New Roman"/>
                <w:color w:val="000000"/>
                <w:sz w:val="24"/>
                <w:lang w:val="ru-RU"/>
              </w:rPr>
              <w:lastRenderedPageBreak/>
              <w:t>языка»</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699"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887"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3132" w:type="dxa"/>
            <w:gridSpan w:val="2"/>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lastRenderedPageBreak/>
              <w:t>ОБЩЕЕ КОЛИЧЕСТВО ЧАСОВ ПО ПРОГРАММЕ</w:t>
            </w:r>
          </w:p>
        </w:tc>
        <w:tc>
          <w:tcPr>
            <w:tcW w:w="124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2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386"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0 </w:t>
            </w:r>
          </w:p>
        </w:tc>
        <w:tc>
          <w:tcPr>
            <w:tcW w:w="4586"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bl>
    <w:p w:rsidR="00AA2C64" w:rsidRDefault="00AA2C64">
      <w:pPr>
        <w:sectPr w:rsidR="00AA2C64">
          <w:pgSz w:w="16383" w:h="11906" w:orient="landscape"/>
          <w:pgMar w:top="1440" w:right="1440" w:bottom="1440" w:left="1440" w:header="0" w:footer="0" w:gutter="0"/>
          <w:cols w:space="720"/>
          <w:formProt w:val="0"/>
          <w:docGrid w:linePitch="100" w:charSpace="4096"/>
        </w:sectPr>
      </w:pPr>
    </w:p>
    <w:p w:rsidR="00AA2C64" w:rsidRDefault="003669D6">
      <w:pPr>
        <w:spacing w:after="0"/>
      </w:pPr>
      <w:r>
        <w:rPr>
          <w:rFonts w:ascii="Times New Roman" w:hAnsi="Times New Roman"/>
          <w:b/>
          <w:color w:val="000000"/>
          <w:sz w:val="28"/>
        </w:rPr>
        <w:lastRenderedPageBreak/>
        <w:t xml:space="preserve">3 КЛАСС </w:t>
      </w:r>
    </w:p>
    <w:tbl>
      <w:tblPr>
        <w:tblW w:w="13594" w:type="dxa"/>
        <w:tblInd w:w="-8" w:type="dxa"/>
        <w:tblLayout w:type="fixed"/>
        <w:tblCellMar>
          <w:top w:w="50" w:type="dxa"/>
          <w:left w:w="100" w:type="dxa"/>
        </w:tblCellMar>
        <w:tblLook w:val="04A0"/>
      </w:tblPr>
      <w:tblGrid>
        <w:gridCol w:w="460"/>
        <w:gridCol w:w="3707"/>
        <w:gridCol w:w="1047"/>
        <w:gridCol w:w="2021"/>
        <w:gridCol w:w="2175"/>
        <w:gridCol w:w="1521"/>
        <w:gridCol w:w="2663"/>
      </w:tblGrid>
      <w:tr w:rsidR="00AA2C64">
        <w:trPr>
          <w:trHeight w:val="144"/>
        </w:trPr>
        <w:tc>
          <w:tcPr>
            <w:tcW w:w="459"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 п/п </w:t>
            </w:r>
          </w:p>
          <w:p w:rsidR="00AA2C64" w:rsidRDefault="00AA2C64">
            <w:pPr>
              <w:widowControl w:val="0"/>
              <w:spacing w:after="0"/>
              <w:ind w:left="135"/>
            </w:pPr>
          </w:p>
        </w:tc>
        <w:tc>
          <w:tcPr>
            <w:tcW w:w="3707"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Тема урока </w:t>
            </w:r>
          </w:p>
          <w:p w:rsidR="00AA2C64" w:rsidRDefault="00AA2C64">
            <w:pPr>
              <w:widowControl w:val="0"/>
              <w:spacing w:after="0"/>
              <w:ind w:left="135"/>
            </w:pPr>
          </w:p>
        </w:tc>
        <w:tc>
          <w:tcPr>
            <w:tcW w:w="5243"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b/>
                <w:color w:val="000000"/>
                <w:sz w:val="24"/>
              </w:rPr>
              <w:t>Количество часов</w:t>
            </w:r>
          </w:p>
        </w:tc>
        <w:tc>
          <w:tcPr>
            <w:tcW w:w="1521"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Дата изучения </w:t>
            </w:r>
          </w:p>
          <w:p w:rsidR="00AA2C64" w:rsidRDefault="00AA2C64">
            <w:pPr>
              <w:widowControl w:val="0"/>
              <w:spacing w:after="0"/>
              <w:ind w:left="135"/>
            </w:pPr>
          </w:p>
        </w:tc>
        <w:tc>
          <w:tcPr>
            <w:tcW w:w="2663"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AA2C64" w:rsidRDefault="00AA2C64">
            <w:pPr>
              <w:widowControl w:val="0"/>
              <w:spacing w:after="0"/>
              <w:ind w:left="135"/>
            </w:pPr>
          </w:p>
        </w:tc>
      </w:tr>
      <w:tr w:rsidR="00AA2C64">
        <w:trPr>
          <w:trHeight w:val="144"/>
        </w:trPr>
        <w:tc>
          <w:tcPr>
            <w:tcW w:w="459" w:type="dxa"/>
            <w:vMerge/>
            <w:tcBorders>
              <w:left w:val="single" w:sz="6" w:space="0" w:color="000000"/>
              <w:bottom w:val="single" w:sz="6" w:space="0" w:color="000000"/>
              <w:right w:val="single" w:sz="6" w:space="0" w:color="000000"/>
            </w:tcBorders>
          </w:tcPr>
          <w:p w:rsidR="00AA2C64" w:rsidRDefault="00AA2C64">
            <w:pPr>
              <w:widowControl w:val="0"/>
            </w:pPr>
          </w:p>
        </w:tc>
        <w:tc>
          <w:tcPr>
            <w:tcW w:w="3707" w:type="dxa"/>
            <w:vMerge/>
            <w:tcBorders>
              <w:left w:val="single" w:sz="6" w:space="0" w:color="000000"/>
              <w:bottom w:val="single" w:sz="6" w:space="0" w:color="000000"/>
              <w:right w:val="single" w:sz="6" w:space="0" w:color="000000"/>
            </w:tcBorders>
          </w:tcPr>
          <w:p w:rsidR="00AA2C64" w:rsidRDefault="00AA2C64">
            <w:pPr>
              <w:widowControl w:val="0"/>
            </w:pP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Всего </w:t>
            </w:r>
          </w:p>
          <w:p w:rsidR="00AA2C64" w:rsidRDefault="00AA2C64">
            <w:pPr>
              <w:widowControl w:val="0"/>
              <w:spacing w:after="0"/>
              <w:ind w:left="135"/>
            </w:pP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Контрольные работы </w:t>
            </w:r>
          </w:p>
          <w:p w:rsidR="00AA2C64" w:rsidRDefault="00AA2C64">
            <w:pPr>
              <w:widowControl w:val="0"/>
              <w:spacing w:after="0"/>
              <w:ind w:left="135"/>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Практические работы </w:t>
            </w:r>
          </w:p>
          <w:p w:rsidR="00AA2C64" w:rsidRDefault="00AA2C64">
            <w:pPr>
              <w:widowControl w:val="0"/>
              <w:spacing w:after="0"/>
              <w:ind w:left="135"/>
            </w:pPr>
          </w:p>
        </w:tc>
        <w:tc>
          <w:tcPr>
            <w:tcW w:w="1521" w:type="dxa"/>
            <w:vMerge/>
            <w:tcBorders>
              <w:left w:val="single" w:sz="6" w:space="0" w:color="000000"/>
              <w:bottom w:val="single" w:sz="6" w:space="0" w:color="000000"/>
              <w:right w:val="single" w:sz="6" w:space="0" w:color="000000"/>
            </w:tcBorders>
          </w:tcPr>
          <w:p w:rsidR="00AA2C64" w:rsidRDefault="00AA2C64">
            <w:pPr>
              <w:widowControl w:val="0"/>
            </w:pPr>
          </w:p>
        </w:tc>
        <w:tc>
          <w:tcPr>
            <w:tcW w:w="2663" w:type="dxa"/>
            <w:vMerge/>
            <w:tcBorders>
              <w:left w:val="single" w:sz="6" w:space="0" w:color="000000"/>
              <w:bottom w:val="single" w:sz="6" w:space="0" w:color="000000"/>
              <w:right w:val="single" w:sz="6" w:space="0" w:color="000000"/>
            </w:tcBorders>
          </w:tcPr>
          <w:p w:rsidR="00AA2C64" w:rsidRDefault="00AA2C64">
            <w:pPr>
              <w:widowControl w:val="0"/>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 (рассказ о своей семье)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445692</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семья/мои родственники (внешность)</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44594</w:t>
              </w:r>
              <w:r>
                <w:rPr>
                  <w:rFonts w:ascii="Times New Roman" w:hAnsi="Times New Roman"/>
                  <w:color w:val="0000FF"/>
                  <w:u w:val="single"/>
                </w:rPr>
                <w:t>e</w:t>
              </w:r>
            </w:hyperlink>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семья/мои родственники (увлечения)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 (родословная семьи)</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 (моё детство)</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день рождения (идеи для подарков)</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4465</w:t>
              </w:r>
              <w:r>
                <w:rPr>
                  <w:rFonts w:ascii="Times New Roman" w:hAnsi="Times New Roman"/>
                  <w:color w:val="0000FF"/>
                  <w:u w:val="single"/>
                </w:rPr>
                <w:t>b</w:t>
              </w:r>
              <w:r w:rsidRPr="003669D6">
                <w:rPr>
                  <w:rFonts w:ascii="Times New Roman" w:hAnsi="Times New Roman"/>
                  <w:color w:val="0000FF"/>
                  <w:u w:val="single"/>
                  <w:lang w:val="ru-RU"/>
                </w:rPr>
                <w:t>0</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7</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День рождения моего друга (поздравительная открытка)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446</w:t>
              </w:r>
              <w:r>
                <w:rPr>
                  <w:rFonts w:ascii="Times New Roman" w:hAnsi="Times New Roman"/>
                  <w:color w:val="0000FF"/>
                  <w:u w:val="single"/>
                </w:rPr>
                <w:t>b</w:t>
              </w:r>
              <w:r w:rsidRPr="003669D6">
                <w:rPr>
                  <w:rFonts w:ascii="Times New Roman" w:hAnsi="Times New Roman"/>
                  <w:color w:val="0000FF"/>
                  <w:u w:val="single"/>
                  <w:lang w:val="ru-RU"/>
                </w:rPr>
                <w:t>1</w:t>
              </w:r>
              <w:r>
                <w:rPr>
                  <w:rFonts w:ascii="Times New Roman" w:hAnsi="Times New Roman"/>
                  <w:color w:val="0000FF"/>
                  <w:u w:val="single"/>
                </w:rPr>
                <w:t>e</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8</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любимая еда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445</w:t>
              </w:r>
              <w:r>
                <w:rPr>
                  <w:rFonts w:ascii="Times New Roman" w:hAnsi="Times New Roman"/>
                  <w:color w:val="0000FF"/>
                  <w:u w:val="single"/>
                </w:rPr>
                <w:t>dcc</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9</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Любимая еда моих друзей и одноклассников</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446416</w:t>
              </w:r>
            </w:hyperlink>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10</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школьный обед</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11</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Любимая еда в моей семье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446272</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12</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распорядок дня (будний день)</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44741</w:t>
              </w:r>
              <w:r>
                <w:rPr>
                  <w:rFonts w:ascii="Times New Roman" w:hAnsi="Times New Roman"/>
                  <w:color w:val="0000FF"/>
                  <w:u w:val="single"/>
                </w:rPr>
                <w:t>a</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13</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распорядок дня (выходной день)</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446</w:t>
              </w:r>
              <w:r>
                <w:rPr>
                  <w:rFonts w:ascii="Times New Roman" w:hAnsi="Times New Roman"/>
                  <w:color w:val="0000FF"/>
                  <w:u w:val="single"/>
                </w:rPr>
                <w:t>fd</w:t>
              </w:r>
              <w:r w:rsidRPr="003669D6">
                <w:rPr>
                  <w:rFonts w:ascii="Times New Roman" w:hAnsi="Times New Roman"/>
                  <w:color w:val="0000FF"/>
                  <w:u w:val="single"/>
                  <w:lang w:val="ru-RU"/>
                </w:rPr>
                <w:t>8</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14</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моего "я"»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447942</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15</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моего "я"»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447942</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16</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Мои любимые игрушки</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447</w:t>
              </w:r>
              <w:r>
                <w:rPr>
                  <w:rFonts w:ascii="Times New Roman" w:hAnsi="Times New Roman"/>
                  <w:color w:val="0000FF"/>
                  <w:u w:val="single"/>
                </w:rPr>
                <w:t>ae</w:t>
              </w:r>
              <w:r w:rsidRPr="003669D6">
                <w:rPr>
                  <w:rFonts w:ascii="Times New Roman" w:hAnsi="Times New Roman"/>
                  <w:color w:val="0000FF"/>
                  <w:u w:val="single"/>
                  <w:lang w:val="ru-RU"/>
                </w:rPr>
                <w:t>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17</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любимые игры и соревнования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447</w:t>
              </w:r>
              <w:r>
                <w:rPr>
                  <w:rFonts w:ascii="Times New Roman" w:hAnsi="Times New Roman"/>
                  <w:color w:val="0000FF"/>
                  <w:u w:val="single"/>
                </w:rPr>
                <w:t>ea</w:t>
              </w:r>
              <w:r w:rsidRPr="003669D6">
                <w:rPr>
                  <w:rFonts w:ascii="Times New Roman" w:hAnsi="Times New Roman"/>
                  <w:color w:val="0000FF"/>
                  <w:u w:val="single"/>
                  <w:lang w:val="ru-RU"/>
                </w:rPr>
                <w:t>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18</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Любимые игры и игрушки моих друзей</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4480</w:t>
              </w:r>
              <w:r w:rsidRPr="003669D6">
                <w:rPr>
                  <w:rFonts w:ascii="Times New Roman" w:hAnsi="Times New Roman"/>
                  <w:color w:val="0000FF"/>
                  <w:u w:val="single"/>
                  <w:lang w:val="ru-RU"/>
                </w:rPr>
                <w:lastRenderedPageBreak/>
                <w:t>7</w:t>
              </w:r>
              <w:r>
                <w:rPr>
                  <w:rFonts w:ascii="Times New Roman" w:hAnsi="Times New Roman"/>
                  <w:color w:val="0000FF"/>
                  <w:u w:val="single"/>
                </w:rPr>
                <w:t>c</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19</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питомец</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448202</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20</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Питомцы моих друзей</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44852</w:t>
              </w:r>
              <w:r>
                <w:rPr>
                  <w:rFonts w:ascii="Times New Roman" w:hAnsi="Times New Roman"/>
                  <w:color w:val="0000FF"/>
                  <w:u w:val="single"/>
                </w:rPr>
                <w:t>c</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21</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Мои увлечения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448996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22</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Увлечения моих друзей</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w:t>
              </w:r>
              <w:r>
                <w:rPr>
                  <w:rFonts w:ascii="Times New Roman" w:hAnsi="Times New Roman"/>
                  <w:color w:val="0000FF"/>
                  <w:u w:val="single"/>
                </w:rPr>
                <w:t>d</w:t>
              </w:r>
              <w:r w:rsidRPr="003669D6">
                <w:rPr>
                  <w:rFonts w:ascii="Times New Roman" w:hAnsi="Times New Roman"/>
                  <w:color w:val="0000FF"/>
                  <w:u w:val="single"/>
                  <w:lang w:val="ru-RU"/>
                </w:rPr>
                <w:t>10</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23</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Что люблю делать я и мои друзья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w:t>
              </w:r>
              <w:r>
                <w:rPr>
                  <w:rFonts w:ascii="Times New Roman" w:hAnsi="Times New Roman"/>
                  <w:color w:val="0000FF"/>
                  <w:u w:val="single"/>
                </w:rPr>
                <w:t>d</w:t>
              </w:r>
              <w:r w:rsidRPr="003669D6">
                <w:rPr>
                  <w:rFonts w:ascii="Times New Roman" w:hAnsi="Times New Roman"/>
                  <w:color w:val="0000FF"/>
                  <w:u w:val="single"/>
                  <w:lang w:val="ru-RU"/>
                </w:rPr>
                <w:t>10</w:t>
              </w:r>
            </w:hyperlink>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24</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Любимые занятия (отгадай по описанию)</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25</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Любимые мультфильмы</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26</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(рассказ о любимой сказке)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4494</w:t>
              </w:r>
              <w:r>
                <w:rPr>
                  <w:rFonts w:ascii="Times New Roman" w:hAnsi="Times New Roman"/>
                  <w:color w:val="0000FF"/>
                  <w:u w:val="single"/>
                </w:rPr>
                <w:t>b</w:t>
              </w:r>
              <w:r w:rsidRPr="003669D6">
                <w:rPr>
                  <w:rFonts w:ascii="Times New Roman" w:hAnsi="Times New Roman"/>
                  <w:color w:val="0000FF"/>
                  <w:u w:val="single"/>
                  <w:lang w:val="ru-RU"/>
                </w:rPr>
                <w:t>8</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27</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(описание главного героя: внешность)</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ce</w:t>
              </w:r>
              <w:r w:rsidRPr="003669D6">
                <w:rPr>
                  <w:rFonts w:ascii="Times New Roman" w:hAnsi="Times New Roman"/>
                  <w:color w:val="0000FF"/>
                  <w:u w:val="single"/>
                  <w:lang w:val="ru-RU"/>
                </w:rPr>
                <w:t>6</w:t>
              </w:r>
              <w:r>
                <w:rPr>
                  <w:rFonts w:ascii="Times New Roman" w:hAnsi="Times New Roman"/>
                  <w:color w:val="0000FF"/>
                  <w:u w:val="single"/>
                </w:rPr>
                <w:t>a</w:t>
              </w:r>
            </w:hyperlink>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28</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сказка (описание главного героя: характер)</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29</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Любимые сказки моих друзей</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30</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Любимые сказки детей в России и других странах</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d</w:t>
              </w:r>
              <w:r w:rsidRPr="003669D6">
                <w:rPr>
                  <w:rFonts w:ascii="Times New Roman" w:hAnsi="Times New Roman"/>
                  <w:color w:val="0000FF"/>
                  <w:u w:val="single"/>
                  <w:lang w:val="ru-RU"/>
                </w:rPr>
                <w:t>158</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31</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Выходной день с моей семьей (в парке)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w:t>
              </w:r>
              <w:r>
                <w:rPr>
                  <w:rFonts w:ascii="Times New Roman" w:hAnsi="Times New Roman"/>
                  <w:color w:val="0000FF"/>
                  <w:u w:val="single"/>
                </w:rPr>
                <w:t>eb</w:t>
              </w:r>
              <w:r w:rsidRPr="003669D6">
                <w:rPr>
                  <w:rFonts w:ascii="Times New Roman" w:hAnsi="Times New Roman"/>
                  <w:color w:val="0000FF"/>
                  <w:u w:val="single"/>
                  <w:lang w:val="ru-RU"/>
                </w:rPr>
                <w:t>4</w:t>
              </w:r>
            </w:hyperlink>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32</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Выходной день с моей семьей (в театре)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33</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Как я и мои друзья провели выходной день</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34</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любимые занятия в каникулы</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448</w:t>
              </w:r>
              <w:r>
                <w:rPr>
                  <w:rFonts w:ascii="Times New Roman" w:hAnsi="Times New Roman"/>
                  <w:color w:val="0000FF"/>
                  <w:u w:val="single"/>
                </w:rPr>
                <w:t>eb</w:t>
              </w:r>
              <w:r w:rsidRPr="003669D6">
                <w:rPr>
                  <w:rFonts w:ascii="Times New Roman" w:hAnsi="Times New Roman"/>
                  <w:color w:val="0000FF"/>
                  <w:u w:val="single"/>
                  <w:lang w:val="ru-RU"/>
                </w:rPr>
                <w:t>4</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35</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Каникулы с моей семьей</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44930</w:t>
              </w:r>
              <w:r>
                <w:rPr>
                  <w:rFonts w:ascii="Times New Roman" w:hAnsi="Times New Roman"/>
                  <w:color w:val="0000FF"/>
                  <w:u w:val="single"/>
                </w:rPr>
                <w:t>a</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36</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Как провели каникулы мои друзья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44930</w:t>
              </w:r>
              <w:r>
                <w:rPr>
                  <w:rFonts w:ascii="Times New Roman" w:hAnsi="Times New Roman"/>
                  <w:color w:val="0000FF"/>
                  <w:u w:val="single"/>
                </w:rPr>
                <w:t>a</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37</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моих увлечений»</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449666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38</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моих увлечений»</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449666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39</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Моя квартира/дом (комнаты в </w:t>
            </w:r>
            <w:r w:rsidRPr="003669D6">
              <w:rPr>
                <w:rFonts w:ascii="Times New Roman" w:hAnsi="Times New Roman"/>
                <w:color w:val="000000"/>
                <w:sz w:val="24"/>
                <w:lang w:val="ru-RU"/>
              </w:rPr>
              <w:lastRenderedPageBreak/>
              <w:t>моей квартире)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449800</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40</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квартира/дом (предметы интерьера)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4499</w:t>
              </w:r>
              <w:r>
                <w:rPr>
                  <w:rFonts w:ascii="Times New Roman" w:hAnsi="Times New Roman"/>
                  <w:color w:val="0000FF"/>
                  <w:u w:val="single"/>
                </w:rPr>
                <w:t>a</w:t>
              </w:r>
              <w:r w:rsidRPr="003669D6">
                <w:rPr>
                  <w:rFonts w:ascii="Times New Roman" w:hAnsi="Times New Roman"/>
                  <w:color w:val="0000FF"/>
                  <w:u w:val="single"/>
                  <w:lang w:val="ru-RU"/>
                </w:rPr>
                <w:t>4</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41</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квартира/дом (описание дома)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w:t>
              </w:r>
              <w:r>
                <w:rPr>
                  <w:rFonts w:ascii="Times New Roman" w:hAnsi="Times New Roman"/>
                  <w:color w:val="0000FF"/>
                  <w:u w:val="single"/>
                </w:rPr>
                <w:t>c</w:t>
              </w:r>
              <w:r w:rsidRPr="003669D6">
                <w:rPr>
                  <w:rFonts w:ascii="Times New Roman" w:hAnsi="Times New Roman"/>
                  <w:color w:val="0000FF"/>
                  <w:u w:val="single"/>
                  <w:lang w:val="ru-RU"/>
                </w:rPr>
                <w:t>6</w:t>
              </w:r>
              <w:r>
                <w:rPr>
                  <w:rFonts w:ascii="Times New Roman" w:hAnsi="Times New Roman"/>
                  <w:color w:val="0000FF"/>
                  <w:u w:val="single"/>
                </w:rPr>
                <w:t>a</w:t>
              </w:r>
            </w:hyperlink>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42</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комната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43</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школа (школьные принадлежности)</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w:t>
              </w:r>
              <w:r>
                <w:rPr>
                  <w:rFonts w:ascii="Times New Roman" w:hAnsi="Times New Roman"/>
                  <w:color w:val="0000FF"/>
                  <w:u w:val="single"/>
                </w:rPr>
                <w:t>e</w:t>
              </w:r>
              <w:r w:rsidRPr="003669D6">
                <w:rPr>
                  <w:rFonts w:ascii="Times New Roman" w:hAnsi="Times New Roman"/>
                  <w:color w:val="0000FF"/>
                  <w:u w:val="single"/>
                  <w:lang w:val="ru-RU"/>
                </w:rPr>
                <w:t>22</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44</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школа (любимые предметы)</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449</w:t>
              </w:r>
              <w:r>
                <w:rPr>
                  <w:rFonts w:ascii="Times New Roman" w:hAnsi="Times New Roman"/>
                  <w:color w:val="0000FF"/>
                  <w:u w:val="single"/>
                </w:rPr>
                <w:t>fc</w:t>
              </w:r>
              <w:r w:rsidRPr="003669D6">
                <w:rPr>
                  <w:rFonts w:ascii="Times New Roman" w:hAnsi="Times New Roman"/>
                  <w:color w:val="0000FF"/>
                  <w:u w:val="single"/>
                  <w:lang w:val="ru-RU"/>
                </w:rPr>
                <w:t>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45</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школа (правила поведения)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a</w:t>
              </w:r>
              <w:r w:rsidRPr="003669D6">
                <w:rPr>
                  <w:rFonts w:ascii="Times New Roman" w:hAnsi="Times New Roman"/>
                  <w:color w:val="0000FF"/>
                  <w:u w:val="single"/>
                  <w:lang w:val="ru-RU"/>
                </w:rPr>
                <w:t>19</w:t>
              </w:r>
              <w:r>
                <w:rPr>
                  <w:rFonts w:ascii="Times New Roman" w:hAnsi="Times New Roman"/>
                  <w:color w:val="0000FF"/>
                  <w:u w:val="single"/>
                </w:rPr>
                <w:t>c</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46</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школа (мои одноклассники)</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a</w:t>
              </w:r>
              <w:r w:rsidRPr="003669D6">
                <w:rPr>
                  <w:rFonts w:ascii="Times New Roman" w:hAnsi="Times New Roman"/>
                  <w:color w:val="0000FF"/>
                  <w:u w:val="single"/>
                  <w:lang w:val="ru-RU"/>
                </w:rPr>
                <w:t>570</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47</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друзья (представляем друга одноклассникам)</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a</w:t>
              </w:r>
              <w:r w:rsidRPr="003669D6">
                <w:rPr>
                  <w:rFonts w:ascii="Times New Roman" w:hAnsi="Times New Roman"/>
                  <w:color w:val="0000FF"/>
                  <w:u w:val="single"/>
                  <w:lang w:val="ru-RU"/>
                </w:rPr>
                <w:t>778</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48</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друзья (совместные занятия после уроков, игры, кружки)</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a</w:t>
              </w:r>
              <w:r w:rsidRPr="003669D6">
                <w:rPr>
                  <w:rFonts w:ascii="Times New Roman" w:hAnsi="Times New Roman"/>
                  <w:color w:val="0000FF"/>
                  <w:u w:val="single"/>
                  <w:lang w:val="ru-RU"/>
                </w:rPr>
                <w:t>930</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49</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малая родина (достопримечательности, интересные места для посещения)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bb</w:t>
              </w:r>
              <w:r w:rsidRPr="003669D6">
                <w:rPr>
                  <w:rFonts w:ascii="Times New Roman" w:hAnsi="Times New Roman"/>
                  <w:color w:val="0000FF"/>
                  <w:u w:val="single"/>
                  <w:lang w:val="ru-RU"/>
                </w:rPr>
                <w:t>96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50</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малая родина (что было в моём городе/селе раньше)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bd</w:t>
              </w:r>
              <w:r w:rsidRPr="003669D6">
                <w:rPr>
                  <w:rFonts w:ascii="Times New Roman" w:hAnsi="Times New Roman"/>
                  <w:color w:val="0000FF"/>
                  <w:u w:val="single"/>
                  <w:lang w:val="ru-RU"/>
                </w:rPr>
                <w:t>6</w:t>
              </w:r>
              <w:r>
                <w:rPr>
                  <w:rFonts w:ascii="Times New Roman" w:hAnsi="Times New Roman"/>
                  <w:color w:val="0000FF"/>
                  <w:u w:val="single"/>
                </w:rPr>
                <w:t>c</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51</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Дикие и домашние животные (разные виды)</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aae</w:t>
              </w:r>
              <w:r w:rsidRPr="003669D6">
                <w:rPr>
                  <w:rFonts w:ascii="Times New Roman" w:hAnsi="Times New Roman"/>
                  <w:color w:val="0000FF"/>
                  <w:u w:val="single"/>
                  <w:lang w:val="ru-RU"/>
                </w:rPr>
                <w:t>8</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52</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Дикие и домашние животные (описание внешности)</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ac</w:t>
              </w:r>
              <w:r w:rsidRPr="003669D6">
                <w:rPr>
                  <w:rFonts w:ascii="Times New Roman" w:hAnsi="Times New Roman"/>
                  <w:color w:val="0000FF"/>
                  <w:u w:val="single"/>
                  <w:lang w:val="ru-RU"/>
                </w:rPr>
                <w:t>8</w:t>
              </w:r>
              <w:r>
                <w:rPr>
                  <w:rFonts w:ascii="Times New Roman" w:hAnsi="Times New Roman"/>
                  <w:color w:val="0000FF"/>
                  <w:u w:val="single"/>
                </w:rPr>
                <w:t>c</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53</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Дикие и домашние животные (что они умеют)</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ae</w:t>
              </w:r>
              <w:r w:rsidRPr="003669D6">
                <w:rPr>
                  <w:rFonts w:ascii="Times New Roman" w:hAnsi="Times New Roman"/>
                  <w:color w:val="0000FF"/>
                  <w:u w:val="single"/>
                  <w:lang w:val="ru-RU"/>
                </w:rPr>
                <w:t>44</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54</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Погода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b</w:t>
              </w:r>
              <w:r w:rsidRPr="003669D6">
                <w:rPr>
                  <w:rFonts w:ascii="Times New Roman" w:hAnsi="Times New Roman"/>
                  <w:color w:val="0000FF"/>
                  <w:u w:val="single"/>
                  <w:lang w:val="ru-RU"/>
                </w:rPr>
                <w:t>344</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55</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Времена года: месяцы</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b</w:t>
              </w:r>
              <w:r w:rsidRPr="003669D6">
                <w:rPr>
                  <w:rFonts w:ascii="Times New Roman" w:hAnsi="Times New Roman"/>
                  <w:color w:val="0000FF"/>
                  <w:u w:val="single"/>
                  <w:lang w:val="ru-RU"/>
                </w:rPr>
                <w:t>6</w:t>
              </w:r>
              <w:r>
                <w:rPr>
                  <w:rFonts w:ascii="Times New Roman" w:hAnsi="Times New Roman"/>
                  <w:color w:val="0000FF"/>
                  <w:u w:val="single"/>
                </w:rPr>
                <w:t>aa</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56</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вокруг меня»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w:t>
              </w:r>
              <w:r w:rsidRPr="003669D6">
                <w:rPr>
                  <w:rFonts w:ascii="Times New Roman" w:hAnsi="Times New Roman"/>
                  <w:color w:val="0000FF"/>
                  <w:u w:val="single"/>
                  <w:lang w:val="ru-RU"/>
                </w:rPr>
                <w:t>0</w:t>
              </w:r>
              <w:r>
                <w:rPr>
                  <w:rFonts w:ascii="Times New Roman" w:hAnsi="Times New Roman"/>
                  <w:color w:val="0000FF"/>
                  <w:u w:val="single"/>
                </w:rPr>
                <w:t>b</w:t>
              </w:r>
              <w:r w:rsidRPr="003669D6">
                <w:rPr>
                  <w:rFonts w:ascii="Times New Roman" w:hAnsi="Times New Roman"/>
                  <w:color w:val="0000FF"/>
                  <w:u w:val="single"/>
                  <w:lang w:val="ru-RU"/>
                </w:rPr>
                <w:t>4</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57</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вокруг меня»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w:t>
              </w:r>
              <w:r w:rsidRPr="003669D6">
                <w:rPr>
                  <w:rFonts w:ascii="Times New Roman" w:hAnsi="Times New Roman"/>
                  <w:color w:val="0000FF"/>
                  <w:u w:val="single"/>
                  <w:lang w:val="ru-RU"/>
                </w:rPr>
                <w:t>0</w:t>
              </w:r>
              <w:r>
                <w:rPr>
                  <w:rFonts w:ascii="Times New Roman" w:hAnsi="Times New Roman"/>
                  <w:color w:val="0000FF"/>
                  <w:u w:val="single"/>
                </w:rPr>
                <w:lastRenderedPageBreak/>
                <w:t>b</w:t>
              </w:r>
              <w:r w:rsidRPr="003669D6">
                <w:rPr>
                  <w:rFonts w:ascii="Times New Roman" w:hAnsi="Times New Roman"/>
                  <w:color w:val="0000FF"/>
                  <w:u w:val="single"/>
                  <w:lang w:val="ru-RU"/>
                </w:rPr>
                <w:t>4</w:t>
              </w:r>
            </w:hyperlink>
          </w:p>
        </w:tc>
      </w:tr>
      <w:tr w:rsidR="00AA2C6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58</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родная страна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59</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(главные достопримечательности и интересные факты)</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w:t>
              </w:r>
              <w:r w:rsidRPr="003669D6">
                <w:rPr>
                  <w:rFonts w:ascii="Times New Roman" w:hAnsi="Times New Roman"/>
                  <w:color w:val="0000FF"/>
                  <w:u w:val="single"/>
                  <w:lang w:val="ru-RU"/>
                </w:rPr>
                <w:t>276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60</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Страны изучаемого языка (столица, достопримечательности – Великобритания)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w:t>
              </w:r>
              <w:r w:rsidRPr="003669D6">
                <w:rPr>
                  <w:rFonts w:ascii="Times New Roman" w:hAnsi="Times New Roman"/>
                  <w:color w:val="0000FF"/>
                  <w:u w:val="single"/>
                  <w:lang w:val="ru-RU"/>
                </w:rPr>
                <w:t>5</w:t>
              </w:r>
              <w:r>
                <w:rPr>
                  <w:rFonts w:ascii="Times New Roman" w:hAnsi="Times New Roman"/>
                  <w:color w:val="0000FF"/>
                  <w:u w:val="single"/>
                </w:rPr>
                <w:t>fa</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61</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Страны изучаемого языка (интересные факты – Великобритания)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w:t>
              </w:r>
              <w:r w:rsidRPr="003669D6">
                <w:rPr>
                  <w:rFonts w:ascii="Times New Roman" w:hAnsi="Times New Roman"/>
                  <w:color w:val="0000FF"/>
                  <w:u w:val="single"/>
                  <w:lang w:val="ru-RU"/>
                </w:rPr>
                <w:t>7</w:t>
              </w:r>
              <w:r>
                <w:rPr>
                  <w:rFonts w:ascii="Times New Roman" w:hAnsi="Times New Roman"/>
                  <w:color w:val="0000FF"/>
                  <w:u w:val="single"/>
                </w:rPr>
                <w:t>e</w:t>
              </w:r>
              <w:r w:rsidRPr="003669D6">
                <w:rPr>
                  <w:rFonts w:ascii="Times New Roman" w:hAnsi="Times New Roman"/>
                  <w:color w:val="0000FF"/>
                  <w:u w:val="single"/>
                  <w:lang w:val="ru-RU"/>
                </w:rPr>
                <w:t>4</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62</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Страны изучаемого языка (столица, достопримечательности, интересные факты – США)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cab</w:t>
              </w:r>
              <w:r w:rsidRPr="003669D6">
                <w:rPr>
                  <w:rFonts w:ascii="Times New Roman" w:hAnsi="Times New Roman"/>
                  <w:color w:val="0000FF"/>
                  <w:u w:val="single"/>
                  <w:lang w:val="ru-RU"/>
                </w:rPr>
                <w:t>4</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63</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Страны изучаемого языка (интересные факты – Австралия)</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cc</w:t>
              </w:r>
              <w:r w:rsidRPr="003669D6">
                <w:rPr>
                  <w:rFonts w:ascii="Times New Roman" w:hAnsi="Times New Roman"/>
                  <w:color w:val="0000FF"/>
                  <w:u w:val="single"/>
                  <w:lang w:val="ru-RU"/>
                </w:rPr>
                <w:t>80</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64</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Литературные персонажи детских книг (расскажи о своем любимом персонаже)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d</w:t>
              </w:r>
              <w:r w:rsidRPr="003669D6">
                <w:rPr>
                  <w:rFonts w:ascii="Times New Roman" w:hAnsi="Times New Roman"/>
                  <w:color w:val="0000FF"/>
                  <w:u w:val="single"/>
                  <w:lang w:val="ru-RU"/>
                </w:rPr>
                <w:t>3</w:t>
              </w:r>
              <w:r>
                <w:rPr>
                  <w:rFonts w:ascii="Times New Roman" w:hAnsi="Times New Roman"/>
                  <w:color w:val="0000FF"/>
                  <w:u w:val="single"/>
                </w:rPr>
                <w:t>d</w:t>
              </w:r>
              <w:r w:rsidRPr="003669D6">
                <w:rPr>
                  <w:rFonts w:ascii="Times New Roman" w:hAnsi="Times New Roman"/>
                  <w:color w:val="0000FF"/>
                  <w:u w:val="single"/>
                  <w:lang w:val="ru-RU"/>
                </w:rPr>
                <w:t>8</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65</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Праздники родной страны</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d</w:t>
              </w:r>
              <w:r w:rsidRPr="003669D6">
                <w:rPr>
                  <w:rFonts w:ascii="Times New Roman" w:hAnsi="Times New Roman"/>
                  <w:color w:val="0000FF"/>
                  <w:u w:val="single"/>
                  <w:lang w:val="ru-RU"/>
                </w:rPr>
                <w:t>8</w:t>
              </w:r>
              <w:r>
                <w:rPr>
                  <w:rFonts w:ascii="Times New Roman" w:hAnsi="Times New Roman"/>
                  <w:color w:val="0000FF"/>
                  <w:u w:val="single"/>
                </w:rPr>
                <w:t>f</w:t>
              </w:r>
              <w:r w:rsidRPr="003669D6">
                <w:rPr>
                  <w:rFonts w:ascii="Times New Roman" w:hAnsi="Times New Roman"/>
                  <w:color w:val="0000FF"/>
                  <w:u w:val="single"/>
                  <w:lang w:val="ru-RU"/>
                </w:rPr>
                <w:t>6</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66</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 xml:space="preserve">Праздники стран изучаемого </w:t>
            </w:r>
            <w:r>
              <w:rPr>
                <w:rFonts w:ascii="Times New Roman" w:hAnsi="Times New Roman"/>
                <w:color w:val="000000"/>
                <w:sz w:val="24"/>
              </w:rPr>
              <w:lastRenderedPageBreak/>
              <w:t>языка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lastRenderedPageBreak/>
              <w:t xml:space="preserve"> 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dc</w:t>
              </w:r>
              <w:r w:rsidRPr="003669D6">
                <w:rPr>
                  <w:rFonts w:ascii="Times New Roman" w:hAnsi="Times New Roman"/>
                  <w:color w:val="0000FF"/>
                  <w:u w:val="single"/>
                  <w:lang w:val="ru-RU"/>
                </w:rPr>
                <w:t>70</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67</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«Родная страна и страны изучаемого языка»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e</w:t>
              </w:r>
              <w:r w:rsidRPr="003669D6">
                <w:rPr>
                  <w:rFonts w:ascii="Times New Roman" w:hAnsi="Times New Roman"/>
                  <w:color w:val="0000FF"/>
                  <w:u w:val="single"/>
                  <w:lang w:val="ru-RU"/>
                </w:rPr>
                <w:t>5</w:t>
              </w:r>
              <w:r>
                <w:rPr>
                  <w:rFonts w:ascii="Times New Roman" w:hAnsi="Times New Roman"/>
                  <w:color w:val="0000FF"/>
                  <w:u w:val="single"/>
                </w:rPr>
                <w:t>a</w:t>
              </w:r>
              <w:r w:rsidRPr="003669D6">
                <w:rPr>
                  <w:rFonts w:ascii="Times New Roman" w:hAnsi="Times New Roman"/>
                  <w:color w:val="0000FF"/>
                  <w:u w:val="single"/>
                  <w:lang w:val="ru-RU"/>
                </w:rPr>
                <w:t>8</w:t>
              </w:r>
            </w:hyperlink>
          </w:p>
        </w:tc>
      </w:tr>
      <w:tr w:rsidR="00AA2C64" w:rsidRPr="00A20584">
        <w:trPr>
          <w:trHeight w:val="144"/>
        </w:trPr>
        <w:tc>
          <w:tcPr>
            <w:tcW w:w="459"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68</w:t>
            </w:r>
          </w:p>
        </w:tc>
        <w:tc>
          <w:tcPr>
            <w:tcW w:w="3707"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«Родная страна и страны изучаемого языка»</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52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663"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e</w:t>
              </w:r>
              <w:r w:rsidRPr="003669D6">
                <w:rPr>
                  <w:rFonts w:ascii="Times New Roman" w:hAnsi="Times New Roman"/>
                  <w:color w:val="0000FF"/>
                  <w:u w:val="single"/>
                  <w:lang w:val="ru-RU"/>
                </w:rPr>
                <w:t>5</w:t>
              </w:r>
              <w:r>
                <w:rPr>
                  <w:rFonts w:ascii="Times New Roman" w:hAnsi="Times New Roman"/>
                  <w:color w:val="0000FF"/>
                  <w:u w:val="single"/>
                </w:rPr>
                <w:t>a</w:t>
              </w:r>
              <w:r w:rsidRPr="003669D6">
                <w:rPr>
                  <w:rFonts w:ascii="Times New Roman" w:hAnsi="Times New Roman"/>
                  <w:color w:val="0000FF"/>
                  <w:u w:val="single"/>
                  <w:lang w:val="ru-RU"/>
                </w:rPr>
                <w:t>8</w:t>
              </w:r>
            </w:hyperlink>
          </w:p>
        </w:tc>
      </w:tr>
      <w:tr w:rsidR="00AA2C64">
        <w:trPr>
          <w:trHeight w:val="144"/>
        </w:trPr>
        <w:tc>
          <w:tcPr>
            <w:tcW w:w="4166" w:type="dxa"/>
            <w:gridSpan w:val="2"/>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ОБЩЕЕ КОЛИЧЕСТВО ЧАСОВ ПО ПРОГРАММЕ</w:t>
            </w:r>
          </w:p>
        </w:tc>
        <w:tc>
          <w:tcPr>
            <w:tcW w:w="1047"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2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175"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0 </w:t>
            </w:r>
          </w:p>
        </w:tc>
        <w:tc>
          <w:tcPr>
            <w:tcW w:w="4184"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bl>
    <w:p w:rsidR="00AA2C64" w:rsidRDefault="00AA2C64">
      <w:pPr>
        <w:sectPr w:rsidR="00AA2C64">
          <w:pgSz w:w="16383" w:h="11906" w:orient="landscape"/>
          <w:pgMar w:top="1440" w:right="1440" w:bottom="1440" w:left="1440" w:header="0" w:footer="0" w:gutter="0"/>
          <w:cols w:space="720"/>
          <w:formProt w:val="0"/>
          <w:docGrid w:linePitch="100" w:charSpace="4096"/>
        </w:sectPr>
      </w:pPr>
    </w:p>
    <w:p w:rsidR="00AA2C64" w:rsidRDefault="003669D6">
      <w:pPr>
        <w:spacing w:after="0"/>
        <w:ind w:left="120"/>
      </w:pPr>
      <w:r>
        <w:rPr>
          <w:rFonts w:ascii="Times New Roman" w:hAnsi="Times New Roman"/>
          <w:b/>
          <w:color w:val="000000"/>
          <w:sz w:val="28"/>
        </w:rPr>
        <w:lastRenderedPageBreak/>
        <w:t xml:space="preserve"> 4 КЛАСС </w:t>
      </w:r>
    </w:p>
    <w:tbl>
      <w:tblPr>
        <w:tblW w:w="13763" w:type="dxa"/>
        <w:tblInd w:w="-8" w:type="dxa"/>
        <w:tblLayout w:type="fixed"/>
        <w:tblCellMar>
          <w:top w:w="50" w:type="dxa"/>
          <w:left w:w="100" w:type="dxa"/>
        </w:tblCellMar>
        <w:tblLook w:val="04A0"/>
      </w:tblPr>
      <w:tblGrid>
        <w:gridCol w:w="468"/>
        <w:gridCol w:w="3610"/>
        <w:gridCol w:w="1064"/>
        <w:gridCol w:w="2041"/>
        <w:gridCol w:w="2192"/>
        <w:gridCol w:w="1438"/>
        <w:gridCol w:w="2950"/>
      </w:tblGrid>
      <w:tr w:rsidR="00AA2C64">
        <w:trPr>
          <w:trHeight w:val="144"/>
        </w:trPr>
        <w:tc>
          <w:tcPr>
            <w:tcW w:w="468"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 п/п </w:t>
            </w:r>
          </w:p>
          <w:p w:rsidR="00AA2C64" w:rsidRDefault="00AA2C64">
            <w:pPr>
              <w:widowControl w:val="0"/>
              <w:spacing w:after="0"/>
              <w:ind w:left="135"/>
            </w:pPr>
          </w:p>
        </w:tc>
        <w:tc>
          <w:tcPr>
            <w:tcW w:w="3610"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Тема урока </w:t>
            </w:r>
          </w:p>
          <w:p w:rsidR="00AA2C64" w:rsidRDefault="00AA2C64">
            <w:pPr>
              <w:widowControl w:val="0"/>
              <w:spacing w:after="0"/>
              <w:ind w:left="135"/>
            </w:pPr>
          </w:p>
        </w:tc>
        <w:tc>
          <w:tcPr>
            <w:tcW w:w="5297" w:type="dxa"/>
            <w:gridSpan w:val="3"/>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b/>
                <w:color w:val="000000"/>
                <w:sz w:val="24"/>
              </w:rPr>
              <w:t>Количество часов</w:t>
            </w:r>
          </w:p>
        </w:tc>
        <w:tc>
          <w:tcPr>
            <w:tcW w:w="1438"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Дата изучения </w:t>
            </w:r>
          </w:p>
          <w:p w:rsidR="00AA2C64" w:rsidRDefault="00AA2C64">
            <w:pPr>
              <w:widowControl w:val="0"/>
              <w:spacing w:after="0"/>
              <w:ind w:left="135"/>
            </w:pPr>
          </w:p>
        </w:tc>
        <w:tc>
          <w:tcPr>
            <w:tcW w:w="2950" w:type="dxa"/>
            <w:vMerge w:val="restart"/>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Электронные цифровые образовательные ресурсы </w:t>
            </w:r>
          </w:p>
          <w:p w:rsidR="00AA2C64" w:rsidRDefault="00AA2C64">
            <w:pPr>
              <w:widowControl w:val="0"/>
              <w:spacing w:after="0"/>
              <w:ind w:left="135"/>
            </w:pPr>
          </w:p>
        </w:tc>
      </w:tr>
      <w:tr w:rsidR="00AA2C64">
        <w:trPr>
          <w:trHeight w:val="144"/>
        </w:trPr>
        <w:tc>
          <w:tcPr>
            <w:tcW w:w="468" w:type="dxa"/>
            <w:vMerge/>
            <w:tcBorders>
              <w:left w:val="single" w:sz="6" w:space="0" w:color="000000"/>
              <w:bottom w:val="single" w:sz="6" w:space="0" w:color="000000"/>
              <w:right w:val="single" w:sz="6" w:space="0" w:color="000000"/>
            </w:tcBorders>
          </w:tcPr>
          <w:p w:rsidR="00AA2C64" w:rsidRDefault="00AA2C64">
            <w:pPr>
              <w:widowControl w:val="0"/>
            </w:pPr>
          </w:p>
        </w:tc>
        <w:tc>
          <w:tcPr>
            <w:tcW w:w="3610" w:type="dxa"/>
            <w:vMerge/>
            <w:tcBorders>
              <w:left w:val="single" w:sz="6" w:space="0" w:color="000000"/>
              <w:bottom w:val="single" w:sz="6" w:space="0" w:color="000000"/>
              <w:right w:val="single" w:sz="6" w:space="0" w:color="000000"/>
            </w:tcBorders>
          </w:tcPr>
          <w:p w:rsidR="00AA2C64" w:rsidRDefault="00AA2C64">
            <w:pPr>
              <w:widowControl w:val="0"/>
            </w:pP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Всего </w:t>
            </w:r>
          </w:p>
          <w:p w:rsidR="00AA2C64" w:rsidRDefault="00AA2C64">
            <w:pPr>
              <w:widowControl w:val="0"/>
              <w:spacing w:after="0"/>
              <w:ind w:left="135"/>
            </w:pP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Контрольные работы </w:t>
            </w:r>
          </w:p>
          <w:p w:rsidR="00AA2C64" w:rsidRDefault="00AA2C64">
            <w:pPr>
              <w:widowControl w:val="0"/>
              <w:spacing w:after="0"/>
              <w:ind w:left="135"/>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b/>
                <w:color w:val="000000"/>
                <w:sz w:val="24"/>
              </w:rPr>
              <w:t xml:space="preserve">Практические работы </w:t>
            </w:r>
          </w:p>
          <w:p w:rsidR="00AA2C64" w:rsidRDefault="00AA2C64">
            <w:pPr>
              <w:widowControl w:val="0"/>
              <w:spacing w:after="0"/>
              <w:ind w:left="135"/>
            </w:pPr>
          </w:p>
        </w:tc>
        <w:tc>
          <w:tcPr>
            <w:tcW w:w="1438" w:type="dxa"/>
            <w:vMerge/>
            <w:tcBorders>
              <w:left w:val="single" w:sz="6" w:space="0" w:color="000000"/>
              <w:bottom w:val="single" w:sz="6" w:space="0" w:color="000000"/>
              <w:right w:val="single" w:sz="6" w:space="0" w:color="000000"/>
            </w:tcBorders>
          </w:tcPr>
          <w:p w:rsidR="00AA2C64" w:rsidRDefault="00AA2C64">
            <w:pPr>
              <w:widowControl w:val="0"/>
            </w:pPr>
          </w:p>
        </w:tc>
        <w:tc>
          <w:tcPr>
            <w:tcW w:w="2950" w:type="dxa"/>
            <w:vMerge/>
            <w:tcBorders>
              <w:left w:val="single" w:sz="6" w:space="0" w:color="000000"/>
              <w:bottom w:val="single" w:sz="6" w:space="0" w:color="000000"/>
              <w:right w:val="single" w:sz="6" w:space="0" w:color="000000"/>
            </w:tcBorders>
          </w:tcPr>
          <w:p w:rsidR="00AA2C64" w:rsidRDefault="00AA2C64">
            <w:pPr>
              <w:widowControl w:val="0"/>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 (члены семьи)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e</w:t>
              </w:r>
              <w:r w:rsidRPr="003669D6">
                <w:rPr>
                  <w:rFonts w:ascii="Times New Roman" w:hAnsi="Times New Roman"/>
                  <w:color w:val="0000FF"/>
                  <w:u w:val="single"/>
                  <w:lang w:val="ru-RU"/>
                </w:rPr>
                <w:t>832</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 (описание внешности)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ef</w:t>
              </w:r>
              <w:r w:rsidRPr="003669D6">
                <w:rPr>
                  <w:rFonts w:ascii="Times New Roman" w:hAnsi="Times New Roman"/>
                  <w:color w:val="0000FF"/>
                  <w:u w:val="single"/>
                  <w:lang w:val="ru-RU"/>
                </w:rPr>
                <w:t>8</w:t>
              </w:r>
              <w:r>
                <w:rPr>
                  <w:rFonts w:ascii="Times New Roman" w:hAnsi="Times New Roman"/>
                  <w:color w:val="0000FF"/>
                  <w:u w:val="single"/>
                </w:rPr>
                <w:t>a</w:t>
              </w:r>
            </w:hyperlink>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семья (описание характера)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день рождения, подарки (идеи для подарков)</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f</w:t>
              </w:r>
              <w:r w:rsidRPr="003669D6">
                <w:rPr>
                  <w:rFonts w:ascii="Times New Roman" w:hAnsi="Times New Roman"/>
                  <w:color w:val="0000FF"/>
                  <w:u w:val="single"/>
                  <w:lang w:val="ru-RU"/>
                </w:rPr>
                <w:t>7</w:t>
              </w:r>
              <w:r>
                <w:rPr>
                  <w:rFonts w:ascii="Times New Roman" w:hAnsi="Times New Roman"/>
                  <w:color w:val="0000FF"/>
                  <w:u w:val="single"/>
                </w:rPr>
                <w:t>e</w:t>
              </w:r>
              <w:r w:rsidRPr="003669D6">
                <w:rPr>
                  <w:rFonts w:ascii="Times New Roman" w:hAnsi="Times New Roman"/>
                  <w:color w:val="0000FF"/>
                  <w:u w:val="single"/>
                  <w:lang w:val="ru-RU"/>
                </w:rPr>
                <w:t>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день рождения, подарки (где и как провести день рождения)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44</w:t>
              </w:r>
              <w:r>
                <w:rPr>
                  <w:rFonts w:ascii="Times New Roman" w:hAnsi="Times New Roman"/>
                  <w:color w:val="0000FF"/>
                  <w:u w:val="single"/>
                </w:rPr>
                <w:t>fa</w:t>
              </w:r>
              <w:r w:rsidRPr="003669D6">
                <w:rPr>
                  <w:rFonts w:ascii="Times New Roman" w:hAnsi="Times New Roman"/>
                  <w:color w:val="0000FF"/>
                  <w:u w:val="single"/>
                  <w:lang w:val="ru-RU"/>
                </w:rPr>
                <w:t>5</w:t>
              </w:r>
              <w:r>
                <w:rPr>
                  <w:rFonts w:ascii="Times New Roman" w:hAnsi="Times New Roman"/>
                  <w:color w:val="0000FF"/>
                  <w:u w:val="single"/>
                </w:rPr>
                <w:t>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день рождения (приглашение друга на день рождения)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45002</w:t>
              </w:r>
              <w:r>
                <w:rPr>
                  <w:rFonts w:ascii="Times New Roman" w:hAnsi="Times New Roman"/>
                  <w:color w:val="0000FF"/>
                  <w:u w:val="single"/>
                </w:rPr>
                <w:t>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7</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еда (виды продуктов)</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4501</w:t>
              </w:r>
              <w:r>
                <w:rPr>
                  <w:rFonts w:ascii="Times New Roman" w:hAnsi="Times New Roman"/>
                  <w:color w:val="0000FF"/>
                  <w:u w:val="single"/>
                </w:rPr>
                <w:t>b</w:t>
              </w:r>
              <w:r w:rsidRPr="003669D6">
                <w:rPr>
                  <w:rFonts w:ascii="Times New Roman" w:hAnsi="Times New Roman"/>
                  <w:color w:val="0000FF"/>
                  <w:u w:val="single"/>
                  <w:lang w:val="ru-RU"/>
                </w:rPr>
                <w:t>4</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8</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еда (продукты в магазине)</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450330</w:t>
              </w:r>
            </w:hyperlink>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9</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еда (правила поведения за столом)</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10</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любимая еда (здоровое питание)</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11</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день (домашние обязанности)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451258</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12</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день (распорядок дня)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450</w:t>
              </w:r>
              <w:r>
                <w:rPr>
                  <w:rFonts w:ascii="Times New Roman" w:hAnsi="Times New Roman"/>
                  <w:color w:val="0000FF"/>
                  <w:u w:val="single"/>
                </w:rPr>
                <w:t>a</w:t>
              </w:r>
              <w:r w:rsidRPr="003669D6">
                <w:rPr>
                  <w:rFonts w:ascii="Times New Roman" w:hAnsi="Times New Roman"/>
                  <w:color w:val="0000FF"/>
                  <w:u w:val="single"/>
                  <w:lang w:val="ru-RU"/>
                </w:rPr>
                <w:t>56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13</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день (выходной день)</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450</w:t>
              </w:r>
              <w:r>
                <w:rPr>
                  <w:rFonts w:ascii="Times New Roman" w:hAnsi="Times New Roman"/>
                  <w:color w:val="0000FF"/>
                  <w:u w:val="single"/>
                </w:rPr>
                <w:t>bdc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14</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моего "я"»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451406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15</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моего "я"»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451406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16</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Любимая игрушка, игра (выбираем подарок другу/однокласснику)</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451816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17</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Мой питомец (чем он питается?)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451</w:t>
              </w:r>
              <w:r>
                <w:rPr>
                  <w:rFonts w:ascii="Times New Roman" w:hAnsi="Times New Roman"/>
                  <w:color w:val="0000FF"/>
                  <w:u w:val="single"/>
                </w:rPr>
                <w:t>bb</w:t>
              </w:r>
              <w:r w:rsidRPr="003669D6">
                <w:rPr>
                  <w:rFonts w:ascii="Times New Roman" w:hAnsi="Times New Roman"/>
                  <w:color w:val="0000FF"/>
                  <w:u w:val="single"/>
                  <w:lang w:val="ru-RU"/>
                </w:rPr>
                <w:t>8</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18</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питомец (описание)</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451</w:t>
              </w:r>
              <w:r>
                <w:rPr>
                  <w:rFonts w:ascii="Times New Roman" w:hAnsi="Times New Roman"/>
                  <w:color w:val="0000FF"/>
                  <w:u w:val="single"/>
                </w:rPr>
                <w:t>dac</w:t>
              </w:r>
            </w:hyperlink>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19</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Любимые занятия (мои увлечения)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20</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Любимые занятия (увлечения моих одноклассников)</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21</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Любимые занятия (как я провёл день)</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22</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Занятия спортом (виды спорта)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451</w:t>
              </w:r>
              <w:r>
                <w:rPr>
                  <w:rFonts w:ascii="Times New Roman" w:hAnsi="Times New Roman"/>
                  <w:color w:val="0000FF"/>
                  <w:u w:val="single"/>
                </w:rPr>
                <w:t>f</w:t>
              </w:r>
              <w:r w:rsidRPr="003669D6">
                <w:rPr>
                  <w:rFonts w:ascii="Times New Roman" w:hAnsi="Times New Roman"/>
                  <w:color w:val="0000FF"/>
                  <w:u w:val="single"/>
                  <w:lang w:val="ru-RU"/>
                </w:rPr>
                <w:t>46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23</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Любимая сказка/история/рассказ (описание любимой сказки)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45241</w:t>
              </w:r>
              <w:r>
                <w:rPr>
                  <w:rFonts w:ascii="Times New Roman" w:hAnsi="Times New Roman"/>
                  <w:color w:val="0000FF"/>
                  <w:u w:val="single"/>
                </w:rPr>
                <w:t>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24</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Любимая сказка/история/рассказ (чему нас учат сказки)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4526</w:t>
              </w:r>
              <w:r>
                <w:rPr>
                  <w:rFonts w:ascii="Times New Roman" w:hAnsi="Times New Roman"/>
                  <w:color w:val="0000FF"/>
                  <w:u w:val="single"/>
                </w:rPr>
                <w:t>b</w:t>
              </w:r>
              <w:r w:rsidRPr="003669D6">
                <w:rPr>
                  <w:rFonts w:ascii="Times New Roman" w:hAnsi="Times New Roman"/>
                  <w:color w:val="0000FF"/>
                  <w:u w:val="single"/>
                  <w:lang w:val="ru-RU"/>
                </w:rPr>
                <w:t>2</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25</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Любимый сказка (описание персонажей)</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45284</w:t>
              </w:r>
              <w:r>
                <w:rPr>
                  <w:rFonts w:ascii="Times New Roman" w:hAnsi="Times New Roman"/>
                  <w:color w:val="0000FF"/>
                  <w:u w:val="single"/>
                </w:rPr>
                <w:t>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26</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Выходной день (занятия в свободное время)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4529</w:t>
              </w:r>
              <w:r>
                <w:rPr>
                  <w:rFonts w:ascii="Times New Roman" w:hAnsi="Times New Roman"/>
                  <w:color w:val="0000FF"/>
                  <w:u w:val="single"/>
                </w:rPr>
                <w:t>e</w:t>
              </w:r>
              <w:r w:rsidRPr="003669D6">
                <w:rPr>
                  <w:rFonts w:ascii="Times New Roman" w:hAnsi="Times New Roman"/>
                  <w:color w:val="0000FF"/>
                  <w:u w:val="single"/>
                  <w:lang w:val="ru-RU"/>
                </w:rPr>
                <w:t>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27</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Выходной день (планы на выходной день)</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w:t>
              </w:r>
              <w:r>
                <w:rPr>
                  <w:rFonts w:ascii="Times New Roman" w:hAnsi="Times New Roman"/>
                  <w:color w:val="0000FF"/>
                  <w:u w:val="single"/>
                </w:rPr>
                <w:t>c</w:t>
              </w:r>
              <w:r w:rsidRPr="003669D6">
                <w:rPr>
                  <w:rFonts w:ascii="Times New Roman" w:hAnsi="Times New Roman"/>
                  <w:color w:val="0000FF"/>
                  <w:u w:val="single"/>
                  <w:lang w:val="ru-RU"/>
                </w:rPr>
                <w:t>8</w:t>
              </w:r>
              <w:r>
                <w:rPr>
                  <w:rFonts w:ascii="Times New Roman" w:hAnsi="Times New Roman"/>
                  <w:color w:val="0000FF"/>
                  <w:u w:val="single"/>
                </w:rPr>
                <w:t>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28</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Выходной день (куда можно сходить)</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4530</w:t>
              </w:r>
              <w:r>
                <w:rPr>
                  <w:rFonts w:ascii="Times New Roman" w:hAnsi="Times New Roman"/>
                  <w:color w:val="0000FF"/>
                  <w:u w:val="single"/>
                </w:rPr>
                <w:t>bc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29</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Каникулы с семьей (куда поехать на каникулы)</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4529</w:t>
              </w:r>
              <w:r>
                <w:rPr>
                  <w:rFonts w:ascii="Times New Roman" w:hAnsi="Times New Roman"/>
                  <w:color w:val="0000FF"/>
                  <w:u w:val="single"/>
                </w:rPr>
                <w:t>e</w:t>
              </w:r>
              <w:r w:rsidRPr="003669D6">
                <w:rPr>
                  <w:rFonts w:ascii="Times New Roman" w:hAnsi="Times New Roman"/>
                  <w:color w:val="0000FF"/>
                  <w:u w:val="single"/>
                  <w:lang w:val="ru-RU"/>
                </w:rPr>
                <w:t>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30</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Каникулы (каким спортом можно заняться)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452108</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31</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моих увлечений»</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45327</w:t>
              </w:r>
              <w:r>
                <w:rPr>
                  <w:rFonts w:ascii="Times New Roman" w:hAnsi="Times New Roman"/>
                  <w:color w:val="0000FF"/>
                  <w:u w:val="single"/>
                </w:rPr>
                <w:t>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32</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моих увлечений»</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45327</w:t>
              </w:r>
              <w:r>
                <w:rPr>
                  <w:rFonts w:ascii="Times New Roman" w:hAnsi="Times New Roman"/>
                  <w:color w:val="0000FF"/>
                  <w:u w:val="single"/>
                </w:rPr>
                <w:t>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33</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комната (что есть в моей комнате)</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453422</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34</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Мой дом (местоположение)</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4535</w:t>
              </w:r>
              <w:r>
                <w:rPr>
                  <w:rFonts w:ascii="Times New Roman" w:hAnsi="Times New Roman"/>
                  <w:color w:val="0000FF"/>
                  <w:u w:val="single"/>
                </w:rPr>
                <w:t>da</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35</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школа (мой школьный день)</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/8350</w:t>
              </w:r>
              <w:r>
                <w:rPr>
                  <w:rFonts w:ascii="Times New Roman" w:hAnsi="Times New Roman"/>
                  <w:color w:val="0000FF"/>
                  <w:u w:val="single"/>
                </w:rPr>
                <w:t>fe</w:t>
              </w:r>
              <w:r w:rsidRPr="003669D6">
                <w:rPr>
                  <w:rFonts w:ascii="Times New Roman" w:hAnsi="Times New Roman"/>
                  <w:color w:val="0000FF"/>
                  <w:u w:val="single"/>
                  <w:lang w:val="ru-RU"/>
                </w:rPr>
                <w:t>8</w:t>
              </w:r>
              <w:r>
                <w:rPr>
                  <w:rFonts w:ascii="Times New Roman" w:hAnsi="Times New Roman"/>
                  <w:color w:val="0000FF"/>
                  <w:u w:val="single"/>
                </w:rPr>
                <w:t>e</w:t>
              </w:r>
            </w:hyperlink>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36</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школа (кем мечтают стать мои одноклассники)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37</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школа (любимые учебные предметы)</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/8350</w:t>
              </w:r>
              <w:r>
                <w:rPr>
                  <w:rFonts w:ascii="Times New Roman" w:hAnsi="Times New Roman"/>
                  <w:color w:val="0000FF"/>
                  <w:u w:val="single"/>
                </w:rPr>
                <w:t>ffec</w:t>
              </w:r>
            </w:hyperlink>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38</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школа (проводим время с одноклассниками)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39</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Мои друзья (описание внешности)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/8351026</w:t>
              </w:r>
              <w:r>
                <w:rPr>
                  <w:rFonts w:ascii="Times New Roman" w:hAnsi="Times New Roman"/>
                  <w:color w:val="0000FF"/>
                  <w:u w:val="single"/>
                </w:rPr>
                <w:t>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40</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Мои друзья (описание характера, увлечений)</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/835103</w:t>
              </w:r>
              <w:r>
                <w:rPr>
                  <w:rFonts w:ascii="Times New Roman" w:hAnsi="Times New Roman"/>
                  <w:color w:val="0000FF"/>
                  <w:u w:val="single"/>
                </w:rPr>
                <w:t>d</w:t>
              </w:r>
              <w:r w:rsidRPr="003669D6">
                <w:rPr>
                  <w:rFonts w:ascii="Times New Roman" w:hAnsi="Times New Roman"/>
                  <w:color w:val="0000FF"/>
                  <w:u w:val="single"/>
                  <w:lang w:val="ru-RU"/>
                </w:rPr>
                <w:t>4</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41</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sidRPr="003669D6">
              <w:rPr>
                <w:rFonts w:ascii="Times New Roman" w:hAnsi="Times New Roman"/>
                <w:color w:val="000000"/>
                <w:sz w:val="24"/>
                <w:lang w:val="ru-RU"/>
              </w:rPr>
              <w:t xml:space="preserve">Моя малая родина (город/ село). </w:t>
            </w:r>
            <w:r>
              <w:rPr>
                <w:rFonts w:ascii="Times New Roman" w:hAnsi="Times New Roman"/>
                <w:color w:val="000000"/>
                <w:sz w:val="24"/>
              </w:rPr>
              <w:t>(профессии)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/83512080</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42</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Моя малая родина (места для отдыха)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/835121</w:t>
              </w:r>
              <w:r>
                <w:rPr>
                  <w:rFonts w:ascii="Times New Roman" w:hAnsi="Times New Roman"/>
                  <w:color w:val="0000FF"/>
                  <w:u w:val="single"/>
                </w:rPr>
                <w:t>d</w:t>
              </w:r>
              <w:r w:rsidRPr="003669D6">
                <w:rPr>
                  <w:rFonts w:ascii="Times New Roman" w:hAnsi="Times New Roman"/>
                  <w:color w:val="0000FF"/>
                  <w:u w:val="single"/>
                  <w:lang w:val="ru-RU"/>
                </w:rPr>
                <w:t>4</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43</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Моя малая родина (праздники)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/8351230</w:t>
              </w:r>
              <w:r>
                <w:rPr>
                  <w:rFonts w:ascii="Times New Roman" w:hAnsi="Times New Roman"/>
                  <w:color w:val="0000FF"/>
                  <w:u w:val="single"/>
                </w:rPr>
                <w:t>a</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44</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Путешествия (собираемся в дорогу)</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/83512472</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45</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Путешествия (идеи для </w:t>
            </w:r>
            <w:r w:rsidRPr="003669D6">
              <w:rPr>
                <w:rFonts w:ascii="Times New Roman" w:hAnsi="Times New Roman"/>
                <w:color w:val="000000"/>
                <w:sz w:val="24"/>
                <w:lang w:val="ru-RU"/>
              </w:rPr>
              <w:lastRenderedPageBreak/>
              <w:t>семейного отдыха)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/83512648</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46</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Дикие животные (животные в зоопарке/заповеднике)</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/835113</w:t>
              </w:r>
              <w:r>
                <w:rPr>
                  <w:rFonts w:ascii="Times New Roman" w:hAnsi="Times New Roman"/>
                  <w:color w:val="0000FF"/>
                  <w:u w:val="single"/>
                </w:rPr>
                <w:t>b</w:t>
              </w:r>
              <w:r w:rsidRPr="003669D6">
                <w:rPr>
                  <w:rFonts w:ascii="Times New Roman" w:hAnsi="Times New Roman"/>
                  <w:color w:val="0000FF"/>
                  <w:u w:val="single"/>
                  <w:lang w:val="ru-RU"/>
                </w:rPr>
                <w:t>0</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47</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Дикие и домашние животные (интересные факты)</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/83511568</w:t>
              </w:r>
            </w:hyperlink>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48</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Дикие животные (места их обитания)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49</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Дикие и домашние животные (чем они питаются)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50</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Погода в разных частях мира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/8351109</w:t>
              </w:r>
              <w:r>
                <w:rPr>
                  <w:rFonts w:ascii="Times New Roman" w:hAnsi="Times New Roman"/>
                  <w:color w:val="0000FF"/>
                  <w:u w:val="single"/>
                </w:rPr>
                <w:t>a</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51</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Времена года (месяцы)</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/83510</w:t>
              </w:r>
              <w:r>
                <w:rPr>
                  <w:rFonts w:ascii="Times New Roman" w:hAnsi="Times New Roman"/>
                  <w:color w:val="0000FF"/>
                  <w:u w:val="single"/>
                </w:rPr>
                <w:t>eb</w:t>
              </w:r>
              <w:r w:rsidRPr="003669D6">
                <w:rPr>
                  <w:rFonts w:ascii="Times New Roman" w:hAnsi="Times New Roman"/>
                  <w:color w:val="0000FF"/>
                  <w:u w:val="single"/>
                  <w:lang w:val="ru-RU"/>
                </w:rPr>
                <w:t>0</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52</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Покупки (поход в магазин: продукты, книги)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/835116</w:t>
              </w:r>
              <w:r>
                <w:rPr>
                  <w:rFonts w:ascii="Times New Roman" w:hAnsi="Times New Roman"/>
                  <w:color w:val="0000FF"/>
                  <w:u w:val="single"/>
                </w:rPr>
                <w:t>ee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53</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Покупки (поход в магазин с семьей: одежда, обувь)</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/83511</w:t>
              </w:r>
              <w:r>
                <w:rPr>
                  <w:rFonts w:ascii="Times New Roman" w:hAnsi="Times New Roman"/>
                  <w:color w:val="0000FF"/>
                  <w:u w:val="single"/>
                </w:rPr>
                <w:t>a</w:t>
              </w:r>
              <w:r w:rsidRPr="003669D6">
                <w:rPr>
                  <w:rFonts w:ascii="Times New Roman" w:hAnsi="Times New Roman"/>
                  <w:color w:val="0000FF"/>
                  <w:u w:val="single"/>
                  <w:lang w:val="ru-RU"/>
                </w:rPr>
                <w:t>40</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54</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«Мир вокруг меня»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/83511</w:t>
              </w:r>
              <w:r>
                <w:rPr>
                  <w:rFonts w:ascii="Times New Roman" w:hAnsi="Times New Roman"/>
                  <w:color w:val="0000FF"/>
                  <w:u w:val="single"/>
                </w:rPr>
                <w:t>edc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55</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«Мир вокруг меня»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/83511</w:t>
              </w:r>
              <w:r>
                <w:rPr>
                  <w:rFonts w:ascii="Times New Roman" w:hAnsi="Times New Roman"/>
                  <w:color w:val="0000FF"/>
                  <w:u w:val="single"/>
                </w:rPr>
                <w:t>edc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56</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ind w:left="135"/>
            </w:pPr>
            <w:r>
              <w:rPr>
                <w:rFonts w:ascii="Times New Roman" w:hAnsi="Times New Roman"/>
                <w:color w:val="000000"/>
                <w:sz w:val="24"/>
              </w:rPr>
              <w:t>Родная страна (столица, достопримечательности)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/835131</w:t>
              </w:r>
              <w:r>
                <w:rPr>
                  <w:rFonts w:ascii="Times New Roman" w:hAnsi="Times New Roman"/>
                  <w:color w:val="0000FF"/>
                  <w:u w:val="single"/>
                </w:rPr>
                <w:t>d</w:t>
              </w:r>
              <w:r w:rsidRPr="003669D6">
                <w:rPr>
                  <w:rFonts w:ascii="Times New Roman" w:hAnsi="Times New Roman"/>
                  <w:color w:val="0000FF"/>
                  <w:u w:val="single"/>
                  <w:lang w:val="ru-RU"/>
                </w:rPr>
                <w:t>8</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57</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Родная страна (интересные факты: традиционные </w:t>
            </w:r>
            <w:r w:rsidRPr="003669D6">
              <w:rPr>
                <w:rFonts w:ascii="Times New Roman" w:hAnsi="Times New Roman"/>
                <w:color w:val="000000"/>
                <w:sz w:val="24"/>
                <w:lang w:val="ru-RU"/>
              </w:rPr>
              <w:lastRenderedPageBreak/>
              <w:t>угощения)</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/83513426</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58</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(столицы, основные достопримечательности: праздники)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/8351394</w:t>
              </w:r>
              <w:r>
                <w:rPr>
                  <w:rFonts w:ascii="Times New Roman" w:hAnsi="Times New Roman"/>
                  <w:color w:val="0000FF"/>
                  <w:u w:val="single"/>
                </w:rPr>
                <w:t>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59</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(столицы, основные достопримечательности, интересные факты, популярные сувениры)</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/835135</w:t>
              </w:r>
              <w:r>
                <w:rPr>
                  <w:rFonts w:ascii="Times New Roman" w:hAnsi="Times New Roman"/>
                  <w:color w:val="0000FF"/>
                  <w:u w:val="single"/>
                </w:rPr>
                <w:t>de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60</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(произведения детского фольклора)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4526</w:t>
              </w:r>
              <w:r>
                <w:rPr>
                  <w:rFonts w:ascii="Times New Roman" w:hAnsi="Times New Roman"/>
                  <w:color w:val="0000FF"/>
                  <w:u w:val="single"/>
                </w:rPr>
                <w:t>b</w:t>
              </w:r>
              <w:r w:rsidRPr="003669D6">
                <w:rPr>
                  <w:rFonts w:ascii="Times New Roman" w:hAnsi="Times New Roman"/>
                  <w:color w:val="0000FF"/>
                  <w:u w:val="single"/>
                  <w:lang w:val="ru-RU"/>
                </w:rPr>
                <w:t>2</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61</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(сказки)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/7</w:t>
              </w:r>
              <w:r>
                <w:rPr>
                  <w:rFonts w:ascii="Times New Roman" w:hAnsi="Times New Roman"/>
                  <w:color w:val="0000FF"/>
                  <w:u w:val="single"/>
                </w:rPr>
                <w:t>f</w:t>
              </w:r>
              <w:r w:rsidRPr="003669D6">
                <w:rPr>
                  <w:rFonts w:ascii="Times New Roman" w:hAnsi="Times New Roman"/>
                  <w:color w:val="0000FF"/>
                  <w:u w:val="single"/>
                  <w:lang w:val="ru-RU"/>
                </w:rPr>
                <w:t>45241</w:t>
              </w:r>
              <w:r>
                <w:rPr>
                  <w:rFonts w:ascii="Times New Roman" w:hAnsi="Times New Roman"/>
                  <w:color w:val="0000FF"/>
                  <w:u w:val="single"/>
                </w:rPr>
                <w:t>e</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62</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(описание внешности литературных героев)</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/83513</w:t>
              </w:r>
              <w:r>
                <w:rPr>
                  <w:rFonts w:ascii="Times New Roman" w:hAnsi="Times New Roman"/>
                  <w:color w:val="0000FF"/>
                  <w:u w:val="single"/>
                </w:rPr>
                <w:t>af</w:t>
              </w:r>
              <w:r w:rsidRPr="003669D6">
                <w:rPr>
                  <w:rFonts w:ascii="Times New Roman" w:hAnsi="Times New Roman"/>
                  <w:color w:val="0000FF"/>
                  <w:u w:val="single"/>
                  <w:lang w:val="ru-RU"/>
                </w:rPr>
                <w:t>2</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63</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(описание характера литературных героев)</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/835137</w:t>
              </w:r>
              <w:r>
                <w:rPr>
                  <w:rFonts w:ascii="Times New Roman" w:hAnsi="Times New Roman"/>
                  <w:color w:val="0000FF"/>
                  <w:u w:val="single"/>
                </w:rPr>
                <w:t>aa</w:t>
              </w:r>
            </w:hyperlink>
          </w:p>
        </w:tc>
      </w:tr>
      <w:tr w:rsidR="00AA2C6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lastRenderedPageBreak/>
              <w:t>64</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(популярная еда в разных странах)</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65</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(праздники и традиции России)</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3">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/83513</w:t>
              </w:r>
              <w:r>
                <w:rPr>
                  <w:rFonts w:ascii="Times New Roman" w:hAnsi="Times New Roman"/>
                  <w:color w:val="0000FF"/>
                  <w:u w:val="single"/>
                </w:rPr>
                <w:t>c</w:t>
              </w:r>
              <w:r w:rsidRPr="003669D6">
                <w:rPr>
                  <w:rFonts w:ascii="Times New Roman" w:hAnsi="Times New Roman"/>
                  <w:color w:val="0000FF"/>
                  <w:u w:val="single"/>
                  <w:lang w:val="ru-RU"/>
                </w:rPr>
                <w:t>50</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66</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Родная страна и страны изучаемого языка (праздники и традиции стран изучаемого языка)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4">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/835149</w:t>
              </w:r>
              <w:r>
                <w:rPr>
                  <w:rFonts w:ascii="Times New Roman" w:hAnsi="Times New Roman"/>
                  <w:color w:val="0000FF"/>
                  <w:u w:val="single"/>
                </w:rPr>
                <w:t>fc</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67</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Обобщение по теме «Родная страна и страны изучаемого языка»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5">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/83514</w:t>
              </w:r>
              <w:r>
                <w:rPr>
                  <w:rFonts w:ascii="Times New Roman" w:hAnsi="Times New Roman"/>
                  <w:color w:val="0000FF"/>
                  <w:u w:val="single"/>
                </w:rPr>
                <w:t>baa</w:t>
              </w:r>
            </w:hyperlink>
          </w:p>
        </w:tc>
      </w:tr>
      <w:tr w:rsidR="00AA2C64" w:rsidRPr="00A20584">
        <w:trPr>
          <w:trHeight w:val="144"/>
        </w:trPr>
        <w:tc>
          <w:tcPr>
            <w:tcW w:w="468"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pPr>
            <w:r>
              <w:rPr>
                <w:rFonts w:ascii="Times New Roman" w:hAnsi="Times New Roman"/>
                <w:color w:val="000000"/>
                <w:sz w:val="24"/>
              </w:rPr>
              <w:t>68</w:t>
            </w:r>
          </w:p>
        </w:tc>
        <w:tc>
          <w:tcPr>
            <w:tcW w:w="361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Контроль по теме «Родная страна и страны изучаемого языка»</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1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1 </w:t>
            </w: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line="276" w:lineRule="exact"/>
              <w:ind w:left="135"/>
              <w:jc w:val="center"/>
            </w:pPr>
          </w:p>
        </w:tc>
        <w:tc>
          <w:tcPr>
            <w:tcW w:w="1438" w:type="dxa"/>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spacing w:after="0"/>
              <w:ind w:left="135"/>
            </w:pPr>
          </w:p>
        </w:tc>
        <w:tc>
          <w:tcPr>
            <w:tcW w:w="2950" w:type="dxa"/>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 xml:space="preserve">Библиотека ЦОК </w:t>
            </w:r>
            <w:hyperlink r:id="rId166">
              <w:r>
                <w:rPr>
                  <w:rFonts w:ascii="Times New Roman" w:hAnsi="Times New Roman"/>
                  <w:color w:val="0000FF"/>
                  <w:u w:val="single"/>
                </w:rPr>
                <w:t>https</w:t>
              </w:r>
              <w:r w:rsidRPr="003669D6">
                <w:rPr>
                  <w:rFonts w:ascii="Times New Roman" w:hAnsi="Times New Roman"/>
                  <w:color w:val="0000FF"/>
                  <w:u w:val="single"/>
                  <w:lang w:val="ru-RU"/>
                </w:rPr>
                <w:t>://</w:t>
              </w:r>
              <w:r>
                <w:rPr>
                  <w:rFonts w:ascii="Times New Roman" w:hAnsi="Times New Roman"/>
                  <w:color w:val="0000FF"/>
                  <w:u w:val="single"/>
                </w:rPr>
                <w:t>m</w:t>
              </w:r>
              <w:r w:rsidRPr="003669D6">
                <w:rPr>
                  <w:rFonts w:ascii="Times New Roman" w:hAnsi="Times New Roman"/>
                  <w:color w:val="0000FF"/>
                  <w:u w:val="single"/>
                  <w:lang w:val="ru-RU"/>
                </w:rPr>
                <w:t>.</w:t>
              </w:r>
              <w:r>
                <w:rPr>
                  <w:rFonts w:ascii="Times New Roman" w:hAnsi="Times New Roman"/>
                  <w:color w:val="0000FF"/>
                  <w:u w:val="single"/>
                </w:rPr>
                <w:t>edsoo</w:t>
              </w:r>
              <w:r w:rsidRPr="003669D6">
                <w:rPr>
                  <w:rFonts w:ascii="Times New Roman" w:hAnsi="Times New Roman"/>
                  <w:color w:val="0000FF"/>
                  <w:u w:val="single"/>
                  <w:lang w:val="ru-RU"/>
                </w:rPr>
                <w:t>.</w:t>
              </w:r>
              <w:r>
                <w:rPr>
                  <w:rFonts w:ascii="Times New Roman" w:hAnsi="Times New Roman"/>
                  <w:color w:val="0000FF"/>
                  <w:u w:val="single"/>
                </w:rPr>
                <w:t>ru</w:t>
              </w:r>
              <w:r w:rsidRPr="003669D6">
                <w:rPr>
                  <w:rFonts w:ascii="Times New Roman" w:hAnsi="Times New Roman"/>
                  <w:color w:val="0000FF"/>
                  <w:u w:val="single"/>
                  <w:lang w:val="ru-RU"/>
                </w:rPr>
                <w:t>/83514</w:t>
              </w:r>
              <w:r>
                <w:rPr>
                  <w:rFonts w:ascii="Times New Roman" w:hAnsi="Times New Roman"/>
                  <w:color w:val="0000FF"/>
                  <w:u w:val="single"/>
                </w:rPr>
                <w:t>baa</w:t>
              </w:r>
            </w:hyperlink>
          </w:p>
        </w:tc>
      </w:tr>
      <w:tr w:rsidR="00AA2C64">
        <w:trPr>
          <w:trHeight w:val="144"/>
        </w:trPr>
        <w:tc>
          <w:tcPr>
            <w:tcW w:w="4078" w:type="dxa"/>
            <w:gridSpan w:val="2"/>
            <w:tcBorders>
              <w:top w:val="single" w:sz="6" w:space="0" w:color="000000"/>
              <w:left w:val="single" w:sz="6" w:space="0" w:color="000000"/>
              <w:bottom w:val="single" w:sz="6" w:space="0" w:color="000000"/>
              <w:right w:val="single" w:sz="6" w:space="0" w:color="000000"/>
            </w:tcBorders>
            <w:vAlign w:val="center"/>
          </w:tcPr>
          <w:p w:rsidR="00AA2C64" w:rsidRPr="003669D6" w:rsidRDefault="003669D6">
            <w:pPr>
              <w:widowControl w:val="0"/>
              <w:spacing w:after="0"/>
              <w:ind w:left="135"/>
              <w:rPr>
                <w:lang w:val="ru-RU"/>
              </w:rPr>
            </w:pPr>
            <w:r w:rsidRPr="003669D6">
              <w:rPr>
                <w:rFonts w:ascii="Times New Roman" w:hAnsi="Times New Roman"/>
                <w:color w:val="000000"/>
                <w:sz w:val="24"/>
                <w:lang w:val="ru-RU"/>
              </w:rPr>
              <w:t>ОБЩЕЕ КОЛИЧЕСТВО ЧАСОВ ПО ПРОГРАММЕ</w:t>
            </w:r>
          </w:p>
        </w:tc>
        <w:tc>
          <w:tcPr>
            <w:tcW w:w="1064"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sidRPr="003669D6">
              <w:rPr>
                <w:rFonts w:ascii="Times New Roman" w:hAnsi="Times New Roman"/>
                <w:color w:val="000000"/>
                <w:sz w:val="24"/>
                <w:lang w:val="ru-RU"/>
              </w:rPr>
              <w:t xml:space="preserve"> </w:t>
            </w:r>
            <w:r>
              <w:rPr>
                <w:rFonts w:ascii="Times New Roman" w:hAnsi="Times New Roman"/>
                <w:color w:val="000000"/>
                <w:sz w:val="24"/>
              </w:rPr>
              <w:t xml:space="preserve">68 </w:t>
            </w:r>
          </w:p>
        </w:tc>
        <w:tc>
          <w:tcPr>
            <w:tcW w:w="2041"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4 </w:t>
            </w:r>
          </w:p>
        </w:tc>
        <w:tc>
          <w:tcPr>
            <w:tcW w:w="2192" w:type="dxa"/>
            <w:tcBorders>
              <w:top w:val="single" w:sz="6" w:space="0" w:color="000000"/>
              <w:left w:val="single" w:sz="6" w:space="0" w:color="000000"/>
              <w:bottom w:val="single" w:sz="6" w:space="0" w:color="000000"/>
              <w:right w:val="single" w:sz="6" w:space="0" w:color="000000"/>
            </w:tcBorders>
            <w:vAlign w:val="center"/>
          </w:tcPr>
          <w:p w:rsidR="00AA2C64" w:rsidRDefault="003669D6">
            <w:pPr>
              <w:widowControl w:val="0"/>
              <w:spacing w:after="0" w:line="276" w:lineRule="exact"/>
              <w:ind w:left="135"/>
              <w:jc w:val="center"/>
            </w:pPr>
            <w:r>
              <w:rPr>
                <w:rFonts w:ascii="Times New Roman" w:hAnsi="Times New Roman"/>
                <w:color w:val="000000"/>
                <w:sz w:val="24"/>
              </w:rPr>
              <w:t xml:space="preserve"> 0 </w:t>
            </w:r>
          </w:p>
        </w:tc>
        <w:tc>
          <w:tcPr>
            <w:tcW w:w="4388" w:type="dxa"/>
            <w:gridSpan w:val="2"/>
            <w:tcBorders>
              <w:top w:val="single" w:sz="6" w:space="0" w:color="000000"/>
              <w:left w:val="single" w:sz="6" w:space="0" w:color="000000"/>
              <w:bottom w:val="single" w:sz="6" w:space="0" w:color="000000"/>
              <w:right w:val="single" w:sz="6" w:space="0" w:color="000000"/>
            </w:tcBorders>
            <w:vAlign w:val="center"/>
          </w:tcPr>
          <w:p w:rsidR="00AA2C64" w:rsidRDefault="00AA2C64">
            <w:pPr>
              <w:widowControl w:val="0"/>
            </w:pPr>
          </w:p>
        </w:tc>
      </w:tr>
    </w:tbl>
    <w:p w:rsidR="00AA2C64" w:rsidRDefault="00AA2C64">
      <w:pPr>
        <w:sectPr w:rsidR="00AA2C64">
          <w:pgSz w:w="16383" w:h="11906" w:orient="landscape"/>
          <w:pgMar w:top="1440" w:right="1440" w:bottom="1440" w:left="1440" w:header="0" w:footer="0" w:gutter="0"/>
          <w:cols w:space="720"/>
          <w:formProt w:val="0"/>
          <w:docGrid w:linePitch="100" w:charSpace="4096"/>
        </w:sectPr>
      </w:pPr>
    </w:p>
    <w:p w:rsidR="00AA2C64" w:rsidRDefault="00AA2C64">
      <w:bookmarkStart w:id="16" w:name="block-3136212"/>
      <w:bookmarkStart w:id="17" w:name="block-31362151"/>
      <w:bookmarkStart w:id="18" w:name="block-3136215"/>
      <w:bookmarkEnd w:id="16"/>
      <w:bookmarkEnd w:id="17"/>
      <w:bookmarkEnd w:id="18"/>
    </w:p>
    <w:sectPr w:rsidR="00AA2C64" w:rsidSect="00AA2C64">
      <w:pgSz w:w="16383" w:h="11906" w:orient="landscape"/>
      <w:pgMar w:top="1440" w:right="1440" w:bottom="1440" w:left="1440" w:header="0" w:footer="0" w:gutter="0"/>
      <w:cols w:space="720"/>
      <w:formProt w:val="0"/>
      <w:docGrid w:linePitch="100" w:charSpace="4096"/>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ans">
    <w:altName w:val="Arial"/>
    <w:charset w:val="CC"/>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A1E94"/>
    <w:multiLevelType w:val="multilevel"/>
    <w:tmpl w:val="B7E66CDC"/>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8206299"/>
    <w:multiLevelType w:val="multilevel"/>
    <w:tmpl w:val="A54E1AA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C4B4B8A"/>
    <w:multiLevelType w:val="multilevel"/>
    <w:tmpl w:val="865C103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1D95427"/>
    <w:multiLevelType w:val="multilevel"/>
    <w:tmpl w:val="4B86D20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132A784E"/>
    <w:multiLevelType w:val="multilevel"/>
    <w:tmpl w:val="52889FE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136D0057"/>
    <w:multiLevelType w:val="multilevel"/>
    <w:tmpl w:val="5C301FD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1398646E"/>
    <w:multiLevelType w:val="multilevel"/>
    <w:tmpl w:val="1818D5E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1AC53B0D"/>
    <w:multiLevelType w:val="multilevel"/>
    <w:tmpl w:val="2844049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D034FF6"/>
    <w:multiLevelType w:val="multilevel"/>
    <w:tmpl w:val="CE181E1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47B4021C"/>
    <w:multiLevelType w:val="multilevel"/>
    <w:tmpl w:val="30A21DB2"/>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4A3F2642"/>
    <w:multiLevelType w:val="multilevel"/>
    <w:tmpl w:val="E26CD2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4A3F27ED"/>
    <w:multiLevelType w:val="multilevel"/>
    <w:tmpl w:val="E39202AA"/>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AAE41B5"/>
    <w:multiLevelType w:val="multilevel"/>
    <w:tmpl w:val="FFDEAA04"/>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nsid w:val="53966146"/>
    <w:multiLevelType w:val="multilevel"/>
    <w:tmpl w:val="0270FAD6"/>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668A7683"/>
    <w:multiLevelType w:val="multilevel"/>
    <w:tmpl w:val="A76C4518"/>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6C66431E"/>
    <w:multiLevelType w:val="multilevel"/>
    <w:tmpl w:val="19A07FCC"/>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6C8C013D"/>
    <w:multiLevelType w:val="multilevel"/>
    <w:tmpl w:val="755CC9FE"/>
    <w:lvl w:ilvl="0">
      <w:start w:val="1"/>
      <w:numFmt w:val="bullet"/>
      <w:lvlText w:val=""/>
      <w:lvlJc w:val="left"/>
      <w:pPr>
        <w:tabs>
          <w:tab w:val="num" w:pos="0"/>
        </w:tabs>
        <w:ind w:left="927"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5"/>
  </w:num>
  <w:num w:numId="2">
    <w:abstractNumId w:val="4"/>
  </w:num>
  <w:num w:numId="3">
    <w:abstractNumId w:val="6"/>
  </w:num>
  <w:num w:numId="4">
    <w:abstractNumId w:val="2"/>
  </w:num>
  <w:num w:numId="5">
    <w:abstractNumId w:val="7"/>
  </w:num>
  <w:num w:numId="6">
    <w:abstractNumId w:val="11"/>
  </w:num>
  <w:num w:numId="7">
    <w:abstractNumId w:val="12"/>
  </w:num>
  <w:num w:numId="8">
    <w:abstractNumId w:val="16"/>
  </w:num>
  <w:num w:numId="9">
    <w:abstractNumId w:val="13"/>
  </w:num>
  <w:num w:numId="10">
    <w:abstractNumId w:val="9"/>
  </w:num>
  <w:num w:numId="11">
    <w:abstractNumId w:val="8"/>
  </w:num>
  <w:num w:numId="12">
    <w:abstractNumId w:val="14"/>
  </w:num>
  <w:num w:numId="13">
    <w:abstractNumId w:val="3"/>
  </w:num>
  <w:num w:numId="14">
    <w:abstractNumId w:val="1"/>
  </w:num>
  <w:num w:numId="15">
    <w:abstractNumId w:val="5"/>
  </w:num>
  <w:num w:numId="16">
    <w:abstractNumId w:val="0"/>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compat/>
  <w:rsids>
    <w:rsidRoot w:val="00AA2C64"/>
    <w:rsid w:val="00101F3A"/>
    <w:rsid w:val="0013079E"/>
    <w:rsid w:val="003669D6"/>
    <w:rsid w:val="007267F7"/>
    <w:rsid w:val="009863A7"/>
    <w:rsid w:val="009E044B"/>
    <w:rsid w:val="00A20584"/>
    <w:rsid w:val="00AA2C64"/>
    <w:rsid w:val="00DB5DA2"/>
    <w:rsid w:val="00F253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a"/>
    <w:next w:val="a"/>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customStyle="1" w:styleId="Heading2">
    <w:name w:val="Heading 2"/>
    <w:basedOn w:val="a"/>
    <w:next w:val="a"/>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customStyle="1" w:styleId="Heading3">
    <w:name w:val="Heading 3"/>
    <w:basedOn w:val="a"/>
    <w:next w:val="a"/>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customStyle="1" w:styleId="Heading4">
    <w:name w:val="Heading 4"/>
    <w:basedOn w:val="a"/>
    <w:next w:val="a"/>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customStyle="1" w:styleId="HeaderChar">
    <w:name w:val="Header Char"/>
    <w:basedOn w:val="a0"/>
    <w:link w:val="Header"/>
    <w:uiPriority w:val="99"/>
    <w:qFormat/>
    <w:rsid w:val="00841CD9"/>
  </w:style>
  <w:style w:type="character" w:customStyle="1" w:styleId="Heading1Char">
    <w:name w:val="Heading 1 Char"/>
    <w:basedOn w:val="a0"/>
    <w:link w:val="Heading1"/>
    <w:uiPriority w:val="9"/>
    <w:qFormat/>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a0"/>
    <w:link w:val="Heading2"/>
    <w:uiPriority w:val="9"/>
    <w:qFormat/>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a0"/>
    <w:link w:val="Heading3"/>
    <w:uiPriority w:val="9"/>
    <w:qFormat/>
    <w:rsid w:val="00841CD9"/>
    <w:rPr>
      <w:rFonts w:asciiTheme="majorHAnsi" w:eastAsiaTheme="majorEastAsia" w:hAnsiTheme="majorHAnsi" w:cstheme="majorBidi"/>
      <w:b/>
      <w:bCs/>
      <w:color w:val="4F81BD" w:themeColor="accent1"/>
    </w:rPr>
  </w:style>
  <w:style w:type="character" w:customStyle="1" w:styleId="Heading4Char">
    <w:name w:val="Heading 4 Char"/>
    <w:basedOn w:val="a0"/>
    <w:link w:val="Heading4"/>
    <w:uiPriority w:val="9"/>
    <w:qFormat/>
    <w:rsid w:val="00841CD9"/>
    <w:rPr>
      <w:rFonts w:asciiTheme="majorHAnsi" w:eastAsiaTheme="majorEastAsia" w:hAnsiTheme="majorHAnsi" w:cstheme="majorBidi"/>
      <w:b/>
      <w:bCs/>
      <w:i/>
      <w:iCs/>
      <w:color w:val="4F81BD" w:themeColor="accent1"/>
    </w:rPr>
  </w:style>
  <w:style w:type="character" w:customStyle="1" w:styleId="a3">
    <w:name w:val="Подзаголовок Знак"/>
    <w:basedOn w:val="a0"/>
    <w:link w:val="a4"/>
    <w:uiPriority w:val="11"/>
    <w:qFormat/>
    <w:rsid w:val="00841CD9"/>
    <w:rPr>
      <w:rFonts w:asciiTheme="majorHAnsi" w:eastAsiaTheme="majorEastAsia" w:hAnsiTheme="majorHAnsi" w:cstheme="majorBidi"/>
      <w:i/>
      <w:iCs/>
      <w:color w:val="4F81BD" w:themeColor="accent1"/>
      <w:spacing w:val="15"/>
      <w:sz w:val="24"/>
      <w:szCs w:val="24"/>
    </w:rPr>
  </w:style>
  <w:style w:type="character" w:customStyle="1" w:styleId="a5">
    <w:name w:val="Название Знак"/>
    <w:basedOn w:val="a0"/>
    <w:link w:val="a6"/>
    <w:uiPriority w:val="10"/>
    <w:qFormat/>
    <w:rsid w:val="00841CD9"/>
    <w:rPr>
      <w:rFonts w:asciiTheme="majorHAnsi" w:eastAsiaTheme="majorEastAsia" w:hAnsiTheme="majorHAnsi" w:cstheme="majorBidi"/>
      <w:color w:val="17365D" w:themeColor="text2" w:themeShade="BF"/>
      <w:spacing w:val="5"/>
      <w:kern w:val="2"/>
      <w:sz w:val="52"/>
      <w:szCs w:val="52"/>
    </w:rPr>
  </w:style>
  <w:style w:type="character" w:styleId="a7">
    <w:name w:val="Emphasis"/>
    <w:basedOn w:val="a0"/>
    <w:uiPriority w:val="20"/>
    <w:qFormat/>
    <w:rsid w:val="00D1197D"/>
    <w:rPr>
      <w:i/>
      <w:iCs/>
    </w:rPr>
  </w:style>
  <w:style w:type="character" w:styleId="a8">
    <w:name w:val="Hyperlink"/>
    <w:basedOn w:val="a0"/>
    <w:uiPriority w:val="99"/>
    <w:unhideWhenUsed/>
    <w:rsid w:val="00AA2C64"/>
    <w:rPr>
      <w:color w:val="0000FF" w:themeColor="hyperlink"/>
      <w:u w:val="single"/>
    </w:rPr>
  </w:style>
  <w:style w:type="paragraph" w:customStyle="1" w:styleId="a9">
    <w:name w:val="Заголовок"/>
    <w:basedOn w:val="a"/>
    <w:next w:val="aa"/>
    <w:qFormat/>
    <w:rsid w:val="00AA2C64"/>
    <w:pPr>
      <w:keepNext/>
      <w:spacing w:before="240" w:after="120"/>
    </w:pPr>
    <w:rPr>
      <w:rFonts w:ascii="Liberation Sans" w:eastAsia="Microsoft YaHei" w:hAnsi="Liberation Sans" w:cs="Arial"/>
      <w:sz w:val="28"/>
      <w:szCs w:val="28"/>
    </w:rPr>
  </w:style>
  <w:style w:type="paragraph" w:styleId="aa">
    <w:name w:val="Body Text"/>
    <w:basedOn w:val="a"/>
    <w:rsid w:val="00AA2C64"/>
    <w:pPr>
      <w:spacing w:after="140"/>
    </w:pPr>
  </w:style>
  <w:style w:type="paragraph" w:styleId="ab">
    <w:name w:val="List"/>
    <w:basedOn w:val="aa"/>
    <w:rsid w:val="00AA2C64"/>
    <w:rPr>
      <w:rFonts w:cs="Arial"/>
    </w:rPr>
  </w:style>
  <w:style w:type="paragraph" w:customStyle="1" w:styleId="Caption">
    <w:name w:val="Caption"/>
    <w:basedOn w:val="a"/>
    <w:qFormat/>
    <w:rsid w:val="00AA2C64"/>
    <w:pPr>
      <w:suppressLineNumbers/>
      <w:spacing w:before="120" w:after="120"/>
    </w:pPr>
    <w:rPr>
      <w:rFonts w:cs="Arial"/>
      <w:i/>
      <w:iCs/>
      <w:sz w:val="24"/>
      <w:szCs w:val="24"/>
    </w:rPr>
  </w:style>
  <w:style w:type="paragraph" w:styleId="ac">
    <w:name w:val="index heading"/>
    <w:basedOn w:val="a"/>
    <w:qFormat/>
    <w:rsid w:val="00AA2C64"/>
    <w:pPr>
      <w:suppressLineNumbers/>
    </w:pPr>
    <w:rPr>
      <w:rFonts w:cs="Arial"/>
    </w:rPr>
  </w:style>
  <w:style w:type="paragraph" w:customStyle="1" w:styleId="ad">
    <w:name w:val="Колонтитул"/>
    <w:basedOn w:val="a"/>
    <w:qFormat/>
    <w:rsid w:val="00AA2C64"/>
  </w:style>
  <w:style w:type="paragraph" w:customStyle="1" w:styleId="Header">
    <w:name w:val="Header"/>
    <w:basedOn w:val="a"/>
    <w:link w:val="HeaderChar"/>
    <w:uiPriority w:val="99"/>
    <w:unhideWhenUsed/>
    <w:rsid w:val="00841CD9"/>
    <w:pPr>
      <w:tabs>
        <w:tab w:val="center" w:pos="4680"/>
        <w:tab w:val="right" w:pos="9360"/>
      </w:tabs>
    </w:pPr>
  </w:style>
  <w:style w:type="paragraph" w:styleId="ae">
    <w:name w:val="Normal Indent"/>
    <w:basedOn w:val="a"/>
    <w:uiPriority w:val="99"/>
    <w:unhideWhenUsed/>
    <w:qFormat/>
    <w:rsid w:val="00841CD9"/>
    <w:pPr>
      <w:ind w:left="720"/>
    </w:pPr>
  </w:style>
  <w:style w:type="paragraph" w:styleId="a4">
    <w:name w:val="Subtitle"/>
    <w:basedOn w:val="a"/>
    <w:next w:val="a"/>
    <w:link w:val="a3"/>
    <w:uiPriority w:val="11"/>
    <w:qFormat/>
    <w:rsid w:val="00841CD9"/>
    <w:pPr>
      <w:ind w:left="86"/>
    </w:pPr>
    <w:rPr>
      <w:rFonts w:asciiTheme="majorHAnsi" w:eastAsiaTheme="majorEastAsia" w:hAnsiTheme="majorHAnsi" w:cstheme="majorBidi"/>
      <w:i/>
      <w:iCs/>
      <w:color w:val="4F81BD" w:themeColor="accent1"/>
      <w:spacing w:val="15"/>
      <w:sz w:val="24"/>
      <w:szCs w:val="24"/>
    </w:rPr>
  </w:style>
  <w:style w:type="paragraph" w:styleId="a6">
    <w:name w:val="Title"/>
    <w:basedOn w:val="a"/>
    <w:next w:val="a"/>
    <w:link w:val="a5"/>
    <w:uiPriority w:val="10"/>
    <w:qFormat/>
    <w:rsid w:val="00841CD9"/>
    <w:pPr>
      <w:pBdr>
        <w:bottom w:val="single" w:sz="8" w:space="4" w:color="4F81BD"/>
      </w:pBdr>
      <w:spacing w:after="300"/>
      <w:contextualSpacing/>
    </w:pPr>
    <w:rPr>
      <w:rFonts w:asciiTheme="majorHAnsi" w:eastAsiaTheme="majorEastAsia" w:hAnsiTheme="majorHAnsi" w:cstheme="majorBidi"/>
      <w:color w:val="17365D" w:themeColor="text2" w:themeShade="BF"/>
      <w:spacing w:val="5"/>
      <w:kern w:val="2"/>
      <w:sz w:val="52"/>
      <w:szCs w:val="52"/>
    </w:rPr>
  </w:style>
  <w:style w:type="paragraph" w:styleId="af">
    <w:name w:val="caption"/>
    <w:basedOn w:val="a"/>
    <w:next w:val="a"/>
    <w:uiPriority w:val="35"/>
    <w:semiHidden/>
    <w:unhideWhenUsed/>
    <w:qFormat/>
    <w:rsid w:val="007109C0"/>
    <w:pPr>
      <w:spacing w:line="240" w:lineRule="auto"/>
    </w:pPr>
    <w:rPr>
      <w:b/>
      <w:bCs/>
      <w:color w:val="4F81BD" w:themeColor="accent1"/>
      <w:sz w:val="18"/>
      <w:szCs w:val="18"/>
    </w:rPr>
  </w:style>
  <w:style w:type="table" w:styleId="af0">
    <w:name w:val="Table Grid"/>
    <w:basedOn w:val="a1"/>
    <w:uiPriority w:val="59"/>
    <w:rsid w:val="00AA2C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7f411518" TargetMode="External"/><Relationship Id="rId117" Type="http://schemas.openxmlformats.org/officeDocument/2006/relationships/hyperlink" Target="https://m.edsoo.ru/7f451258" TargetMode="External"/><Relationship Id="rId21" Type="http://schemas.openxmlformats.org/officeDocument/2006/relationships/hyperlink" Target="https://m.edsoo.ru/7f411518" TargetMode="External"/><Relationship Id="rId42" Type="http://schemas.openxmlformats.org/officeDocument/2006/relationships/hyperlink" Target="https://m.edsoo.ru/7f412652" TargetMode="External"/><Relationship Id="rId47" Type="http://schemas.openxmlformats.org/officeDocument/2006/relationships/hyperlink" Target="https://m.edsoo.ru/7f412652" TargetMode="External"/><Relationship Id="rId63" Type="http://schemas.openxmlformats.org/officeDocument/2006/relationships/hyperlink" Target="https://m.edsoo.ru/7f447942" TargetMode="External"/><Relationship Id="rId68" Type="http://schemas.openxmlformats.org/officeDocument/2006/relationships/hyperlink" Target="https://m.edsoo.ru/7f448202" TargetMode="External"/><Relationship Id="rId84" Type="http://schemas.openxmlformats.org/officeDocument/2006/relationships/hyperlink" Target="https://m.edsoo.ru/7f449c6a" TargetMode="External"/><Relationship Id="rId89" Type="http://schemas.openxmlformats.org/officeDocument/2006/relationships/hyperlink" Target="https://m.edsoo.ru/7f44a778" TargetMode="External"/><Relationship Id="rId112" Type="http://schemas.openxmlformats.org/officeDocument/2006/relationships/hyperlink" Target="https://m.edsoo.ru/7f44f7e6" TargetMode="External"/><Relationship Id="rId133" Type="http://schemas.openxmlformats.org/officeDocument/2006/relationships/hyperlink" Target="https://m.edsoo.ru/7f452108" TargetMode="External"/><Relationship Id="rId138" Type="http://schemas.openxmlformats.org/officeDocument/2006/relationships/hyperlink" Target="https://m.edsoo.ru/8350fe8e" TargetMode="External"/><Relationship Id="rId154" Type="http://schemas.openxmlformats.org/officeDocument/2006/relationships/hyperlink" Target="https://m.edsoo.ru/83511edc" TargetMode="External"/><Relationship Id="rId159" Type="http://schemas.openxmlformats.org/officeDocument/2006/relationships/hyperlink" Target="https://m.edsoo.ru/7f4526b2" TargetMode="External"/><Relationship Id="rId16" Type="http://schemas.openxmlformats.org/officeDocument/2006/relationships/hyperlink" Target="https://m.edsoo.ru/7f411518" TargetMode="External"/><Relationship Id="rId107" Type="http://schemas.openxmlformats.org/officeDocument/2006/relationships/hyperlink" Target="https://m.edsoo.ru/7f44dc70" TargetMode="External"/><Relationship Id="rId11" Type="http://schemas.openxmlformats.org/officeDocument/2006/relationships/hyperlink" Target="https://m.edsoo.ru/7f411518" TargetMode="External"/><Relationship Id="rId32" Type="http://schemas.openxmlformats.org/officeDocument/2006/relationships/hyperlink" Target="https://m.edsoo.ru/7f412652" TargetMode="External"/><Relationship Id="rId37" Type="http://schemas.openxmlformats.org/officeDocument/2006/relationships/hyperlink" Target="https://m.edsoo.ru/7f412652" TargetMode="External"/><Relationship Id="rId53" Type="http://schemas.openxmlformats.org/officeDocument/2006/relationships/hyperlink" Target="https://m.edsoo.ru/7f412652" TargetMode="External"/><Relationship Id="rId58" Type="http://schemas.openxmlformats.org/officeDocument/2006/relationships/hyperlink" Target="https://m.edsoo.ru/7f445dcc" TargetMode="External"/><Relationship Id="rId74" Type="http://schemas.openxmlformats.org/officeDocument/2006/relationships/hyperlink" Target="https://m.edsoo.ru/7f44ce6a" TargetMode="External"/><Relationship Id="rId79" Type="http://schemas.openxmlformats.org/officeDocument/2006/relationships/hyperlink" Target="https://m.edsoo.ru/7f44930a" TargetMode="External"/><Relationship Id="rId102" Type="http://schemas.openxmlformats.org/officeDocument/2006/relationships/hyperlink" Target="https://m.edsoo.ru/7f44c7e4" TargetMode="External"/><Relationship Id="rId123" Type="http://schemas.openxmlformats.org/officeDocument/2006/relationships/hyperlink" Target="https://m.edsoo.ru/7f451bb8" TargetMode="External"/><Relationship Id="rId128" Type="http://schemas.openxmlformats.org/officeDocument/2006/relationships/hyperlink" Target="https://m.edsoo.ru/7f45284c" TargetMode="External"/><Relationship Id="rId144" Type="http://schemas.openxmlformats.org/officeDocument/2006/relationships/hyperlink" Target="https://m.edsoo.ru/8351230a" TargetMode="External"/><Relationship Id="rId149" Type="http://schemas.openxmlformats.org/officeDocument/2006/relationships/hyperlink" Target="https://m.edsoo.ru/8351109a" TargetMode="External"/><Relationship Id="rId5" Type="http://schemas.openxmlformats.org/officeDocument/2006/relationships/hyperlink" Target="https://m.edsoo.ru/7f411518" TargetMode="External"/><Relationship Id="rId90" Type="http://schemas.openxmlformats.org/officeDocument/2006/relationships/hyperlink" Target="https://m.edsoo.ru/7f44a930" TargetMode="External"/><Relationship Id="rId95" Type="http://schemas.openxmlformats.org/officeDocument/2006/relationships/hyperlink" Target="https://m.edsoo.ru/7f44ae44" TargetMode="External"/><Relationship Id="rId160" Type="http://schemas.openxmlformats.org/officeDocument/2006/relationships/hyperlink" Target="https://m.edsoo.ru/7f45241e" TargetMode="External"/><Relationship Id="rId165" Type="http://schemas.openxmlformats.org/officeDocument/2006/relationships/hyperlink" Target="https://m.edsoo.ru/83514baa" TargetMode="External"/><Relationship Id="rId22" Type="http://schemas.openxmlformats.org/officeDocument/2006/relationships/hyperlink" Target="https://m.edsoo.ru/7f411518" TargetMode="External"/><Relationship Id="rId27" Type="http://schemas.openxmlformats.org/officeDocument/2006/relationships/hyperlink" Target="https://m.edsoo.ru/7f411518" TargetMode="External"/><Relationship Id="rId43" Type="http://schemas.openxmlformats.org/officeDocument/2006/relationships/hyperlink" Target="https://m.edsoo.ru/7f412652" TargetMode="External"/><Relationship Id="rId48" Type="http://schemas.openxmlformats.org/officeDocument/2006/relationships/hyperlink" Target="https://m.edsoo.ru/7f412652" TargetMode="External"/><Relationship Id="rId64" Type="http://schemas.openxmlformats.org/officeDocument/2006/relationships/hyperlink" Target="https://m.edsoo.ru/7f447942" TargetMode="External"/><Relationship Id="rId69" Type="http://schemas.openxmlformats.org/officeDocument/2006/relationships/hyperlink" Target="https://m.edsoo.ru/7f44852c" TargetMode="External"/><Relationship Id="rId113" Type="http://schemas.openxmlformats.org/officeDocument/2006/relationships/hyperlink" Target="https://m.edsoo.ru/7f44fa5c" TargetMode="External"/><Relationship Id="rId118" Type="http://schemas.openxmlformats.org/officeDocument/2006/relationships/hyperlink" Target="https://m.edsoo.ru/7f450a56" TargetMode="External"/><Relationship Id="rId134" Type="http://schemas.openxmlformats.org/officeDocument/2006/relationships/hyperlink" Target="https://m.edsoo.ru/7f45327e" TargetMode="External"/><Relationship Id="rId139" Type="http://schemas.openxmlformats.org/officeDocument/2006/relationships/hyperlink" Target="https://m.edsoo.ru/8350ffec" TargetMode="External"/><Relationship Id="rId80" Type="http://schemas.openxmlformats.org/officeDocument/2006/relationships/hyperlink" Target="https://m.edsoo.ru/7f449666" TargetMode="External"/><Relationship Id="rId85" Type="http://schemas.openxmlformats.org/officeDocument/2006/relationships/hyperlink" Target="https://m.edsoo.ru/7f449e22" TargetMode="External"/><Relationship Id="rId150" Type="http://schemas.openxmlformats.org/officeDocument/2006/relationships/hyperlink" Target="https://m.edsoo.ru/83510eb0" TargetMode="External"/><Relationship Id="rId155" Type="http://schemas.openxmlformats.org/officeDocument/2006/relationships/hyperlink" Target="https://m.edsoo.ru/835131d8" TargetMode="External"/><Relationship Id="rId12" Type="http://schemas.openxmlformats.org/officeDocument/2006/relationships/hyperlink" Target="https://m.edsoo.ru/7f411518" TargetMode="External"/><Relationship Id="rId17" Type="http://schemas.openxmlformats.org/officeDocument/2006/relationships/hyperlink" Target="https://m.edsoo.ru/7f411518" TargetMode="External"/><Relationship Id="rId33" Type="http://schemas.openxmlformats.org/officeDocument/2006/relationships/hyperlink" Target="https://m.edsoo.ru/7f412652" TargetMode="External"/><Relationship Id="rId38" Type="http://schemas.openxmlformats.org/officeDocument/2006/relationships/hyperlink" Target="https://m.edsoo.ru/7f412652" TargetMode="External"/><Relationship Id="rId59" Type="http://schemas.openxmlformats.org/officeDocument/2006/relationships/hyperlink" Target="https://m.edsoo.ru/7f446416" TargetMode="External"/><Relationship Id="rId103" Type="http://schemas.openxmlformats.org/officeDocument/2006/relationships/hyperlink" Target="https://m.edsoo.ru/7f44cab4" TargetMode="External"/><Relationship Id="rId108" Type="http://schemas.openxmlformats.org/officeDocument/2006/relationships/hyperlink" Target="https://m.edsoo.ru/7f44e5a8" TargetMode="External"/><Relationship Id="rId124" Type="http://schemas.openxmlformats.org/officeDocument/2006/relationships/hyperlink" Target="https://m.edsoo.ru/7f451dac" TargetMode="External"/><Relationship Id="rId129" Type="http://schemas.openxmlformats.org/officeDocument/2006/relationships/hyperlink" Target="https://m.edsoo.ru/7f4529e6" TargetMode="External"/><Relationship Id="rId54" Type="http://schemas.openxmlformats.org/officeDocument/2006/relationships/hyperlink" Target="https://m.edsoo.ru/7f445692" TargetMode="External"/><Relationship Id="rId70" Type="http://schemas.openxmlformats.org/officeDocument/2006/relationships/hyperlink" Target="https://m.edsoo.ru/7f448996" TargetMode="External"/><Relationship Id="rId75" Type="http://schemas.openxmlformats.org/officeDocument/2006/relationships/hyperlink" Target="https://m.edsoo.ru/7f44d158" TargetMode="External"/><Relationship Id="rId91" Type="http://schemas.openxmlformats.org/officeDocument/2006/relationships/hyperlink" Target="https://m.edsoo.ru/7f44bb96" TargetMode="External"/><Relationship Id="rId96" Type="http://schemas.openxmlformats.org/officeDocument/2006/relationships/hyperlink" Target="https://m.edsoo.ru/7f44b344" TargetMode="External"/><Relationship Id="rId140" Type="http://schemas.openxmlformats.org/officeDocument/2006/relationships/hyperlink" Target="https://m.edsoo.ru/8351026c" TargetMode="External"/><Relationship Id="rId145" Type="http://schemas.openxmlformats.org/officeDocument/2006/relationships/hyperlink" Target="https://m.edsoo.ru/83512472" TargetMode="External"/><Relationship Id="rId161" Type="http://schemas.openxmlformats.org/officeDocument/2006/relationships/hyperlink" Target="https://m.edsoo.ru/83513af2" TargetMode="External"/><Relationship Id="rId166" Type="http://schemas.openxmlformats.org/officeDocument/2006/relationships/hyperlink" Target="https://m.edsoo.ru/83514baa" TargetMode="External"/><Relationship Id="rId1" Type="http://schemas.openxmlformats.org/officeDocument/2006/relationships/numbering" Target="numbering.xml"/><Relationship Id="rId6" Type="http://schemas.openxmlformats.org/officeDocument/2006/relationships/hyperlink" Target="https://m.edsoo.ru/7f411518" TargetMode="External"/><Relationship Id="rId15" Type="http://schemas.openxmlformats.org/officeDocument/2006/relationships/hyperlink" Target="https://m.edsoo.ru/7f411518" TargetMode="External"/><Relationship Id="rId23" Type="http://schemas.openxmlformats.org/officeDocument/2006/relationships/hyperlink" Target="https://m.edsoo.ru/7f411518" TargetMode="External"/><Relationship Id="rId28" Type="http://schemas.openxmlformats.org/officeDocument/2006/relationships/hyperlink" Target="https://m.edsoo.ru/7f411518" TargetMode="External"/><Relationship Id="rId36" Type="http://schemas.openxmlformats.org/officeDocument/2006/relationships/hyperlink" Target="https://m.edsoo.ru/7f412652" TargetMode="External"/><Relationship Id="rId49" Type="http://schemas.openxmlformats.org/officeDocument/2006/relationships/hyperlink" Target="https://m.edsoo.ru/7f412652" TargetMode="External"/><Relationship Id="rId57" Type="http://schemas.openxmlformats.org/officeDocument/2006/relationships/hyperlink" Target="https://m.edsoo.ru/7f446b1e" TargetMode="External"/><Relationship Id="rId106" Type="http://schemas.openxmlformats.org/officeDocument/2006/relationships/hyperlink" Target="https://m.edsoo.ru/7f44d8f6" TargetMode="External"/><Relationship Id="rId114" Type="http://schemas.openxmlformats.org/officeDocument/2006/relationships/hyperlink" Target="https://m.edsoo.ru/7f45002e" TargetMode="External"/><Relationship Id="rId119" Type="http://schemas.openxmlformats.org/officeDocument/2006/relationships/hyperlink" Target="https://m.edsoo.ru/7f450bdc" TargetMode="External"/><Relationship Id="rId127" Type="http://schemas.openxmlformats.org/officeDocument/2006/relationships/hyperlink" Target="https://m.edsoo.ru/7f4526b2" TargetMode="External"/><Relationship Id="rId10" Type="http://schemas.openxmlformats.org/officeDocument/2006/relationships/hyperlink" Target="https://m.edsoo.ru/7f411518" TargetMode="External"/><Relationship Id="rId31" Type="http://schemas.openxmlformats.org/officeDocument/2006/relationships/hyperlink" Target="https://m.edsoo.ru/7f412652" TargetMode="External"/><Relationship Id="rId44" Type="http://schemas.openxmlformats.org/officeDocument/2006/relationships/hyperlink" Target="https://m.edsoo.ru/7f412652" TargetMode="External"/><Relationship Id="rId52" Type="http://schemas.openxmlformats.org/officeDocument/2006/relationships/hyperlink" Target="https://m.edsoo.ru/7f412652" TargetMode="External"/><Relationship Id="rId60" Type="http://schemas.openxmlformats.org/officeDocument/2006/relationships/hyperlink" Target="https://m.edsoo.ru/7f446272" TargetMode="External"/><Relationship Id="rId65" Type="http://schemas.openxmlformats.org/officeDocument/2006/relationships/hyperlink" Target="https://m.edsoo.ru/7f447ae6" TargetMode="External"/><Relationship Id="rId73" Type="http://schemas.openxmlformats.org/officeDocument/2006/relationships/hyperlink" Target="https://m.edsoo.ru/7f4494b8" TargetMode="External"/><Relationship Id="rId78" Type="http://schemas.openxmlformats.org/officeDocument/2006/relationships/hyperlink" Target="https://m.edsoo.ru/7f44930a" TargetMode="External"/><Relationship Id="rId81" Type="http://schemas.openxmlformats.org/officeDocument/2006/relationships/hyperlink" Target="https://m.edsoo.ru/7f449666" TargetMode="External"/><Relationship Id="rId86" Type="http://schemas.openxmlformats.org/officeDocument/2006/relationships/hyperlink" Target="https://m.edsoo.ru/7f449fc6" TargetMode="External"/><Relationship Id="rId94" Type="http://schemas.openxmlformats.org/officeDocument/2006/relationships/hyperlink" Target="https://m.edsoo.ru/7f44ac8c" TargetMode="External"/><Relationship Id="rId99" Type="http://schemas.openxmlformats.org/officeDocument/2006/relationships/hyperlink" Target="https://m.edsoo.ru/7f44c0b4" TargetMode="External"/><Relationship Id="rId101" Type="http://schemas.openxmlformats.org/officeDocument/2006/relationships/hyperlink" Target="https://m.edsoo.ru/7f44c5fa" TargetMode="External"/><Relationship Id="rId122" Type="http://schemas.openxmlformats.org/officeDocument/2006/relationships/hyperlink" Target="https://m.edsoo.ru/7f451816" TargetMode="External"/><Relationship Id="rId130" Type="http://schemas.openxmlformats.org/officeDocument/2006/relationships/hyperlink" Target="https://m.edsoo.ru/7f452c8e" TargetMode="External"/><Relationship Id="rId135" Type="http://schemas.openxmlformats.org/officeDocument/2006/relationships/hyperlink" Target="https://m.edsoo.ru/7f45327e" TargetMode="External"/><Relationship Id="rId143" Type="http://schemas.openxmlformats.org/officeDocument/2006/relationships/hyperlink" Target="https://m.edsoo.ru/835121d4" TargetMode="External"/><Relationship Id="rId148" Type="http://schemas.openxmlformats.org/officeDocument/2006/relationships/hyperlink" Target="https://m.edsoo.ru/83511568" TargetMode="External"/><Relationship Id="rId151" Type="http://schemas.openxmlformats.org/officeDocument/2006/relationships/hyperlink" Target="https://m.edsoo.ru/835116ee" TargetMode="External"/><Relationship Id="rId156" Type="http://schemas.openxmlformats.org/officeDocument/2006/relationships/hyperlink" Target="https://m.edsoo.ru/83513426" TargetMode="External"/><Relationship Id="rId164" Type="http://schemas.openxmlformats.org/officeDocument/2006/relationships/hyperlink" Target="https://m.edsoo.ru/835149fc" TargetMode="External"/><Relationship Id="rId4" Type="http://schemas.openxmlformats.org/officeDocument/2006/relationships/webSettings" Target="webSettings.xml"/><Relationship Id="rId9" Type="http://schemas.openxmlformats.org/officeDocument/2006/relationships/hyperlink" Target="https://m.edsoo.ru/7f411518" TargetMode="External"/><Relationship Id="rId13" Type="http://schemas.openxmlformats.org/officeDocument/2006/relationships/hyperlink" Target="https://m.edsoo.ru/7f411518" TargetMode="External"/><Relationship Id="rId18" Type="http://schemas.openxmlformats.org/officeDocument/2006/relationships/hyperlink" Target="https://m.edsoo.ru/7f411518" TargetMode="External"/><Relationship Id="rId39" Type="http://schemas.openxmlformats.org/officeDocument/2006/relationships/hyperlink" Target="https://m.edsoo.ru/7f412652" TargetMode="External"/><Relationship Id="rId109" Type="http://schemas.openxmlformats.org/officeDocument/2006/relationships/hyperlink" Target="https://m.edsoo.ru/7f44e5a8" TargetMode="External"/><Relationship Id="rId34" Type="http://schemas.openxmlformats.org/officeDocument/2006/relationships/hyperlink" Target="https://m.edsoo.ru/7f412652" TargetMode="External"/><Relationship Id="rId50" Type="http://schemas.openxmlformats.org/officeDocument/2006/relationships/hyperlink" Target="https://m.edsoo.ru/7f412652" TargetMode="External"/><Relationship Id="rId55" Type="http://schemas.openxmlformats.org/officeDocument/2006/relationships/hyperlink" Target="https://m.edsoo.ru/7f44594e" TargetMode="External"/><Relationship Id="rId76" Type="http://schemas.openxmlformats.org/officeDocument/2006/relationships/hyperlink" Target="https://m.edsoo.ru/7f448eb4" TargetMode="External"/><Relationship Id="rId97" Type="http://schemas.openxmlformats.org/officeDocument/2006/relationships/hyperlink" Target="https://m.edsoo.ru/7f44b6aa" TargetMode="External"/><Relationship Id="rId104" Type="http://schemas.openxmlformats.org/officeDocument/2006/relationships/hyperlink" Target="https://m.edsoo.ru/7f44cc80" TargetMode="External"/><Relationship Id="rId120" Type="http://schemas.openxmlformats.org/officeDocument/2006/relationships/hyperlink" Target="https://m.edsoo.ru/7f451406" TargetMode="External"/><Relationship Id="rId125" Type="http://schemas.openxmlformats.org/officeDocument/2006/relationships/hyperlink" Target="https://m.edsoo.ru/7f451f46" TargetMode="External"/><Relationship Id="rId141" Type="http://schemas.openxmlformats.org/officeDocument/2006/relationships/hyperlink" Target="https://m.edsoo.ru/835103d4" TargetMode="External"/><Relationship Id="rId146" Type="http://schemas.openxmlformats.org/officeDocument/2006/relationships/hyperlink" Target="https://m.edsoo.ru/83512648" TargetMode="External"/><Relationship Id="rId167" Type="http://schemas.openxmlformats.org/officeDocument/2006/relationships/fontTable" Target="fontTable.xml"/><Relationship Id="rId7" Type="http://schemas.openxmlformats.org/officeDocument/2006/relationships/hyperlink" Target="https://m.edsoo.ru/7f411518" TargetMode="External"/><Relationship Id="rId71" Type="http://schemas.openxmlformats.org/officeDocument/2006/relationships/hyperlink" Target="https://m.edsoo.ru/7f448d10" TargetMode="External"/><Relationship Id="rId92" Type="http://schemas.openxmlformats.org/officeDocument/2006/relationships/hyperlink" Target="https://m.edsoo.ru/7f44bd6c" TargetMode="External"/><Relationship Id="rId162" Type="http://schemas.openxmlformats.org/officeDocument/2006/relationships/hyperlink" Target="https://m.edsoo.ru/835137aa" TargetMode="External"/><Relationship Id="rId2" Type="http://schemas.openxmlformats.org/officeDocument/2006/relationships/styles" Target="styles.xml"/><Relationship Id="rId29" Type="http://schemas.openxmlformats.org/officeDocument/2006/relationships/hyperlink" Target="https://m.edsoo.ru/7f412652" TargetMode="External"/><Relationship Id="rId24" Type="http://schemas.openxmlformats.org/officeDocument/2006/relationships/hyperlink" Target="https://m.edsoo.ru/7f411518" TargetMode="External"/><Relationship Id="rId40" Type="http://schemas.openxmlformats.org/officeDocument/2006/relationships/hyperlink" Target="https://m.edsoo.ru/7f412652" TargetMode="External"/><Relationship Id="rId45" Type="http://schemas.openxmlformats.org/officeDocument/2006/relationships/hyperlink" Target="https://m.edsoo.ru/7f412652" TargetMode="External"/><Relationship Id="rId66" Type="http://schemas.openxmlformats.org/officeDocument/2006/relationships/hyperlink" Target="https://m.edsoo.ru/7f447ea6" TargetMode="External"/><Relationship Id="rId87" Type="http://schemas.openxmlformats.org/officeDocument/2006/relationships/hyperlink" Target="https://m.edsoo.ru/7f44a19c" TargetMode="External"/><Relationship Id="rId110" Type="http://schemas.openxmlformats.org/officeDocument/2006/relationships/hyperlink" Target="https://m.edsoo.ru/7f44e832" TargetMode="External"/><Relationship Id="rId115" Type="http://schemas.openxmlformats.org/officeDocument/2006/relationships/hyperlink" Target="https://m.edsoo.ru/7f4501b4" TargetMode="External"/><Relationship Id="rId131" Type="http://schemas.openxmlformats.org/officeDocument/2006/relationships/hyperlink" Target="https://m.edsoo.ru/7f4530bc" TargetMode="External"/><Relationship Id="rId136" Type="http://schemas.openxmlformats.org/officeDocument/2006/relationships/hyperlink" Target="https://m.edsoo.ru/7f453422" TargetMode="External"/><Relationship Id="rId157" Type="http://schemas.openxmlformats.org/officeDocument/2006/relationships/hyperlink" Target="https://m.edsoo.ru/8351394e" TargetMode="External"/><Relationship Id="rId61" Type="http://schemas.openxmlformats.org/officeDocument/2006/relationships/hyperlink" Target="https://m.edsoo.ru/7f44741a" TargetMode="External"/><Relationship Id="rId82" Type="http://schemas.openxmlformats.org/officeDocument/2006/relationships/hyperlink" Target="https://m.edsoo.ru/7f449800" TargetMode="External"/><Relationship Id="rId152" Type="http://schemas.openxmlformats.org/officeDocument/2006/relationships/hyperlink" Target="https://m.edsoo.ru/83511a40" TargetMode="External"/><Relationship Id="rId19" Type="http://schemas.openxmlformats.org/officeDocument/2006/relationships/hyperlink" Target="https://m.edsoo.ru/7f411518" TargetMode="External"/><Relationship Id="rId14" Type="http://schemas.openxmlformats.org/officeDocument/2006/relationships/hyperlink" Target="https://m.edsoo.ru/7f411518" TargetMode="External"/><Relationship Id="rId30" Type="http://schemas.openxmlformats.org/officeDocument/2006/relationships/hyperlink" Target="https://m.edsoo.ru/7f412652" TargetMode="External"/><Relationship Id="rId35" Type="http://schemas.openxmlformats.org/officeDocument/2006/relationships/hyperlink" Target="https://m.edsoo.ru/7f412652" TargetMode="External"/><Relationship Id="rId56" Type="http://schemas.openxmlformats.org/officeDocument/2006/relationships/hyperlink" Target="https://m.edsoo.ru/7f4465b0" TargetMode="External"/><Relationship Id="rId77" Type="http://schemas.openxmlformats.org/officeDocument/2006/relationships/hyperlink" Target="https://m.edsoo.ru/7f448eb4" TargetMode="External"/><Relationship Id="rId100" Type="http://schemas.openxmlformats.org/officeDocument/2006/relationships/hyperlink" Target="https://m.edsoo.ru/7f44c276" TargetMode="External"/><Relationship Id="rId105" Type="http://schemas.openxmlformats.org/officeDocument/2006/relationships/hyperlink" Target="https://m.edsoo.ru/7f44d3d8" TargetMode="External"/><Relationship Id="rId126" Type="http://schemas.openxmlformats.org/officeDocument/2006/relationships/hyperlink" Target="https://m.edsoo.ru/7f45241e" TargetMode="External"/><Relationship Id="rId147" Type="http://schemas.openxmlformats.org/officeDocument/2006/relationships/hyperlink" Target="https://m.edsoo.ru/835113b0" TargetMode="External"/><Relationship Id="rId168" Type="http://schemas.openxmlformats.org/officeDocument/2006/relationships/theme" Target="theme/theme1.xml"/><Relationship Id="rId8" Type="http://schemas.openxmlformats.org/officeDocument/2006/relationships/hyperlink" Target="https://m.edsoo.ru/7f411518" TargetMode="External"/><Relationship Id="rId51" Type="http://schemas.openxmlformats.org/officeDocument/2006/relationships/hyperlink" Target="https://m.edsoo.ru/7f412652" TargetMode="External"/><Relationship Id="rId72" Type="http://schemas.openxmlformats.org/officeDocument/2006/relationships/hyperlink" Target="https://m.edsoo.ru/7f448d10" TargetMode="External"/><Relationship Id="rId93" Type="http://schemas.openxmlformats.org/officeDocument/2006/relationships/hyperlink" Target="https://m.edsoo.ru/7f44aae8" TargetMode="External"/><Relationship Id="rId98" Type="http://schemas.openxmlformats.org/officeDocument/2006/relationships/hyperlink" Target="https://m.edsoo.ru/7f44c0b4" TargetMode="External"/><Relationship Id="rId121" Type="http://schemas.openxmlformats.org/officeDocument/2006/relationships/hyperlink" Target="https://m.edsoo.ru/7f451406" TargetMode="External"/><Relationship Id="rId142" Type="http://schemas.openxmlformats.org/officeDocument/2006/relationships/hyperlink" Target="https://m.edsoo.ru/83512080" TargetMode="External"/><Relationship Id="rId163" Type="http://schemas.openxmlformats.org/officeDocument/2006/relationships/hyperlink" Target="https://m.edsoo.ru/83513c50" TargetMode="External"/><Relationship Id="rId3" Type="http://schemas.openxmlformats.org/officeDocument/2006/relationships/settings" Target="settings.xml"/><Relationship Id="rId25" Type="http://schemas.openxmlformats.org/officeDocument/2006/relationships/hyperlink" Target="https://m.edsoo.ru/7f411518" TargetMode="External"/><Relationship Id="rId46" Type="http://schemas.openxmlformats.org/officeDocument/2006/relationships/hyperlink" Target="https://m.edsoo.ru/7f412652" TargetMode="External"/><Relationship Id="rId67" Type="http://schemas.openxmlformats.org/officeDocument/2006/relationships/hyperlink" Target="https://m.edsoo.ru/7f44807c" TargetMode="External"/><Relationship Id="rId116" Type="http://schemas.openxmlformats.org/officeDocument/2006/relationships/hyperlink" Target="https://m.edsoo.ru/7f450330" TargetMode="External"/><Relationship Id="rId137" Type="http://schemas.openxmlformats.org/officeDocument/2006/relationships/hyperlink" Target="https://m.edsoo.ru/7f4535da" TargetMode="External"/><Relationship Id="rId158" Type="http://schemas.openxmlformats.org/officeDocument/2006/relationships/hyperlink" Target="https://m.edsoo.ru/835135de" TargetMode="External"/><Relationship Id="rId20" Type="http://schemas.openxmlformats.org/officeDocument/2006/relationships/hyperlink" Target="https://m.edsoo.ru/7f411518" TargetMode="External"/><Relationship Id="rId41" Type="http://schemas.openxmlformats.org/officeDocument/2006/relationships/hyperlink" Target="https://m.edsoo.ru/7f412652" TargetMode="External"/><Relationship Id="rId62" Type="http://schemas.openxmlformats.org/officeDocument/2006/relationships/hyperlink" Target="https://m.edsoo.ru/7f446fd8" TargetMode="External"/><Relationship Id="rId83" Type="http://schemas.openxmlformats.org/officeDocument/2006/relationships/hyperlink" Target="https://m.edsoo.ru/7f4499a4" TargetMode="External"/><Relationship Id="rId88" Type="http://schemas.openxmlformats.org/officeDocument/2006/relationships/hyperlink" Target="https://m.edsoo.ru/7f44a570" TargetMode="External"/><Relationship Id="rId111" Type="http://schemas.openxmlformats.org/officeDocument/2006/relationships/hyperlink" Target="https://m.edsoo.ru/7f44ef8a" TargetMode="External"/><Relationship Id="rId132" Type="http://schemas.openxmlformats.org/officeDocument/2006/relationships/hyperlink" Target="https://m.edsoo.ru/7f4529e6" TargetMode="External"/><Relationship Id="rId153" Type="http://schemas.openxmlformats.org/officeDocument/2006/relationships/hyperlink" Target="https://m.edsoo.ru/83511e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13176</Words>
  <Characters>75109</Characters>
  <Application>Microsoft Office Word</Application>
  <DocSecurity>0</DocSecurity>
  <Lines>625</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description/>
  <cp:lastModifiedBy>User</cp:lastModifiedBy>
  <cp:revision>8</cp:revision>
  <dcterms:created xsi:type="dcterms:W3CDTF">2023-08-17T08:56:00Z</dcterms:created>
  <dcterms:modified xsi:type="dcterms:W3CDTF">2023-08-29T11:35:00Z</dcterms:modified>
  <dc:language>ru-RU</dc:language>
</cp:coreProperties>
</file>