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E7" w:rsidRPr="0059670E" w:rsidRDefault="00D75BE7">
      <w:pPr>
        <w:autoSpaceDE w:val="0"/>
        <w:autoSpaceDN w:val="0"/>
        <w:spacing w:after="78" w:line="220" w:lineRule="exact"/>
        <w:rPr>
          <w:lang w:val="ru-RU"/>
        </w:rPr>
      </w:pPr>
    </w:p>
    <w:p w:rsidR="00D75BE7" w:rsidRPr="00837E68" w:rsidRDefault="00837E68" w:rsidP="00837E6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D75BE7" w:rsidRPr="00837E68" w:rsidRDefault="00837E68" w:rsidP="00837E68">
      <w:pPr>
        <w:tabs>
          <w:tab w:val="left" w:pos="180"/>
        </w:tabs>
        <w:autoSpaceDE w:val="0"/>
        <w:autoSpaceDN w:val="0"/>
        <w:spacing w:before="346" w:after="0" w:line="240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«Родная литература (русская)» в 5 классе направлено на достижение </w:t>
      </w:r>
      <w:proofErr w:type="gramStart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следующих личностных, метапредметных и предметных результатов.</w:t>
      </w:r>
    </w:p>
    <w:p w:rsidR="00D75BE7" w:rsidRPr="00837E68" w:rsidRDefault="00837E68" w:rsidP="00837E68">
      <w:pPr>
        <w:autoSpaceDE w:val="0"/>
        <w:autoSpaceDN w:val="0"/>
        <w:spacing w:before="262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75BE7" w:rsidRPr="00837E68" w:rsidRDefault="00837E68" w:rsidP="00837E68">
      <w:pPr>
        <w:autoSpaceDE w:val="0"/>
        <w:autoSpaceDN w:val="0"/>
        <w:spacing w:before="166"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предмету «Родная литература (русская)</w:t>
      </w:r>
      <w:proofErr w:type="gramStart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»н</w:t>
      </w:r>
      <w:proofErr w:type="gramEnd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D75BE7" w:rsidRPr="00837E68" w:rsidRDefault="00837E68" w:rsidP="00837E68">
      <w:pPr>
        <w:autoSpaceDE w:val="0"/>
        <w:autoSpaceDN w:val="0"/>
        <w:spacing w:before="72"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предмету «Родная литература (русская)</w:t>
      </w:r>
      <w:proofErr w:type="gramStart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»н</w:t>
      </w:r>
      <w:proofErr w:type="gramEnd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уровне основного общего образования должны отражать готовность обучающихся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Гражданского воспитания: 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неприятие любых форм экстремизма, дискриминации;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понимание роли различных социальных институтов в жизни человека;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представление о способах противодействия коррупции;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75BE7" w:rsidRPr="00837E68" w:rsidRDefault="00837E68" w:rsidP="00837E68">
      <w:pPr>
        <w:autoSpaceDE w:val="0"/>
        <w:autoSpaceDN w:val="0"/>
        <w:spacing w:before="192" w:after="0" w:line="240" w:lineRule="auto"/>
        <w:ind w:left="420"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готовность к участию в гуманитарной деятельности (</w:t>
      </w:r>
      <w:proofErr w:type="spellStart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помощь людям, нуждающимся в ней);</w:t>
      </w:r>
    </w:p>
    <w:p w:rsidR="00D75BE7" w:rsidRPr="00837E68" w:rsidRDefault="00837E68" w:rsidP="00837E68">
      <w:pPr>
        <w:autoSpaceDE w:val="0"/>
        <w:autoSpaceDN w:val="0"/>
        <w:spacing w:before="298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Патриотического воспитания</w:t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российской гражданской идентичности в поликультурном и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75BE7" w:rsidRPr="00837E68" w:rsidRDefault="00837E68" w:rsidP="00837E68">
      <w:pPr>
        <w:autoSpaceDE w:val="0"/>
        <w:autoSpaceDN w:val="0"/>
        <w:spacing w:before="298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Духовно-нравственного воспитания: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ориентация на моральные ценности и нормы в ситуациях нравственного выбора;</w:t>
      </w:r>
    </w:p>
    <w:p w:rsidR="00D75BE7" w:rsidRPr="00837E68" w:rsidRDefault="00D75BE7" w:rsidP="00837E6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75BE7" w:rsidRPr="00837E68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5BE7" w:rsidRPr="00837E68" w:rsidRDefault="00D75BE7" w:rsidP="00837E68">
      <w:pPr>
        <w:autoSpaceDE w:val="0"/>
        <w:autoSpaceDN w:val="0"/>
        <w:spacing w:after="114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5BE7" w:rsidRPr="00837E68" w:rsidRDefault="00837E68" w:rsidP="00837E68">
      <w:pPr>
        <w:autoSpaceDE w:val="0"/>
        <w:autoSpaceDN w:val="0"/>
        <w:spacing w:after="0" w:line="240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75BE7" w:rsidRPr="00837E68" w:rsidRDefault="00837E68" w:rsidP="00837E68">
      <w:pPr>
        <w:autoSpaceDE w:val="0"/>
        <w:autoSpaceDN w:val="0"/>
        <w:spacing w:before="298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Эстетического воспитания: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right="1728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важности художественной культуры как средства коммуникации и самовыражения; </w:t>
      </w:r>
    </w:p>
    <w:p w:rsidR="00D75BE7" w:rsidRPr="00837E68" w:rsidRDefault="00837E68" w:rsidP="00837E68">
      <w:pPr>
        <w:autoSpaceDE w:val="0"/>
        <w:autoSpaceDN w:val="0"/>
        <w:spacing w:before="192" w:after="0" w:line="240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стремление к самовыражению в разных видах искусства;</w:t>
      </w:r>
    </w:p>
    <w:p w:rsidR="00D75BE7" w:rsidRPr="00837E68" w:rsidRDefault="00837E68" w:rsidP="00837E68">
      <w:pPr>
        <w:autoSpaceDE w:val="0"/>
        <w:autoSpaceDN w:val="0"/>
        <w:spacing w:before="298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Физического воспитания, формирования культуры здоровья и эмоционального благополучия: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ценности жизни;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соблюдение правил безопасности, в том числе навыков безопасного поведения в </w:t>
      </w:r>
      <w:proofErr w:type="gramStart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gramEnd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</w:t>
      </w:r>
      <w:proofErr w:type="gramStart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75BE7" w:rsidRPr="00837E68" w:rsidRDefault="00837E68" w:rsidP="00837E68">
      <w:pPr>
        <w:autoSpaceDE w:val="0"/>
        <w:autoSpaceDN w:val="0"/>
        <w:spacing w:before="192"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осознавать эмоциональное состояние себя и других, умение управлять собственным эмоциональным состоянием;</w:t>
      </w:r>
    </w:p>
    <w:p w:rsidR="00D75BE7" w:rsidRPr="00837E68" w:rsidRDefault="00837E68" w:rsidP="00837E68">
      <w:pPr>
        <w:autoSpaceDE w:val="0"/>
        <w:autoSpaceDN w:val="0"/>
        <w:spacing w:before="192"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сформированность навыка рефлексии, признание своего права на ошибку и такого же права другого человека; </w:t>
      </w:r>
    </w:p>
    <w:p w:rsidR="00D75BE7" w:rsidRPr="00837E68" w:rsidRDefault="00837E68" w:rsidP="00837E68">
      <w:pPr>
        <w:autoSpaceDE w:val="0"/>
        <w:autoSpaceDN w:val="0"/>
        <w:spacing w:before="298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Трудового воспитания: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установка на активное участие в решении практических задач (в рамках семьи,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D75BE7" w:rsidRPr="00837E68" w:rsidRDefault="00D75BE7" w:rsidP="00837E6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75BE7" w:rsidRPr="00837E68">
          <w:pgSz w:w="11900" w:h="16840"/>
          <w:pgMar w:top="334" w:right="714" w:bottom="452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D75BE7" w:rsidRPr="00837E68" w:rsidRDefault="00D75BE7" w:rsidP="00837E68">
      <w:pPr>
        <w:autoSpaceDE w:val="0"/>
        <w:autoSpaceDN w:val="0"/>
        <w:spacing w:after="10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5BE7" w:rsidRPr="00837E68" w:rsidRDefault="00837E68" w:rsidP="00837E68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готовность адаптироваться в профессиональной среде;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уважение к труду и результатам трудовой деятельности;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Экологического воспитания: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D75BE7" w:rsidRPr="00837E68" w:rsidRDefault="00837E68" w:rsidP="00837E68">
      <w:pPr>
        <w:autoSpaceDE w:val="0"/>
        <w:autoSpaceDN w:val="0"/>
        <w:spacing w:before="192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активное неприятие действий, приносящих вред окружающей среде;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среды;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готовность к участию в практической деятельности экологической направленности;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Ценности научного познания: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индивидуального и коллективного благополучия.</w:t>
      </w:r>
    </w:p>
    <w:p w:rsidR="00D75BE7" w:rsidRPr="00837E68" w:rsidRDefault="00837E68" w:rsidP="00837E68">
      <w:pPr>
        <w:tabs>
          <w:tab w:val="left" w:pos="180"/>
        </w:tabs>
        <w:autoSpaceDE w:val="0"/>
        <w:autoSpaceDN w:val="0"/>
        <w:spacing w:before="298"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результаты, обеспечивающие </w:t>
      </w: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адаптацию </w:t>
      </w:r>
      <w:proofErr w:type="gramStart"/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обучающегося</w:t>
      </w:r>
      <w:proofErr w:type="gramEnd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способность обучающихся </w:t>
      </w:r>
      <w:proofErr w:type="gramStart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</w:t>
      </w:r>
      <w:proofErr w:type="gramEnd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взаимодействию в условиях неопределённости, открытость опыту и знаниям других;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способность действовать в условиях неопределённости, повышать уровень своей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оперировать основными понятиями, терминами и представлениями в области концепции устойчивого развития;</w:t>
      </w:r>
    </w:p>
    <w:p w:rsidR="00D75BE7" w:rsidRPr="00837E68" w:rsidRDefault="00D75BE7" w:rsidP="00837E6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75BE7" w:rsidRPr="00837E68">
          <w:pgSz w:w="11900" w:h="16840"/>
          <w:pgMar w:top="328" w:right="768" w:bottom="302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D75BE7" w:rsidRPr="00837E68" w:rsidRDefault="00D75BE7" w:rsidP="00837E68">
      <w:pPr>
        <w:autoSpaceDE w:val="0"/>
        <w:autoSpaceDN w:val="0"/>
        <w:spacing w:after="144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5BE7" w:rsidRPr="00837E68" w:rsidRDefault="00837E68" w:rsidP="00837E68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анализировать и выявлять взаимосвязи природы, общества и экономики;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D75BE7" w:rsidRPr="00837E68" w:rsidRDefault="00837E68" w:rsidP="00837E68">
      <w:pPr>
        <w:autoSpaceDE w:val="0"/>
        <w:autoSpaceDN w:val="0"/>
        <w:spacing w:before="324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75BE7" w:rsidRPr="00837E68" w:rsidRDefault="00837E68" w:rsidP="00837E68">
      <w:pPr>
        <w:autoSpaceDE w:val="0"/>
        <w:autoSpaceDN w:val="0"/>
        <w:spacing w:before="168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универсальными учебными </w:t>
      </w:r>
      <w:r w:rsidRPr="00837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познавательными действиями.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Базовые логические действия: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и характеризовать существенные признаки объектов (явлений);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существенный признак классификации, основания для обобщения и сравнения, критерии проводимого анализа;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дефициты информации, данных, необходимых для решения поставленной задачи;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Базовые исследовательские действия: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вопросы как исследовательский инструмент познания;</w:t>
      </w:r>
    </w:p>
    <w:p w:rsidR="00D75BE7" w:rsidRPr="00837E68" w:rsidRDefault="00837E68" w:rsidP="00837E68">
      <w:pPr>
        <w:autoSpaceDE w:val="0"/>
        <w:autoSpaceDN w:val="0"/>
        <w:spacing w:before="192"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75BE7" w:rsidRPr="00837E68" w:rsidRDefault="00837E68" w:rsidP="00837E68">
      <w:pPr>
        <w:autoSpaceDE w:val="0"/>
        <w:autoSpaceDN w:val="0"/>
        <w:spacing w:before="192" w:after="0" w:line="240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на применимость и достоверность информации, полученной в ходе исследования (эксперимента);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</w:t>
      </w:r>
    </w:p>
    <w:p w:rsidR="00D75BE7" w:rsidRPr="00837E68" w:rsidRDefault="00D75BE7" w:rsidP="00837E6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75BE7" w:rsidRPr="00837E68">
          <w:pgSz w:w="11900" w:h="16840"/>
          <w:pgMar w:top="364" w:right="736" w:bottom="362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D75BE7" w:rsidRPr="00837E68" w:rsidRDefault="00D75BE7" w:rsidP="00837E68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5BE7" w:rsidRPr="00837E68" w:rsidRDefault="00837E68" w:rsidP="00837E68">
      <w:pPr>
        <w:autoSpaceDE w:val="0"/>
        <w:autoSpaceDN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условиях</w:t>
      </w:r>
      <w:proofErr w:type="gramEnd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контекстах.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ind w:left="30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Работа с информацией: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75BE7" w:rsidRPr="00837E68" w:rsidRDefault="00837E68" w:rsidP="00837E68">
      <w:pPr>
        <w:autoSpaceDE w:val="0"/>
        <w:autoSpaceDN w:val="0"/>
        <w:spacing w:before="192"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75BE7" w:rsidRPr="00837E68" w:rsidRDefault="00837E68" w:rsidP="00837E68">
      <w:pPr>
        <w:autoSpaceDE w:val="0"/>
        <w:autoSpaceDN w:val="0"/>
        <w:spacing w:before="192" w:after="0" w:line="240" w:lineRule="auto"/>
        <w:ind w:left="240"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эффективно запоминать и систематизировать информацию.</w:t>
      </w:r>
    </w:p>
    <w:p w:rsidR="00D75BE7" w:rsidRPr="00837E68" w:rsidRDefault="00837E68" w:rsidP="00837E68">
      <w:pPr>
        <w:autoSpaceDE w:val="0"/>
        <w:autoSpaceDN w:val="0"/>
        <w:spacing w:before="298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универсальными учебными</w:t>
      </w:r>
      <w:r w:rsidRPr="00837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коммуникативными действиями.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1) Общение: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воспринимать и формулировать суждения, выражать эмоции в соответствии с целями и условиями общения;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выражать себя (свою точку зрения) в устных и письменных текстах;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24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D75BE7" w:rsidRPr="00837E68" w:rsidRDefault="00837E68" w:rsidP="00837E68">
      <w:pPr>
        <w:autoSpaceDE w:val="0"/>
        <w:autoSpaceDN w:val="0"/>
        <w:spacing w:before="192" w:after="0" w:line="240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публично представлять результаты выполненного опыта (эксперимента, исследования, проекта);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2) Совместная деятельность:</w:t>
      </w:r>
    </w:p>
    <w:p w:rsidR="00D75BE7" w:rsidRPr="00837E68" w:rsidRDefault="00837E68" w:rsidP="00837E68">
      <w:pPr>
        <w:autoSpaceDE w:val="0"/>
        <w:autoSpaceDN w:val="0"/>
        <w:spacing w:before="178" w:after="0" w:line="240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взаимодействия при решении поставленной задачи;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уметь обобщать мнения </w:t>
      </w:r>
      <w:proofErr w:type="gramStart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D75BE7" w:rsidRPr="00837E68" w:rsidRDefault="00D75BE7" w:rsidP="00837E6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75BE7" w:rsidRPr="00837E68">
          <w:pgSz w:w="11900" w:h="16840"/>
          <w:pgMar w:top="286" w:right="734" w:bottom="332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D75BE7" w:rsidRPr="00837E68" w:rsidRDefault="00D75BE7" w:rsidP="00837E68">
      <w:pPr>
        <w:autoSpaceDE w:val="0"/>
        <w:autoSpaceDN w:val="0"/>
        <w:spacing w:after="114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5BE7" w:rsidRPr="00837E68" w:rsidRDefault="00837E68" w:rsidP="00837E68">
      <w:pPr>
        <w:autoSpaceDE w:val="0"/>
        <w:autoSpaceDN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сформулированным участниками взаимодействия;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75BE7" w:rsidRPr="00837E68" w:rsidRDefault="00837E68" w:rsidP="00837E68">
      <w:pPr>
        <w:autoSpaceDE w:val="0"/>
        <w:autoSpaceDN w:val="0"/>
        <w:spacing w:before="298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универсальными учебными </w:t>
      </w:r>
      <w:r w:rsidRPr="00837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регулятивными действиями.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240" w:right="720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1) Самоорганизация: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выявлять проблемы для решения в жизненных и учебных ситуациях;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ориентироваться в различных подходах принятия решений (индивидуальное, принятие решения в группе, принятие решений группой);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делать выбор и брать ответственность за решение.</w:t>
      </w:r>
    </w:p>
    <w:p w:rsidR="00D75BE7" w:rsidRPr="00837E68" w:rsidRDefault="00837E68" w:rsidP="00837E68">
      <w:pPr>
        <w:autoSpaceDE w:val="0"/>
        <w:autoSpaceDN w:val="0"/>
        <w:spacing w:after="0" w:line="240" w:lineRule="auto"/>
        <w:ind w:left="240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2) Самоконтроль: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владеть способами самоконтроля, </w:t>
      </w:r>
      <w:proofErr w:type="spellStart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рефлексии;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давать адекватную оценку ситуации и предлагать план её изменения;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соответствие результата цели и условиям.</w:t>
      </w:r>
    </w:p>
    <w:p w:rsidR="00D75BE7" w:rsidRPr="00837E68" w:rsidRDefault="00837E68" w:rsidP="00837E68">
      <w:pPr>
        <w:autoSpaceDE w:val="0"/>
        <w:autoSpaceDN w:val="0"/>
        <w:spacing w:after="0" w:line="240" w:lineRule="auto"/>
        <w:ind w:left="240" w:right="1296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3) Эмоциональный интеллект: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различать, называть и управлять собственными эмоциями и эмоциями других; —  выявлять и анализировать причины эмоций;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ставить себя на место другого человека, понимать мотивы и намерения другого; —  регулировать способ выражения эмоций.</w:t>
      </w:r>
    </w:p>
    <w:p w:rsidR="00D75BE7" w:rsidRPr="00837E68" w:rsidRDefault="00837E68" w:rsidP="00837E68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4) Принятие себя и других:</w:t>
      </w:r>
    </w:p>
    <w:p w:rsidR="00D75BE7" w:rsidRPr="00837E68" w:rsidRDefault="00837E68" w:rsidP="00837E68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осознанно относиться к другому человеку, его мнению; </w:t>
      </w:r>
    </w:p>
    <w:p w:rsidR="00D75BE7" w:rsidRPr="00837E68" w:rsidRDefault="00837E68" w:rsidP="00837E68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признавать своё право на ошибку и такое же право </w:t>
      </w:r>
      <w:proofErr w:type="gramStart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75BE7" w:rsidRPr="00837E68" w:rsidRDefault="00837E68" w:rsidP="00837E68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</w:t>
      </w:r>
      <w:proofErr w:type="gramStart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открытость себе и другим; </w:t>
      </w:r>
    </w:p>
    <w:p w:rsidR="00D75BE7" w:rsidRPr="00837E68" w:rsidRDefault="00837E68" w:rsidP="00837E68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невозможность контролировать всё вокруг.</w:t>
      </w:r>
    </w:p>
    <w:p w:rsidR="00D75BE7" w:rsidRPr="00837E68" w:rsidRDefault="00837E68" w:rsidP="00837E68">
      <w:pPr>
        <w:autoSpaceDE w:val="0"/>
        <w:autoSpaceDN w:val="0"/>
        <w:spacing w:before="322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75BE7" w:rsidRPr="00837E68" w:rsidRDefault="00837E68" w:rsidP="00837E68">
      <w:pPr>
        <w:tabs>
          <w:tab w:val="left" w:pos="180"/>
        </w:tabs>
        <w:autoSpaceDE w:val="0"/>
        <w:autoSpaceDN w:val="0"/>
        <w:spacing w:before="168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7E68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произведениях о семейных ценностях;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владеть умением давать смысловой анализ фольклорного и литературного текста на основе наводящих вопросов; </w:t>
      </w:r>
      <w:proofErr w:type="gramStart"/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</w:t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7E6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7E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  <w:proofErr w:type="gramEnd"/>
    </w:p>
    <w:p w:rsidR="00E85302" w:rsidRPr="00837E68" w:rsidRDefault="00E85302" w:rsidP="00837E6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5302" w:rsidRPr="00837E6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4914F9"/>
    <w:rsid w:val="0059670E"/>
    <w:rsid w:val="00837E68"/>
    <w:rsid w:val="00AA1D8D"/>
    <w:rsid w:val="00AD5ADF"/>
    <w:rsid w:val="00B10C58"/>
    <w:rsid w:val="00B47730"/>
    <w:rsid w:val="00CB0664"/>
    <w:rsid w:val="00D75BE7"/>
    <w:rsid w:val="00E85302"/>
    <w:rsid w:val="00ED6C26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2534</Words>
  <Characters>14450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16951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6</cp:revision>
  <dcterms:created xsi:type="dcterms:W3CDTF">2022-09-19T14:30:00Z</dcterms:created>
  <dcterms:modified xsi:type="dcterms:W3CDTF">2023-04-17T06:48:00Z</dcterms:modified>
  <cp:category/>
</cp:coreProperties>
</file>