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D" w:rsidRDefault="00D929FD"/>
    <w:p w:rsidR="00D929FD" w:rsidRPr="00B64F21" w:rsidRDefault="00C133A3" w:rsidP="00D929F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     </w:t>
      </w:r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>Минпросвещения</w:t>
      </w:r>
      <w:proofErr w:type="spellEnd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 xml:space="preserve"> ,</w:t>
      </w:r>
      <w:proofErr w:type="gramEnd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>рег</w:t>
      </w:r>
      <w:proofErr w:type="spellEnd"/>
      <w:r w:rsidR="00D929FD" w:rsidRPr="00B64F21">
        <w:rPr>
          <w:rFonts w:ascii="Times New Roman" w:eastAsia="Times New Roman" w:hAnsi="Times New Roman"/>
          <w:bCs/>
          <w:color w:val="000000"/>
          <w:sz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D929FD" w:rsidRDefault="00D929FD" w:rsidP="00D929F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929FD" w:rsidRDefault="00D929FD" w:rsidP="00D929F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929FD" w:rsidRPr="00913EEF" w:rsidRDefault="00D929FD" w:rsidP="00D929FD">
      <w:pPr>
        <w:autoSpaceDE w:val="0"/>
        <w:autoSpaceDN w:val="0"/>
        <w:spacing w:after="0" w:line="230" w:lineRule="auto"/>
        <w:jc w:val="center"/>
      </w:pPr>
      <w:r w:rsidRPr="00913EEF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D929FD" w:rsidRPr="00913EEF" w:rsidRDefault="00D929FD" w:rsidP="00D929FD">
      <w:pPr>
        <w:autoSpaceDE w:val="0"/>
        <w:autoSpaceDN w:val="0"/>
        <w:spacing w:before="346" w:after="0" w:line="230" w:lineRule="auto"/>
      </w:pPr>
      <w:r w:rsidRPr="00913EEF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D929FD" w:rsidRPr="00913EEF" w:rsidRDefault="00D929FD" w:rsidP="00D929FD">
      <w:pPr>
        <w:autoSpaceDE w:val="0"/>
        <w:autoSpaceDN w:val="0"/>
        <w:spacing w:before="166" w:after="0" w:line="281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самовоспитания и саморазвития, формирования внутренней позиции личности.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нормс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учётом осознания последствий поступков; </w:t>
      </w:r>
      <w:r w:rsidRPr="00913EEF">
        <w:rPr>
          <w:rFonts w:ascii="Times New Roman" w:eastAsia="Times New Roman" w:hAnsi="Times New Roman"/>
          <w:color w:val="000000"/>
          <w:sz w:val="24"/>
        </w:rPr>
        <w:lastRenderedPageBreak/>
        <w:t xml:space="preserve">активное неприятие асоциальных поступков; свобода и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ответственностьличности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в условиях индивидуального и общественного пространства.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D929FD" w:rsidRPr="00913EEF" w:rsidRDefault="00D929FD" w:rsidP="00D929FD">
      <w:pPr>
        <w:autoSpaceDE w:val="0"/>
        <w:autoSpaceDN w:val="0"/>
        <w:spacing w:after="0" w:line="230" w:lineRule="auto"/>
      </w:pPr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>видах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 xml:space="preserve"> искусства.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употреб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ление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собственный опыт и выстраивая дальнейшие цели;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такого рода деятельность;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изучае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мого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предметного знания и ознакомления с деятельностью филологов,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экологической направленности.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</w:t>
      </w:r>
      <w:r w:rsidRPr="00913EEF">
        <w:rPr>
          <w:rFonts w:ascii="Times New Roman" w:eastAsia="Times New Roman" w:hAnsi="Times New Roman"/>
          <w:color w:val="000000"/>
          <w:sz w:val="24"/>
        </w:rPr>
        <w:lastRenderedPageBreak/>
        <w:t>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получия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.</w:t>
      </w:r>
    </w:p>
    <w:p w:rsidR="00D929FD" w:rsidRPr="00913EEF" w:rsidRDefault="00D929FD" w:rsidP="00D929FD">
      <w:pPr>
        <w:autoSpaceDE w:val="0"/>
        <w:autoSpaceDN w:val="0"/>
        <w:spacing w:before="70" w:after="0" w:line="262" w:lineRule="auto"/>
        <w:ind w:left="144" w:right="1008"/>
        <w:jc w:val="center"/>
      </w:pP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 w:rsidRPr="00913EEF"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after="0" w:line="288" w:lineRule="auto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 xml:space="preserve">умение оперировать основными понятиями, терминами и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последствия, опираясь на жизненный, речевой и читательский опыт;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D929FD" w:rsidRPr="00913EEF" w:rsidRDefault="00D929FD" w:rsidP="00D929FD">
      <w:pPr>
        <w:autoSpaceDE w:val="0"/>
        <w:autoSpaceDN w:val="0"/>
        <w:spacing w:before="262" w:after="0" w:line="230" w:lineRule="auto"/>
      </w:pPr>
      <w:r w:rsidRPr="00913EEF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оптималь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ный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вариант с учётом самостоятельно выделенных критериев.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 w:rsidRPr="00913EEF">
        <w:tab/>
      </w:r>
      <w:proofErr w:type="gram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 w:rsidRPr="00913EEF">
        <w:rPr>
          <w:rFonts w:ascii="Times New Roman" w:eastAsia="Times New Roman" w:hAnsi="Times New Roman"/>
          <w:color w:val="000000"/>
          <w:sz w:val="24"/>
        </w:rPr>
        <w:lastRenderedPageBreak/>
        <w:t xml:space="preserve">свою позицию, мнение;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составлять алгоритм действий и использовать его для решения учебных задач;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</w:t>
      </w:r>
      <w:r w:rsidRPr="00C133A3">
        <w:rPr>
          <w:rFonts w:ascii="Times New Roman" w:eastAsia="Times New Roman" w:hAnsi="Times New Roman"/>
          <w:sz w:val="24"/>
        </w:rPr>
        <w:t>межд</w:t>
      </w:r>
      <w:r w:rsidRPr="00913EEF">
        <w:rPr>
          <w:rFonts w:ascii="Times New Roman" w:eastAsia="Times New Roman" w:hAnsi="Times New Roman"/>
          <w:color w:val="000000"/>
          <w:sz w:val="24"/>
        </w:rPr>
        <w:t>у собой;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 w:rsidRPr="00913EEF">
        <w:tab/>
      </w:r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таб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​лицах, схемах;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информации с целью решения учебных задач;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оценивать надёжность информации по критериям, пред​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ложенным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учителем или сформулированным самостоятельно;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переговоры;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лингвистического эксперимента, исследования, проекта;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 w:rsidRPr="00913EEF">
        <w:rPr>
          <w:rFonts w:ascii="Times New Roman" w:eastAsia="Times New Roman" w:hAnsi="Times New Roman"/>
          <w:color w:val="000000"/>
          <w:sz w:val="24"/>
        </w:rPr>
        <w:lastRenderedPageBreak/>
        <w:t>аудитории и в соответствии с ним составлять устные и письменные тексты с использованием иллюстративного материала.</w:t>
      </w:r>
    </w:p>
    <w:p w:rsidR="00D929FD" w:rsidRPr="00913EEF" w:rsidRDefault="00D929FD" w:rsidP="00D929FD">
      <w:pPr>
        <w:autoSpaceDE w:val="0"/>
        <w:autoSpaceDN w:val="0"/>
        <w:spacing w:before="70" w:after="0" w:line="262" w:lineRule="auto"/>
        <w:ind w:left="180" w:right="864"/>
      </w:pP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командной и ин​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дивидуальной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работы при решении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after="0" w:line="288" w:lineRule="auto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>совмест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​ной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913EEF">
        <w:br/>
      </w:r>
      <w:r w:rsidRPr="00913EEF">
        <w:tab/>
      </w:r>
      <w:proofErr w:type="gramStart"/>
      <w:r w:rsidRPr="00913EEF"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учебных и жизненных ситуациях;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владеть разными способами самоконтроля (в том числе речевого),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объяснять причины достижения (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) результата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дея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тельности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/>
        <w:ind w:right="720"/>
      </w:pPr>
      <w:r w:rsidRPr="00913EEF">
        <w:tab/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929FD" w:rsidRPr="00913EEF" w:rsidRDefault="00D929FD" w:rsidP="00D929FD">
      <w:pPr>
        <w:autoSpaceDE w:val="0"/>
        <w:autoSpaceDN w:val="0"/>
        <w:spacing w:before="70" w:after="0" w:line="281" w:lineRule="auto"/>
        <w:ind w:left="180" w:right="4464"/>
      </w:pP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D929FD" w:rsidRPr="00913EEF" w:rsidRDefault="00D929FD" w:rsidP="00C133A3">
      <w:pPr>
        <w:autoSpaceDE w:val="0"/>
        <w:autoSpaceDN w:val="0"/>
        <w:spacing w:after="0" w:line="240" w:lineRule="auto"/>
      </w:pPr>
      <w:r w:rsidRPr="00913EEF">
        <w:rPr>
          <w:rFonts w:ascii="Times New Roman" w:eastAsia="Times New Roman" w:hAnsi="Times New Roman"/>
          <w:b/>
          <w:color w:val="000000"/>
          <w:sz w:val="24"/>
        </w:rPr>
        <w:lastRenderedPageBreak/>
        <w:t>ПРЕДМЕТНЫЕ РЕЗУЛЬТАТЫ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after="0" w:line="240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>Общие сведения о языке</w:t>
      </w:r>
      <w:proofErr w:type="gramStart"/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</w:t>
      </w:r>
      <w:proofErr w:type="gramEnd"/>
      <w:r w:rsidRPr="00913EEF">
        <w:rPr>
          <w:rFonts w:ascii="Times New Roman" w:eastAsia="Times New Roman" w:hAnsi="Times New Roman"/>
          <w:color w:val="000000"/>
          <w:sz w:val="24"/>
        </w:rPr>
        <w:t>сознавать богатство и выразительность русского языка, приводить примеры, свидетельствующие об этом.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after="0" w:line="240" w:lineRule="auto"/>
        <w:ind w:right="576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after="0" w:line="240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Язык и речь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after="0" w:line="240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after="0" w:line="240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929FD" w:rsidRPr="00913EEF" w:rsidRDefault="00D929FD" w:rsidP="00C133A3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D929FD" w:rsidRPr="00913EEF" w:rsidRDefault="00D929FD" w:rsidP="00C133A3">
      <w:pPr>
        <w:autoSpaceDE w:val="0"/>
        <w:autoSpaceDN w:val="0"/>
        <w:spacing w:before="70" w:after="0" w:line="240" w:lineRule="auto"/>
        <w:ind w:left="180" w:right="288"/>
      </w:pPr>
      <w:r w:rsidRPr="00913EEF">
        <w:rPr>
          <w:rFonts w:ascii="Times New Roman" w:eastAsia="Times New Roman" w:hAnsi="Times New Roman"/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D929FD" w:rsidRPr="00913EEF" w:rsidRDefault="00D929FD" w:rsidP="00C133A3">
      <w:pPr>
        <w:autoSpaceDE w:val="0"/>
        <w:autoSpaceDN w:val="0"/>
        <w:spacing w:before="70" w:after="0" w:line="240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29FD" w:rsidRPr="00913EEF" w:rsidRDefault="00D929FD" w:rsidP="00D929FD">
      <w:pPr>
        <w:autoSpaceDE w:val="0"/>
        <w:autoSpaceDN w:val="0"/>
        <w:spacing w:before="70" w:after="0" w:line="281" w:lineRule="auto"/>
        <w:ind w:right="288"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пунктограммы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192" w:after="0" w:line="281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Текст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микротем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и абзацев.</w:t>
      </w:r>
    </w:p>
    <w:p w:rsidR="00D929FD" w:rsidRPr="00913EEF" w:rsidRDefault="00D929FD" w:rsidP="00D929FD">
      <w:pPr>
        <w:autoSpaceDE w:val="0"/>
        <w:autoSpaceDN w:val="0"/>
        <w:spacing w:before="70" w:after="0" w:line="271" w:lineRule="auto"/>
        <w:ind w:right="288"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функ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ционально-смысловому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типу речи.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D929FD" w:rsidRPr="00913EEF" w:rsidRDefault="00D929FD" w:rsidP="00D929FD">
      <w:pPr>
        <w:sectPr w:rsidR="00D929FD" w:rsidRPr="00913EE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929FD" w:rsidRPr="00913EEF" w:rsidRDefault="00D929FD" w:rsidP="00D929FD">
      <w:pPr>
        <w:autoSpaceDE w:val="0"/>
        <w:autoSpaceDN w:val="0"/>
        <w:spacing w:after="78" w:line="220" w:lineRule="exact"/>
      </w:pPr>
    </w:p>
    <w:p w:rsidR="00D929FD" w:rsidRPr="00913EEF" w:rsidRDefault="00D929FD" w:rsidP="00D929FD">
      <w:pPr>
        <w:autoSpaceDE w:val="0"/>
        <w:autoSpaceDN w:val="0"/>
        <w:spacing w:after="0" w:line="230" w:lineRule="auto"/>
      </w:pPr>
      <w:r w:rsidRPr="00913EEF">
        <w:rPr>
          <w:rFonts w:ascii="Times New Roman" w:eastAsia="Times New Roman" w:hAnsi="Times New Roman"/>
          <w:color w:val="000000"/>
          <w:sz w:val="24"/>
        </w:rPr>
        <w:t>сочинения объёмом не менее 70 слов).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D929FD" w:rsidRPr="00913EEF" w:rsidRDefault="00D929FD" w:rsidP="00D929FD">
      <w:pPr>
        <w:autoSpaceDE w:val="0"/>
        <w:autoSpaceDN w:val="0"/>
        <w:spacing w:before="70" w:after="0" w:line="281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Представлять сообщение на заданную тему в виде презентации.</w:t>
      </w:r>
    </w:p>
    <w:p w:rsidR="00D929FD" w:rsidRPr="00913EEF" w:rsidRDefault="00D929FD" w:rsidP="00D929FD">
      <w:pPr>
        <w:autoSpaceDE w:val="0"/>
        <w:autoSpaceDN w:val="0"/>
        <w:spacing w:before="72" w:after="0" w:line="271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целостность, связность, информативность).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Функциональные разновидности языка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190" w:after="0"/>
        <w:ind w:right="720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Система языка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Фонетика. Графика. Орфоэпия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Проводить фонетический анализ слов.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Использовать знания по фонетике, графике и орфоэпии в практике произношения и правописания слов.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Орфография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Распознавать изученные орфограммы.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 w:rsidRPr="00913EEF">
        <w:rPr>
          <w:rFonts w:ascii="Times New Roman" w:eastAsia="Times New Roman" w:hAnsi="Times New Roman"/>
          <w:color w:val="000000"/>
          <w:sz w:val="24"/>
        </w:rPr>
        <w:t>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Лексикология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Характеризовать тематические группы слов, родовые и видовые понятия.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Проводить лексический анализ слов (в рамках изученного).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паро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нимов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).</w:t>
      </w:r>
    </w:p>
    <w:p w:rsidR="00D929FD" w:rsidRPr="00913EEF" w:rsidRDefault="00D929FD" w:rsidP="00D929FD">
      <w:pPr>
        <w:autoSpaceDE w:val="0"/>
        <w:autoSpaceDN w:val="0"/>
        <w:spacing w:before="70" w:after="0" w:line="262" w:lineRule="auto"/>
        <w:ind w:left="180" w:right="2880"/>
      </w:pPr>
      <w:proofErr w:type="spellStart"/>
      <w:r w:rsidRPr="00913EEF">
        <w:rPr>
          <w:rFonts w:ascii="Times New Roman" w:eastAsia="Times New Roman" w:hAnsi="Times New Roman"/>
          <w:b/>
          <w:color w:val="000000"/>
          <w:sz w:val="24"/>
        </w:rPr>
        <w:t>Морфемика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. Орфография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Характеризовать морфему как минимальную значимую единицу языка.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 w:rsidR="00D929FD" w:rsidRPr="00913EEF" w:rsidRDefault="00D929FD" w:rsidP="00D929FD">
      <w:pPr>
        <w:autoSpaceDE w:val="0"/>
        <w:autoSpaceDN w:val="0"/>
        <w:spacing w:before="70" w:after="0" w:line="262" w:lineRule="auto"/>
        <w:ind w:left="180" w:right="720"/>
      </w:pPr>
      <w:r w:rsidRPr="00913EEF">
        <w:rPr>
          <w:rFonts w:ascii="Times New Roman" w:eastAsia="Times New Roman" w:hAnsi="Times New Roman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Применять знания по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морфемике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D929FD" w:rsidRPr="00913EEF" w:rsidRDefault="00D929FD" w:rsidP="00D929FD">
      <w:pPr>
        <w:sectPr w:rsidR="00D929FD" w:rsidRPr="00913EE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D929FD" w:rsidRPr="00913EEF" w:rsidRDefault="00D929FD" w:rsidP="00D929FD">
      <w:pPr>
        <w:autoSpaceDE w:val="0"/>
        <w:autoSpaceDN w:val="0"/>
        <w:spacing w:after="66" w:line="220" w:lineRule="exact"/>
      </w:pPr>
    </w:p>
    <w:p w:rsidR="00D929FD" w:rsidRPr="00913EEF" w:rsidRDefault="00D929FD" w:rsidP="00D929FD">
      <w:pPr>
        <w:autoSpaceDE w:val="0"/>
        <w:autoSpaceDN w:val="0"/>
        <w:spacing w:after="0" w:line="271" w:lineRule="auto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после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913EEF">
        <w:rPr>
          <w:rFonts w:ascii="Times New Roman" w:eastAsia="Times New Roman" w:hAnsi="Times New Roman"/>
          <w:color w:val="000000"/>
          <w:sz w:val="24"/>
        </w:rPr>
        <w:t>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Уместно использовать слова с суффиксами оценки в собственной речи.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Морфология. Культура речи. Орфография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сис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​теме частей речи в русском языке для решения практико-ориентированных учебных задач.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Распознавать имена существительные, имена прилагательные, глаголы.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Имя существительное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Определять лексико-грамматические разряды имён существительных.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929FD" w:rsidRPr="00913EEF" w:rsidRDefault="00D929FD" w:rsidP="00D929FD">
      <w:pPr>
        <w:autoSpaceDE w:val="0"/>
        <w:autoSpaceDN w:val="0"/>
        <w:spacing w:before="70" w:after="0" w:line="281" w:lineRule="auto"/>
        <w:ind w:right="288"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(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суффиксов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 (-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-);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корней с чередованием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Pr="00913EEF">
        <w:rPr>
          <w:rFonts w:ascii="Times New Roman" w:eastAsia="Times New Roman" w:hAnsi="Times New Roman"/>
          <w:color w:val="000000"/>
          <w:sz w:val="24"/>
        </w:rPr>
        <w:t>//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: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proofErr w:type="spellEnd"/>
      <w:r w:rsidRPr="00913EE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-клан-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-клон-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скак</w:t>
      </w:r>
      <w:proofErr w:type="spellEnd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>—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скоч</w:t>
      </w:r>
      <w:proofErr w:type="spellEnd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употребления/неупотребления 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proofErr w:type="spellEnd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929FD" w:rsidRPr="00913EEF" w:rsidRDefault="00D929FD" w:rsidP="00D929FD">
      <w:pPr>
        <w:autoSpaceDE w:val="0"/>
        <w:autoSpaceDN w:val="0"/>
        <w:spacing w:before="72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ного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).</w:t>
      </w:r>
    </w:p>
    <w:p w:rsidR="00D929FD" w:rsidRPr="00913EEF" w:rsidRDefault="00D929FD" w:rsidP="00D929FD">
      <w:pPr>
        <w:autoSpaceDE w:val="0"/>
        <w:autoSpaceDN w:val="0"/>
        <w:spacing w:before="70" w:after="0" w:line="271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—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с именами прилагательными.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913EEF">
        <w:tab/>
      </w:r>
      <w:r w:rsidRPr="00913EEF"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Определять спряжение глагола, уметь спрягать глаголы.</w:t>
      </w:r>
    </w:p>
    <w:p w:rsidR="00D929FD" w:rsidRPr="00913EEF" w:rsidRDefault="00D929FD" w:rsidP="00D929FD">
      <w:pPr>
        <w:autoSpaceDE w:val="0"/>
        <w:autoSpaceDN w:val="0"/>
        <w:spacing w:before="70" w:after="0" w:line="230" w:lineRule="auto"/>
        <w:ind w:left="180"/>
      </w:pPr>
      <w:r w:rsidRPr="00913EEF"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глаголов (в рамках изученного).</w:t>
      </w:r>
    </w:p>
    <w:p w:rsidR="00D929FD" w:rsidRPr="00913EEF" w:rsidRDefault="00D929FD" w:rsidP="00D929FD">
      <w:pPr>
        <w:sectPr w:rsidR="00D929FD" w:rsidRPr="00913EE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929FD" w:rsidRPr="00913EEF" w:rsidRDefault="00D929FD" w:rsidP="00D929FD">
      <w:pPr>
        <w:autoSpaceDE w:val="0"/>
        <w:autoSpaceDN w:val="0"/>
        <w:spacing w:after="78" w:line="220" w:lineRule="exact"/>
      </w:pP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D929FD" w:rsidRPr="00913EEF" w:rsidRDefault="00D929FD" w:rsidP="00D929FD">
      <w:pPr>
        <w:autoSpaceDE w:val="0"/>
        <w:autoSpaceDN w:val="0"/>
        <w:spacing w:before="70" w:after="0" w:line="281" w:lineRule="auto"/>
        <w:ind w:right="144"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глаголов: корней с чередованием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//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использования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тся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ться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в глаголах; суффиксов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ова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-— 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-,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proofErr w:type="spellStart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ыва</w:t>
      </w:r>
      <w:proofErr w:type="spellEnd"/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; личных окончаний глагола, гласной перед суффиксом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 w:rsidRPr="00913EEF"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:rsidR="00D929FD" w:rsidRPr="00913EEF" w:rsidRDefault="00D929FD" w:rsidP="00D929F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Синтаксис. Культура речи. Пунктуация </w:t>
      </w:r>
      <w:r w:rsidRPr="00913EEF">
        <w:br/>
      </w:r>
      <w:r w:rsidRPr="00913EEF">
        <w:tab/>
      </w:r>
      <w:r w:rsidRPr="00913EEF">
        <w:rPr>
          <w:rFonts w:ascii="Times New Roman" w:eastAsia="Times New Roman" w:hAnsi="Times New Roman"/>
          <w:color w:val="000000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929FD" w:rsidRPr="00913EEF" w:rsidRDefault="00D929FD" w:rsidP="00D929FD">
      <w:pPr>
        <w:autoSpaceDE w:val="0"/>
        <w:autoSpaceDN w:val="0"/>
        <w:spacing w:before="70" w:after="0" w:line="288" w:lineRule="auto"/>
        <w:ind w:firstLine="180"/>
      </w:pPr>
      <w:r w:rsidRPr="00913EEF">
        <w:rPr>
          <w:rFonts w:ascii="Times New Roman" w:eastAsia="Times New Roman" w:hAnsi="Times New Roman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нео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913EEF">
        <w:rPr>
          <w:rFonts w:ascii="Times New Roman" w:eastAsia="Times New Roman" w:hAnsi="Times New Roman"/>
          <w:color w:val="000000"/>
          <w:sz w:val="24"/>
        </w:rPr>
        <w:t>сложнённые</w:t>
      </w:r>
      <w:proofErr w:type="spellEnd"/>
      <w:r w:rsidRPr="00913EEF">
        <w:rPr>
          <w:rFonts w:ascii="Times New Roman" w:eastAsia="Times New Roman" w:hAnsi="Times New Roman"/>
          <w:color w:val="000000"/>
          <w:sz w:val="24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913EEF">
        <w:br/>
      </w:r>
      <w:r w:rsidRPr="00913EEF">
        <w:rPr>
          <w:rFonts w:ascii="Times New Roman" w:eastAsia="Times New Roman" w:hAnsi="Times New Roman"/>
          <w:color w:val="000000"/>
          <w:sz w:val="24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D929FD" w:rsidRDefault="00C133A3" w:rsidP="00C133A3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</w:t>
      </w:r>
      <w:proofErr w:type="gramStart"/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),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 в сложных предложениях, состоящих из частей, связанных бессоюзной связью и союзами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929FD" w:rsidRPr="00913EEF"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 w:rsidR="00D929FD" w:rsidRPr="00913EEF">
        <w:rPr>
          <w:rFonts w:ascii="Times New Roman" w:eastAsia="Times New Roman" w:hAnsi="Times New Roman"/>
          <w:color w:val="000000"/>
          <w:sz w:val="24"/>
        </w:rPr>
        <w:t>; оформлять на письме диало</w:t>
      </w:r>
      <w:r w:rsidR="00D929FD">
        <w:rPr>
          <w:rFonts w:ascii="Times New Roman" w:eastAsia="Times New Roman" w:hAnsi="Times New Roman"/>
          <w:color w:val="000000"/>
          <w:sz w:val="24"/>
        </w:rPr>
        <w:t>г.</w:t>
      </w:r>
    </w:p>
    <w:p w:rsidR="00C133A3" w:rsidRDefault="00C133A3" w:rsidP="00C133A3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</w:rPr>
      </w:pPr>
    </w:p>
    <w:sectPr w:rsidR="00C133A3" w:rsidSect="00D9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C6"/>
    <w:rsid w:val="009E5DC6"/>
    <w:rsid w:val="00AD2AA3"/>
    <w:rsid w:val="00C133A3"/>
    <w:rsid w:val="00D929FD"/>
    <w:rsid w:val="00E81366"/>
    <w:rsid w:val="00F6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09"/>
  </w:style>
  <w:style w:type="paragraph" w:styleId="11">
    <w:name w:val="heading 1"/>
    <w:basedOn w:val="a"/>
    <w:next w:val="a"/>
    <w:link w:val="12"/>
    <w:uiPriority w:val="9"/>
    <w:qFormat/>
    <w:rsid w:val="00D929FD"/>
    <w:pPr>
      <w:keepNext/>
      <w:keepLines/>
      <w:spacing w:before="24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9FD"/>
    <w:pPr>
      <w:keepNext/>
      <w:keepLines/>
      <w:spacing w:before="4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29FD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9FD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9FD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9FD"/>
    <w:pPr>
      <w:keepNext/>
      <w:keepLines/>
      <w:spacing w:before="40" w:after="0"/>
      <w:outlineLvl w:val="5"/>
    </w:pPr>
    <w:rPr>
      <w:rFonts w:ascii="Calibri" w:eastAsia="Times New Roman" w:hAnsi="Calibri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9FD"/>
    <w:pPr>
      <w:keepNext/>
      <w:keepLines/>
      <w:spacing w:before="4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9FD"/>
    <w:pPr>
      <w:keepNext/>
      <w:keepLines/>
      <w:spacing w:before="40" w:after="0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9FD"/>
    <w:pPr>
      <w:keepNext/>
      <w:keepLines/>
      <w:spacing w:before="4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FD"/>
    <w:pPr>
      <w:spacing w:after="0" w:line="240" w:lineRule="auto"/>
    </w:pPr>
    <w:rPr>
      <w:rFonts w:eastAsiaTheme="minorEastAsia"/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D929FD"/>
    <w:pPr>
      <w:keepNext/>
      <w:keepLines/>
      <w:spacing w:before="480" w:after="0" w:line="276" w:lineRule="auto"/>
      <w:outlineLvl w:val="0"/>
    </w:pPr>
    <w:rPr>
      <w:rFonts w:ascii="Calibri" w:eastAsia="Times New Roman" w:hAnsi="Calibri" w:cs="Times New Roman"/>
      <w:b/>
      <w:bCs/>
      <w:color w:val="365F91"/>
      <w:kern w:val="0"/>
      <w:sz w:val="28"/>
      <w:szCs w:val="28"/>
      <w:lang w:val="en-US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D929FD"/>
    <w:pPr>
      <w:keepNext/>
      <w:keepLines/>
      <w:spacing w:before="200" w:after="0" w:line="276" w:lineRule="auto"/>
      <w:outlineLvl w:val="1"/>
    </w:pPr>
    <w:rPr>
      <w:rFonts w:ascii="Calibri" w:eastAsia="Times New Roman" w:hAnsi="Calibri" w:cs="Times New Roman"/>
      <w:b/>
      <w:bCs/>
      <w:color w:val="4F81BD"/>
      <w:kern w:val="0"/>
      <w:sz w:val="26"/>
      <w:szCs w:val="26"/>
      <w:lang w:val="en-US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D929FD"/>
    <w:pPr>
      <w:keepNext/>
      <w:keepLines/>
      <w:spacing w:before="200" w:after="0" w:line="276" w:lineRule="auto"/>
      <w:outlineLvl w:val="2"/>
    </w:pPr>
    <w:rPr>
      <w:rFonts w:ascii="Calibri" w:eastAsia="Times New Roman" w:hAnsi="Calibri" w:cs="Times New Roman"/>
      <w:b/>
      <w:bCs/>
      <w:color w:val="4F81BD"/>
      <w:kern w:val="0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kern w:val="0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color w:val="243F60"/>
      <w:kern w:val="0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5"/>
    </w:pPr>
    <w:rPr>
      <w:rFonts w:ascii="Calibri" w:eastAsia="Times New Roman" w:hAnsi="Calibri" w:cs="Times New Roman"/>
      <w:i/>
      <w:iCs/>
      <w:color w:val="243F60"/>
      <w:kern w:val="0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i/>
      <w:iCs/>
      <w:color w:val="404040"/>
      <w:kern w:val="0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color w:val="4F81BD"/>
      <w:kern w:val="0"/>
      <w:sz w:val="20"/>
      <w:szCs w:val="20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929FD"/>
    <w:pPr>
      <w:keepNext/>
      <w:keepLines/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olor w:val="404040"/>
      <w:kern w:val="0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D929FD"/>
  </w:style>
  <w:style w:type="character" w:customStyle="1" w:styleId="12">
    <w:name w:val="Заголовок 1 Знак"/>
    <w:basedOn w:val="a0"/>
    <w:link w:val="11"/>
    <w:uiPriority w:val="9"/>
    <w:rsid w:val="00D929FD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9F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29FD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929FD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929FD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929FD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D929FD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929FD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29FD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14">
    <w:name w:val="Верхний колонтитул1"/>
    <w:basedOn w:val="a"/>
    <w:next w:val="a4"/>
    <w:link w:val="a5"/>
    <w:uiPriority w:val="99"/>
    <w:unhideWhenUsed/>
    <w:rsid w:val="00D9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4"/>
    <w:uiPriority w:val="99"/>
    <w:rsid w:val="00D929FD"/>
  </w:style>
  <w:style w:type="paragraph" w:customStyle="1" w:styleId="15">
    <w:name w:val="Нижний колонтитул1"/>
    <w:basedOn w:val="a"/>
    <w:next w:val="a6"/>
    <w:link w:val="a7"/>
    <w:uiPriority w:val="99"/>
    <w:unhideWhenUsed/>
    <w:rsid w:val="00D9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5"/>
    <w:uiPriority w:val="99"/>
    <w:rsid w:val="00D929FD"/>
  </w:style>
  <w:style w:type="paragraph" w:customStyle="1" w:styleId="16">
    <w:name w:val="Без интервала1"/>
    <w:next w:val="a8"/>
    <w:uiPriority w:val="1"/>
    <w:qFormat/>
    <w:rsid w:val="00D929FD"/>
    <w:pPr>
      <w:spacing w:after="0" w:line="240" w:lineRule="auto"/>
    </w:pPr>
    <w:rPr>
      <w:rFonts w:eastAsia="Times New Roman"/>
      <w:kern w:val="0"/>
      <w:lang w:val="en-US"/>
    </w:rPr>
  </w:style>
  <w:style w:type="paragraph" w:customStyle="1" w:styleId="17">
    <w:name w:val="Заголовок1"/>
    <w:basedOn w:val="a"/>
    <w:next w:val="a"/>
    <w:uiPriority w:val="10"/>
    <w:qFormat/>
    <w:rsid w:val="00D929FD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a"/>
    <w:uiPriority w:val="10"/>
    <w:rsid w:val="00D929F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"/>
    <w:next w:val="a"/>
    <w:uiPriority w:val="11"/>
    <w:qFormat/>
    <w:rsid w:val="00D929FD"/>
    <w:pPr>
      <w:numPr>
        <w:ilvl w:val="1"/>
      </w:numPr>
      <w:spacing w:after="200" w:line="276" w:lineRule="auto"/>
    </w:pPr>
    <w:rPr>
      <w:rFonts w:ascii="Calibri" w:eastAsia="Times New Roman" w:hAnsi="Calibri" w:cs="Times New Roman"/>
      <w:i/>
      <w:iCs/>
      <w:color w:val="4F81BD"/>
      <w:spacing w:val="15"/>
      <w:kern w:val="0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c"/>
    <w:uiPriority w:val="11"/>
    <w:rsid w:val="00D929FD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customStyle="1" w:styleId="19">
    <w:name w:val="Абзац списка1"/>
    <w:basedOn w:val="a"/>
    <w:next w:val="ad"/>
    <w:uiPriority w:val="34"/>
    <w:qFormat/>
    <w:rsid w:val="00D929FD"/>
    <w:pPr>
      <w:spacing w:after="200" w:line="276" w:lineRule="auto"/>
      <w:ind w:left="720"/>
      <w:contextualSpacing/>
    </w:pPr>
    <w:rPr>
      <w:rFonts w:eastAsia="Times New Roman"/>
      <w:kern w:val="0"/>
      <w:lang w:val="en-US"/>
    </w:rPr>
  </w:style>
  <w:style w:type="paragraph" w:customStyle="1" w:styleId="1a">
    <w:name w:val="Основной текст1"/>
    <w:basedOn w:val="a"/>
    <w:next w:val="ae"/>
    <w:link w:val="af"/>
    <w:uiPriority w:val="99"/>
    <w:unhideWhenUsed/>
    <w:rsid w:val="00D929FD"/>
    <w:pPr>
      <w:spacing w:after="120" w:line="276" w:lineRule="auto"/>
    </w:pPr>
  </w:style>
  <w:style w:type="character" w:customStyle="1" w:styleId="af">
    <w:name w:val="Основной текст Знак"/>
    <w:basedOn w:val="a0"/>
    <w:link w:val="1a"/>
    <w:uiPriority w:val="99"/>
    <w:rsid w:val="00D929FD"/>
  </w:style>
  <w:style w:type="paragraph" w:customStyle="1" w:styleId="212">
    <w:name w:val="Основной текст 21"/>
    <w:basedOn w:val="a"/>
    <w:next w:val="22"/>
    <w:link w:val="23"/>
    <w:uiPriority w:val="99"/>
    <w:unhideWhenUsed/>
    <w:rsid w:val="00D929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2"/>
    <w:uiPriority w:val="99"/>
    <w:rsid w:val="00D929FD"/>
  </w:style>
  <w:style w:type="paragraph" w:customStyle="1" w:styleId="312">
    <w:name w:val="Основной текст 31"/>
    <w:basedOn w:val="a"/>
    <w:next w:val="32"/>
    <w:link w:val="33"/>
    <w:uiPriority w:val="99"/>
    <w:unhideWhenUsed/>
    <w:rsid w:val="00D929FD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2"/>
    <w:uiPriority w:val="99"/>
    <w:rsid w:val="00D929FD"/>
    <w:rPr>
      <w:sz w:val="16"/>
      <w:szCs w:val="16"/>
    </w:rPr>
  </w:style>
  <w:style w:type="paragraph" w:customStyle="1" w:styleId="1b">
    <w:name w:val="Список1"/>
    <w:basedOn w:val="a"/>
    <w:next w:val="af0"/>
    <w:uiPriority w:val="99"/>
    <w:unhideWhenUsed/>
    <w:rsid w:val="00D929FD"/>
    <w:pPr>
      <w:spacing w:after="200" w:line="276" w:lineRule="auto"/>
      <w:ind w:left="360" w:hanging="360"/>
      <w:contextualSpacing/>
    </w:pPr>
    <w:rPr>
      <w:rFonts w:eastAsia="Times New Roman"/>
      <w:kern w:val="0"/>
      <w:lang w:val="en-US"/>
    </w:rPr>
  </w:style>
  <w:style w:type="paragraph" w:customStyle="1" w:styleId="213">
    <w:name w:val="Список 21"/>
    <w:basedOn w:val="a"/>
    <w:next w:val="24"/>
    <w:uiPriority w:val="99"/>
    <w:unhideWhenUsed/>
    <w:rsid w:val="00D929FD"/>
    <w:pPr>
      <w:spacing w:after="200" w:line="276" w:lineRule="auto"/>
      <w:ind w:left="720" w:hanging="360"/>
      <w:contextualSpacing/>
    </w:pPr>
    <w:rPr>
      <w:rFonts w:eastAsia="Times New Roman"/>
      <w:kern w:val="0"/>
      <w:lang w:val="en-US"/>
    </w:rPr>
  </w:style>
  <w:style w:type="paragraph" w:customStyle="1" w:styleId="313">
    <w:name w:val="Список 31"/>
    <w:basedOn w:val="a"/>
    <w:next w:val="34"/>
    <w:uiPriority w:val="99"/>
    <w:unhideWhenUsed/>
    <w:rsid w:val="00D929FD"/>
    <w:pPr>
      <w:spacing w:after="200" w:line="276" w:lineRule="auto"/>
      <w:ind w:left="1080" w:hanging="360"/>
      <w:contextualSpacing/>
    </w:pPr>
    <w:rPr>
      <w:rFonts w:eastAsia="Times New Roman"/>
      <w:kern w:val="0"/>
      <w:lang w:val="en-US"/>
    </w:rPr>
  </w:style>
  <w:style w:type="paragraph" w:customStyle="1" w:styleId="10">
    <w:name w:val="Маркированный список1"/>
    <w:basedOn w:val="a"/>
    <w:next w:val="af1"/>
    <w:uiPriority w:val="99"/>
    <w:unhideWhenUsed/>
    <w:rsid w:val="00D929FD"/>
    <w:pPr>
      <w:numPr>
        <w:numId w:val="1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210">
    <w:name w:val="Маркированный список 21"/>
    <w:basedOn w:val="a"/>
    <w:next w:val="25"/>
    <w:uiPriority w:val="99"/>
    <w:unhideWhenUsed/>
    <w:rsid w:val="00D929FD"/>
    <w:pPr>
      <w:numPr>
        <w:numId w:val="2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310">
    <w:name w:val="Маркированный список 31"/>
    <w:basedOn w:val="a"/>
    <w:next w:val="35"/>
    <w:uiPriority w:val="99"/>
    <w:unhideWhenUsed/>
    <w:rsid w:val="00D929FD"/>
    <w:pPr>
      <w:numPr>
        <w:numId w:val="3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1">
    <w:name w:val="Нумерованный список1"/>
    <w:basedOn w:val="a"/>
    <w:next w:val="af2"/>
    <w:uiPriority w:val="99"/>
    <w:unhideWhenUsed/>
    <w:rsid w:val="00D929FD"/>
    <w:pPr>
      <w:numPr>
        <w:numId w:val="5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21">
    <w:name w:val="Нумерованный список 21"/>
    <w:basedOn w:val="a"/>
    <w:next w:val="26"/>
    <w:uiPriority w:val="99"/>
    <w:unhideWhenUsed/>
    <w:rsid w:val="00D929FD"/>
    <w:pPr>
      <w:numPr>
        <w:numId w:val="6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31">
    <w:name w:val="Нумерованный список 31"/>
    <w:basedOn w:val="a"/>
    <w:next w:val="36"/>
    <w:uiPriority w:val="99"/>
    <w:unhideWhenUsed/>
    <w:rsid w:val="00D929FD"/>
    <w:pPr>
      <w:numPr>
        <w:numId w:val="7"/>
      </w:numPr>
      <w:spacing w:after="200" w:line="276" w:lineRule="auto"/>
      <w:contextualSpacing/>
    </w:pPr>
    <w:rPr>
      <w:rFonts w:eastAsia="Times New Roman"/>
      <w:kern w:val="0"/>
      <w:lang w:val="en-US"/>
    </w:rPr>
  </w:style>
  <w:style w:type="paragraph" w:customStyle="1" w:styleId="1c">
    <w:name w:val="Продолжение списка1"/>
    <w:basedOn w:val="a"/>
    <w:next w:val="af3"/>
    <w:uiPriority w:val="99"/>
    <w:unhideWhenUsed/>
    <w:rsid w:val="00D929FD"/>
    <w:pPr>
      <w:spacing w:after="120" w:line="276" w:lineRule="auto"/>
      <w:ind w:left="360"/>
      <w:contextualSpacing/>
    </w:pPr>
    <w:rPr>
      <w:rFonts w:eastAsia="Times New Roman"/>
      <w:kern w:val="0"/>
      <w:lang w:val="en-US"/>
    </w:rPr>
  </w:style>
  <w:style w:type="paragraph" w:customStyle="1" w:styleId="214">
    <w:name w:val="Продолжение списка 21"/>
    <w:basedOn w:val="a"/>
    <w:next w:val="27"/>
    <w:uiPriority w:val="99"/>
    <w:unhideWhenUsed/>
    <w:rsid w:val="00D929FD"/>
    <w:pPr>
      <w:spacing w:after="120" w:line="276" w:lineRule="auto"/>
      <w:ind w:left="720"/>
      <w:contextualSpacing/>
    </w:pPr>
    <w:rPr>
      <w:rFonts w:eastAsia="Times New Roman"/>
      <w:kern w:val="0"/>
      <w:lang w:val="en-US"/>
    </w:rPr>
  </w:style>
  <w:style w:type="paragraph" w:customStyle="1" w:styleId="314">
    <w:name w:val="Продолжение списка 31"/>
    <w:basedOn w:val="a"/>
    <w:next w:val="37"/>
    <w:uiPriority w:val="99"/>
    <w:unhideWhenUsed/>
    <w:rsid w:val="00D929FD"/>
    <w:pPr>
      <w:spacing w:after="120" w:line="276" w:lineRule="auto"/>
      <w:ind w:left="1080"/>
      <w:contextualSpacing/>
    </w:pPr>
    <w:rPr>
      <w:rFonts w:eastAsia="Times New Roman"/>
      <w:kern w:val="0"/>
      <w:lang w:val="en-US"/>
    </w:rPr>
  </w:style>
  <w:style w:type="paragraph" w:customStyle="1" w:styleId="1d">
    <w:name w:val="Текст макроса1"/>
    <w:next w:val="af4"/>
    <w:link w:val="af5"/>
    <w:uiPriority w:val="99"/>
    <w:unhideWhenUsed/>
    <w:rsid w:val="00D929F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0"/>
    <w:link w:val="1d"/>
    <w:uiPriority w:val="99"/>
    <w:rsid w:val="00D929FD"/>
    <w:rPr>
      <w:rFonts w:ascii="Courier" w:hAnsi="Courier"/>
      <w:sz w:val="20"/>
      <w:szCs w:val="20"/>
    </w:rPr>
  </w:style>
  <w:style w:type="paragraph" w:customStyle="1" w:styleId="215">
    <w:name w:val="Цитата 21"/>
    <w:basedOn w:val="a"/>
    <w:next w:val="a"/>
    <w:uiPriority w:val="29"/>
    <w:qFormat/>
    <w:rsid w:val="00D929FD"/>
    <w:pPr>
      <w:spacing w:after="200" w:line="276" w:lineRule="auto"/>
    </w:pPr>
    <w:rPr>
      <w:rFonts w:eastAsia="Times New Roman"/>
      <w:i/>
      <w:iCs/>
      <w:color w:val="000000"/>
      <w:kern w:val="0"/>
      <w:lang w:val="en-US"/>
    </w:rPr>
  </w:style>
  <w:style w:type="character" w:customStyle="1" w:styleId="28">
    <w:name w:val="Цитата 2 Знак"/>
    <w:basedOn w:val="a0"/>
    <w:link w:val="29"/>
    <w:uiPriority w:val="29"/>
    <w:rsid w:val="00D929FD"/>
    <w:rPr>
      <w:i/>
      <w:iCs/>
      <w:color w:val="000000"/>
    </w:rPr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D929FD"/>
    <w:pPr>
      <w:spacing w:after="200" w:line="240" w:lineRule="auto"/>
    </w:pPr>
    <w:rPr>
      <w:rFonts w:eastAsia="Times New Roman"/>
      <w:b/>
      <w:bCs/>
      <w:color w:val="4F81BD"/>
      <w:kern w:val="0"/>
      <w:sz w:val="18"/>
      <w:szCs w:val="18"/>
      <w:lang w:val="en-US"/>
    </w:rPr>
  </w:style>
  <w:style w:type="character" w:styleId="af6">
    <w:name w:val="Strong"/>
    <w:basedOn w:val="a0"/>
    <w:uiPriority w:val="22"/>
    <w:qFormat/>
    <w:rsid w:val="00D929FD"/>
    <w:rPr>
      <w:b/>
      <w:bCs/>
    </w:rPr>
  </w:style>
  <w:style w:type="character" w:styleId="af7">
    <w:name w:val="Emphasis"/>
    <w:basedOn w:val="a0"/>
    <w:uiPriority w:val="20"/>
    <w:qFormat/>
    <w:rsid w:val="00D929FD"/>
    <w:rPr>
      <w:i/>
      <w:iCs/>
    </w:rPr>
  </w:style>
  <w:style w:type="paragraph" w:customStyle="1" w:styleId="1f">
    <w:name w:val="Выделенная цитата1"/>
    <w:basedOn w:val="a"/>
    <w:next w:val="a"/>
    <w:uiPriority w:val="30"/>
    <w:qFormat/>
    <w:rsid w:val="00D92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kern w:val="0"/>
      <w:lang w:val="en-US"/>
    </w:rPr>
  </w:style>
  <w:style w:type="character" w:customStyle="1" w:styleId="af8">
    <w:name w:val="Выделенная цитата Знак"/>
    <w:basedOn w:val="a0"/>
    <w:link w:val="af9"/>
    <w:uiPriority w:val="30"/>
    <w:rsid w:val="00D929FD"/>
    <w:rPr>
      <w:b/>
      <w:bCs/>
      <w:i/>
      <w:iCs/>
      <w:color w:val="4F81BD"/>
    </w:rPr>
  </w:style>
  <w:style w:type="character" w:customStyle="1" w:styleId="1f0">
    <w:name w:val="Слабое выделение1"/>
    <w:basedOn w:val="a0"/>
    <w:uiPriority w:val="19"/>
    <w:qFormat/>
    <w:rsid w:val="00D929FD"/>
    <w:rPr>
      <w:i/>
      <w:iCs/>
      <w:color w:val="808080"/>
    </w:rPr>
  </w:style>
  <w:style w:type="character" w:customStyle="1" w:styleId="1f1">
    <w:name w:val="Сильное выделение1"/>
    <w:basedOn w:val="a0"/>
    <w:uiPriority w:val="21"/>
    <w:qFormat/>
    <w:rsid w:val="00D929FD"/>
    <w:rPr>
      <w:b/>
      <w:bCs/>
      <w:i/>
      <w:iCs/>
      <w:color w:val="4F81BD"/>
    </w:rPr>
  </w:style>
  <w:style w:type="character" w:customStyle="1" w:styleId="1f2">
    <w:name w:val="Слабая ссылка1"/>
    <w:basedOn w:val="a0"/>
    <w:uiPriority w:val="31"/>
    <w:qFormat/>
    <w:rsid w:val="00D929FD"/>
    <w:rPr>
      <w:smallCaps/>
      <w:color w:val="C0504D"/>
      <w:u w:val="single"/>
    </w:rPr>
  </w:style>
  <w:style w:type="character" w:customStyle="1" w:styleId="1f3">
    <w:name w:val="Сильная ссылка1"/>
    <w:basedOn w:val="a0"/>
    <w:uiPriority w:val="32"/>
    <w:qFormat/>
    <w:rsid w:val="00D929FD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D929FD"/>
    <w:rPr>
      <w:b/>
      <w:bCs/>
      <w:smallCaps/>
      <w:spacing w:val="5"/>
    </w:rPr>
  </w:style>
  <w:style w:type="paragraph" w:customStyle="1" w:styleId="1f4">
    <w:name w:val="Заголовок оглавления1"/>
    <w:basedOn w:val="11"/>
    <w:next w:val="a"/>
    <w:uiPriority w:val="39"/>
    <w:semiHidden/>
    <w:unhideWhenUsed/>
    <w:qFormat/>
    <w:rsid w:val="00D929FD"/>
  </w:style>
  <w:style w:type="table" w:customStyle="1" w:styleId="1f5">
    <w:name w:val="Светлая заливка1"/>
    <w:basedOn w:val="a1"/>
    <w:uiPriority w:val="60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929FD"/>
    <w:pPr>
      <w:spacing w:after="0" w:line="240" w:lineRule="auto"/>
    </w:pPr>
    <w:rPr>
      <w:rFonts w:eastAsia="Times New Roman"/>
      <w:color w:val="365F91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929FD"/>
    <w:pPr>
      <w:spacing w:after="0" w:line="240" w:lineRule="auto"/>
    </w:pPr>
    <w:rPr>
      <w:rFonts w:eastAsia="Times New Roman"/>
      <w:color w:val="943634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929FD"/>
    <w:pPr>
      <w:spacing w:after="0" w:line="240" w:lineRule="auto"/>
    </w:pPr>
    <w:rPr>
      <w:rFonts w:eastAsia="Times New Roman"/>
      <w:color w:val="76923C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D929FD"/>
    <w:pPr>
      <w:spacing w:after="0" w:line="240" w:lineRule="auto"/>
    </w:pPr>
    <w:rPr>
      <w:rFonts w:eastAsia="Times New Roman"/>
      <w:color w:val="5F497A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D929FD"/>
    <w:pPr>
      <w:spacing w:after="0" w:line="240" w:lineRule="auto"/>
    </w:pPr>
    <w:rPr>
      <w:rFonts w:eastAsia="Times New Roman"/>
      <w:color w:val="31849B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D929FD"/>
    <w:pPr>
      <w:spacing w:after="0" w:line="240" w:lineRule="auto"/>
    </w:pPr>
    <w:rPr>
      <w:rFonts w:eastAsia="Times New Roman"/>
      <w:color w:val="E36C0A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6">
    <w:name w:val="Светлый список1"/>
    <w:basedOn w:val="a1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1"/>
    <w:next w:val="-20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1"/>
    <w:next w:val="-30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1"/>
    <w:next w:val="-40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1"/>
    <w:next w:val="-60"/>
    <w:uiPriority w:val="61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7">
    <w:name w:val="Светлая сетка1"/>
    <w:basedOn w:val="a1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1"/>
    <w:next w:val="-22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1"/>
    <w:next w:val="-32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1"/>
    <w:next w:val="-42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1"/>
    <w:next w:val="-52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1"/>
    <w:next w:val="-62"/>
    <w:uiPriority w:val="62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1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1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1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1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1"/>
    <w:next w:val="1-20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1"/>
    <w:next w:val="1-30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1"/>
    <w:next w:val="1-40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1"/>
    <w:next w:val="1-50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1"/>
    <w:next w:val="1-60"/>
    <w:uiPriority w:val="65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1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1"/>
    <w:next w:val="2-1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1"/>
    <w:next w:val="2-20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1"/>
    <w:next w:val="2-30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1"/>
    <w:next w:val="2-40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1"/>
    <w:next w:val="2-50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1"/>
    <w:next w:val="2-60"/>
    <w:uiPriority w:val="66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1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1"/>
    <w:next w:val="1-1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1"/>
    <w:next w:val="1-22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1"/>
    <w:next w:val="1-32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1"/>
    <w:next w:val="1-42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1"/>
    <w:next w:val="1-52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1"/>
    <w:next w:val="1-62"/>
    <w:uiPriority w:val="67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1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1"/>
    <w:next w:val="2-10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1"/>
    <w:next w:val="2-22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1"/>
    <w:next w:val="2-32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1"/>
    <w:next w:val="2-42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1"/>
    <w:next w:val="2-52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1"/>
    <w:next w:val="2-62"/>
    <w:uiPriority w:val="68"/>
    <w:rsid w:val="00D929FD"/>
    <w:pPr>
      <w:spacing w:after="0" w:line="240" w:lineRule="auto"/>
    </w:pPr>
    <w:rPr>
      <w:rFonts w:ascii="Calibri" w:eastAsia="Times New Roman" w:hAnsi="Calibri" w:cs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1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1"/>
    <w:next w:val="3-4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D929FD"/>
    <w:pPr>
      <w:spacing w:after="0" w:line="240" w:lineRule="auto"/>
    </w:pPr>
    <w:rPr>
      <w:rFonts w:eastAsia="Times New Roman"/>
      <w:kern w:val="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8">
    <w:name w:val="Темный список1"/>
    <w:basedOn w:val="a1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1"/>
    <w:next w:val="-1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1"/>
    <w:next w:val="-23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1"/>
    <w:next w:val="-33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1"/>
    <w:next w:val="-43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1"/>
    <w:next w:val="-53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1"/>
    <w:next w:val="-63"/>
    <w:uiPriority w:val="70"/>
    <w:rsid w:val="00D929FD"/>
    <w:pPr>
      <w:spacing w:after="0" w:line="240" w:lineRule="auto"/>
    </w:pPr>
    <w:rPr>
      <w:rFonts w:eastAsia="Times New Roman"/>
      <w:color w:val="FFFFFF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9">
    <w:name w:val="Цветная заливка1"/>
    <w:basedOn w:val="a1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1"/>
    <w:next w:val="-10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1"/>
    <w:next w:val="-24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1"/>
    <w:next w:val="-34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1"/>
    <w:next w:val="-44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1"/>
    <w:next w:val="-54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1"/>
    <w:next w:val="-64"/>
    <w:uiPriority w:val="71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a">
    <w:name w:val="Цветной список1"/>
    <w:basedOn w:val="a1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1"/>
    <w:next w:val="-12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1"/>
    <w:next w:val="-25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1"/>
    <w:next w:val="-35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1"/>
    <w:next w:val="-45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1"/>
    <w:next w:val="-55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1"/>
    <w:next w:val="-65"/>
    <w:uiPriority w:val="72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b">
    <w:name w:val="Цветная сетка1"/>
    <w:basedOn w:val="a1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1"/>
    <w:next w:val="-13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1"/>
    <w:next w:val="-26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1"/>
    <w:next w:val="-36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1"/>
    <w:next w:val="-46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1"/>
    <w:next w:val="-56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1"/>
    <w:next w:val="-66"/>
    <w:uiPriority w:val="73"/>
    <w:rsid w:val="00D929FD"/>
    <w:pPr>
      <w:spacing w:after="0" w:line="240" w:lineRule="auto"/>
    </w:pPr>
    <w:rPr>
      <w:rFonts w:eastAsia="Times New Roman"/>
      <w:color w:val="000000"/>
      <w:kern w:val="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c">
    <w:name w:val="Гиперссылка1"/>
    <w:basedOn w:val="a0"/>
    <w:uiPriority w:val="99"/>
    <w:unhideWhenUsed/>
    <w:rsid w:val="00D929FD"/>
    <w:rPr>
      <w:color w:val="0000FF"/>
      <w:u w:val="single"/>
    </w:rPr>
  </w:style>
  <w:style w:type="character" w:customStyle="1" w:styleId="c2">
    <w:name w:val="c2"/>
    <w:basedOn w:val="a0"/>
    <w:rsid w:val="00D929FD"/>
  </w:style>
  <w:style w:type="character" w:customStyle="1" w:styleId="114">
    <w:name w:val="Заголовок 1 Знак1"/>
    <w:basedOn w:val="a0"/>
    <w:link w:val="11"/>
    <w:uiPriority w:val="9"/>
    <w:rsid w:val="00D92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9">
    <w:name w:val="Заголовок 2 Знак1"/>
    <w:basedOn w:val="a0"/>
    <w:link w:val="2"/>
    <w:uiPriority w:val="9"/>
    <w:semiHidden/>
    <w:rsid w:val="00D92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6">
    <w:name w:val="Заголовок 3 Знак1"/>
    <w:basedOn w:val="a0"/>
    <w:link w:val="3"/>
    <w:uiPriority w:val="9"/>
    <w:semiHidden/>
    <w:rsid w:val="00D92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D929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D929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link w:val="6"/>
    <w:uiPriority w:val="9"/>
    <w:semiHidden/>
    <w:rsid w:val="00D929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D929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D929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link w:val="9"/>
    <w:uiPriority w:val="9"/>
    <w:semiHidden/>
    <w:rsid w:val="00D929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1fd"/>
    <w:uiPriority w:val="99"/>
    <w:unhideWhenUsed/>
    <w:rsid w:val="00D9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Верхний колонтитул Знак1"/>
    <w:basedOn w:val="a0"/>
    <w:link w:val="a4"/>
    <w:uiPriority w:val="99"/>
    <w:semiHidden/>
    <w:rsid w:val="00D929FD"/>
  </w:style>
  <w:style w:type="paragraph" w:styleId="a6">
    <w:name w:val="footer"/>
    <w:basedOn w:val="a"/>
    <w:link w:val="1fe"/>
    <w:uiPriority w:val="99"/>
    <w:unhideWhenUsed/>
    <w:rsid w:val="00D9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Нижний колонтитул Знак1"/>
    <w:basedOn w:val="a0"/>
    <w:link w:val="a6"/>
    <w:uiPriority w:val="99"/>
    <w:semiHidden/>
    <w:rsid w:val="00D929FD"/>
  </w:style>
  <w:style w:type="paragraph" w:styleId="a8">
    <w:name w:val="No Spacing"/>
    <w:uiPriority w:val="1"/>
    <w:qFormat/>
    <w:rsid w:val="00D929FD"/>
    <w:pPr>
      <w:spacing w:after="0" w:line="240" w:lineRule="auto"/>
    </w:pPr>
  </w:style>
  <w:style w:type="paragraph" w:styleId="aa">
    <w:name w:val="Title"/>
    <w:basedOn w:val="a"/>
    <w:next w:val="a"/>
    <w:link w:val="a9"/>
    <w:uiPriority w:val="10"/>
    <w:qFormat/>
    <w:rsid w:val="00D929FD"/>
    <w:pPr>
      <w:spacing w:after="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1ff">
    <w:name w:val="Заголовок Знак1"/>
    <w:basedOn w:val="a0"/>
    <w:link w:val="aa"/>
    <w:uiPriority w:val="10"/>
    <w:rsid w:val="00D92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11"/>
    <w:qFormat/>
    <w:rsid w:val="00D929FD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1ff0">
    <w:name w:val="Подзаголовок Знак1"/>
    <w:basedOn w:val="a0"/>
    <w:link w:val="ac"/>
    <w:uiPriority w:val="11"/>
    <w:rsid w:val="00D929FD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D929FD"/>
    <w:pPr>
      <w:ind w:left="720"/>
      <w:contextualSpacing/>
    </w:pPr>
  </w:style>
  <w:style w:type="paragraph" w:styleId="ae">
    <w:name w:val="Body Text"/>
    <w:basedOn w:val="a"/>
    <w:link w:val="1ff1"/>
    <w:uiPriority w:val="99"/>
    <w:unhideWhenUsed/>
    <w:rsid w:val="00D929FD"/>
    <w:pPr>
      <w:spacing w:after="120"/>
    </w:pPr>
  </w:style>
  <w:style w:type="character" w:customStyle="1" w:styleId="1ff1">
    <w:name w:val="Основной текст Знак1"/>
    <w:basedOn w:val="a0"/>
    <w:link w:val="ae"/>
    <w:uiPriority w:val="99"/>
    <w:semiHidden/>
    <w:rsid w:val="00D929FD"/>
  </w:style>
  <w:style w:type="paragraph" w:styleId="22">
    <w:name w:val="Body Text 2"/>
    <w:basedOn w:val="a"/>
    <w:link w:val="21a"/>
    <w:uiPriority w:val="99"/>
    <w:unhideWhenUsed/>
    <w:rsid w:val="00D929FD"/>
    <w:pPr>
      <w:spacing w:after="120" w:line="480" w:lineRule="auto"/>
    </w:pPr>
  </w:style>
  <w:style w:type="character" w:customStyle="1" w:styleId="21a">
    <w:name w:val="Основной текст 2 Знак1"/>
    <w:basedOn w:val="a0"/>
    <w:link w:val="22"/>
    <w:uiPriority w:val="99"/>
    <w:semiHidden/>
    <w:rsid w:val="00D929FD"/>
  </w:style>
  <w:style w:type="paragraph" w:styleId="32">
    <w:name w:val="Body Text 3"/>
    <w:basedOn w:val="a"/>
    <w:link w:val="317"/>
    <w:uiPriority w:val="99"/>
    <w:unhideWhenUsed/>
    <w:rsid w:val="00D929FD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0"/>
    <w:link w:val="32"/>
    <w:uiPriority w:val="99"/>
    <w:semiHidden/>
    <w:rsid w:val="00D929FD"/>
    <w:rPr>
      <w:sz w:val="16"/>
      <w:szCs w:val="16"/>
    </w:rPr>
  </w:style>
  <w:style w:type="paragraph" w:styleId="af0">
    <w:name w:val="List"/>
    <w:basedOn w:val="a"/>
    <w:uiPriority w:val="99"/>
    <w:unhideWhenUsed/>
    <w:rsid w:val="00D929FD"/>
    <w:pPr>
      <w:ind w:left="283" w:hanging="283"/>
      <w:contextualSpacing/>
    </w:pPr>
  </w:style>
  <w:style w:type="paragraph" w:styleId="24">
    <w:name w:val="List 2"/>
    <w:basedOn w:val="a"/>
    <w:uiPriority w:val="99"/>
    <w:unhideWhenUsed/>
    <w:rsid w:val="00D929FD"/>
    <w:pPr>
      <w:ind w:left="566" w:hanging="283"/>
      <w:contextualSpacing/>
    </w:pPr>
  </w:style>
  <w:style w:type="paragraph" w:styleId="34">
    <w:name w:val="List 3"/>
    <w:basedOn w:val="a"/>
    <w:uiPriority w:val="99"/>
    <w:unhideWhenUsed/>
    <w:rsid w:val="00D929FD"/>
    <w:pPr>
      <w:ind w:left="849" w:hanging="283"/>
      <w:contextualSpacing/>
    </w:pPr>
  </w:style>
  <w:style w:type="paragraph" w:styleId="af1">
    <w:name w:val="List Bullet"/>
    <w:basedOn w:val="a"/>
    <w:uiPriority w:val="99"/>
    <w:unhideWhenUsed/>
    <w:rsid w:val="00D929FD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"/>
    <w:uiPriority w:val="99"/>
    <w:unhideWhenUsed/>
    <w:rsid w:val="00D929FD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"/>
    <w:uiPriority w:val="99"/>
    <w:unhideWhenUsed/>
    <w:rsid w:val="00D929FD"/>
    <w:pPr>
      <w:tabs>
        <w:tab w:val="num" w:pos="1080"/>
      </w:tabs>
      <w:ind w:left="1080" w:hanging="360"/>
      <w:contextualSpacing/>
    </w:pPr>
  </w:style>
  <w:style w:type="paragraph" w:styleId="af2">
    <w:name w:val="List Number"/>
    <w:basedOn w:val="a"/>
    <w:uiPriority w:val="99"/>
    <w:unhideWhenUsed/>
    <w:rsid w:val="00D929FD"/>
    <w:pPr>
      <w:tabs>
        <w:tab w:val="num" w:pos="1440"/>
      </w:tabs>
      <w:ind w:left="1440" w:hanging="360"/>
      <w:contextualSpacing/>
    </w:pPr>
  </w:style>
  <w:style w:type="paragraph" w:styleId="26">
    <w:name w:val="List Number 2"/>
    <w:basedOn w:val="a"/>
    <w:uiPriority w:val="99"/>
    <w:unhideWhenUsed/>
    <w:rsid w:val="00D929FD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"/>
    <w:uiPriority w:val="99"/>
    <w:unhideWhenUsed/>
    <w:rsid w:val="00D929FD"/>
    <w:pPr>
      <w:tabs>
        <w:tab w:val="num" w:pos="720"/>
      </w:tabs>
      <w:ind w:left="720" w:hanging="360"/>
      <w:contextualSpacing/>
    </w:pPr>
  </w:style>
  <w:style w:type="paragraph" w:styleId="af3">
    <w:name w:val="List Continue"/>
    <w:basedOn w:val="a"/>
    <w:uiPriority w:val="99"/>
    <w:unhideWhenUsed/>
    <w:rsid w:val="00D929FD"/>
    <w:pPr>
      <w:spacing w:after="120"/>
      <w:ind w:left="283"/>
      <w:contextualSpacing/>
    </w:pPr>
  </w:style>
  <w:style w:type="paragraph" w:styleId="27">
    <w:name w:val="List Continue 2"/>
    <w:basedOn w:val="a"/>
    <w:uiPriority w:val="99"/>
    <w:unhideWhenUsed/>
    <w:rsid w:val="00D929FD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unhideWhenUsed/>
    <w:rsid w:val="00D929FD"/>
    <w:pPr>
      <w:spacing w:after="120"/>
      <w:ind w:left="849"/>
      <w:contextualSpacing/>
    </w:pPr>
  </w:style>
  <w:style w:type="paragraph" w:styleId="af4">
    <w:name w:val="macro"/>
    <w:link w:val="1ff2"/>
    <w:uiPriority w:val="99"/>
    <w:unhideWhenUsed/>
    <w:rsid w:val="00D92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1ff2">
    <w:name w:val="Текст макроса Знак1"/>
    <w:basedOn w:val="a0"/>
    <w:link w:val="af4"/>
    <w:uiPriority w:val="99"/>
    <w:semiHidden/>
    <w:rsid w:val="00D929FD"/>
    <w:rPr>
      <w:rFonts w:ascii="Consolas" w:hAnsi="Consolas"/>
      <w:sz w:val="20"/>
      <w:szCs w:val="20"/>
    </w:rPr>
  </w:style>
  <w:style w:type="paragraph" w:styleId="29">
    <w:name w:val="Quote"/>
    <w:basedOn w:val="a"/>
    <w:next w:val="a"/>
    <w:link w:val="28"/>
    <w:uiPriority w:val="29"/>
    <w:qFormat/>
    <w:rsid w:val="00D929FD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0"/>
    <w:link w:val="29"/>
    <w:uiPriority w:val="29"/>
    <w:rsid w:val="00D929FD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8"/>
    <w:uiPriority w:val="30"/>
    <w:qFormat/>
    <w:rsid w:val="00D929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3">
    <w:name w:val="Выделенная цитата Знак1"/>
    <w:basedOn w:val="a0"/>
    <w:link w:val="af9"/>
    <w:uiPriority w:val="30"/>
    <w:rsid w:val="00D929FD"/>
    <w:rPr>
      <w:i/>
      <w:iCs/>
      <w:color w:val="4472C4" w:themeColor="accent1"/>
    </w:rPr>
  </w:style>
  <w:style w:type="character" w:styleId="afb">
    <w:name w:val="Subtle Emphasis"/>
    <w:basedOn w:val="a0"/>
    <w:uiPriority w:val="19"/>
    <w:qFormat/>
    <w:rsid w:val="00D929FD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D929FD"/>
    <w:rPr>
      <w:i/>
      <w:iCs/>
      <w:color w:val="4472C4" w:themeColor="accent1"/>
    </w:rPr>
  </w:style>
  <w:style w:type="character" w:styleId="afd">
    <w:name w:val="Subtle Reference"/>
    <w:basedOn w:val="a0"/>
    <w:uiPriority w:val="31"/>
    <w:qFormat/>
    <w:rsid w:val="00D929FD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D929FD"/>
    <w:rPr>
      <w:b/>
      <w:bCs/>
      <w:smallCaps/>
      <w:color w:val="4472C4" w:themeColor="accent1"/>
      <w:spacing w:val="5"/>
    </w:rPr>
  </w:style>
  <w:style w:type="table" w:styleId="-2">
    <w:name w:val="Light Shading Accent 2"/>
    <w:basedOn w:val="a1"/>
    <w:uiPriority w:val="60"/>
    <w:unhideWhenUsed/>
    <w:rsid w:val="00D929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unhideWhenUsed/>
    <w:rsid w:val="00D929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unhideWhenUsed/>
    <w:rsid w:val="00D929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unhideWhenUsed/>
    <w:rsid w:val="00D929F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1"/>
    <w:uiPriority w:val="60"/>
    <w:unhideWhenUsed/>
    <w:rsid w:val="00D929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20">
    <w:name w:val="Light List Accent 2"/>
    <w:basedOn w:val="a1"/>
    <w:uiPriority w:val="61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1"/>
    <w:uiPriority w:val="61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1"/>
    <w:uiPriority w:val="61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1"/>
    <w:uiPriority w:val="61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1"/>
    <w:uiPriority w:val="61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22">
    <w:name w:val="Light Grid Accent 2"/>
    <w:basedOn w:val="a1"/>
    <w:uiPriority w:val="62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1"/>
    <w:uiPriority w:val="62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1"/>
    <w:uiPriority w:val="62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1"/>
    <w:uiPriority w:val="62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1"/>
    <w:uiPriority w:val="62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2">
    <w:name w:val="Medium Shading 1 Accent 2"/>
    <w:basedOn w:val="a1"/>
    <w:uiPriority w:val="63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1"/>
    <w:uiPriority w:val="65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1"/>
    <w:uiPriority w:val="65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1"/>
    <w:uiPriority w:val="65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1"/>
    <w:uiPriority w:val="65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1">
    <w:name w:val="Medium List 2 Accent 1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1"/>
    <w:uiPriority w:val="67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10">
    <w:name w:val="Medium Grid 2 Accent 1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1"/>
    <w:uiPriority w:val="68"/>
    <w:unhideWhenUsed/>
    <w:rsid w:val="00D9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1"/>
    <w:uiPriority w:val="69"/>
    <w:unhideWhenUsed/>
    <w:rsid w:val="00D9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1">
    <w:name w:val="Dark List Accent 1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1"/>
    <w:uiPriority w:val="70"/>
    <w:unhideWhenUsed/>
    <w:rsid w:val="00D929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0">
    <w:name w:val="Colorful Shading Accent 1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1"/>
    <w:uiPriority w:val="71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1"/>
    <w:uiPriority w:val="72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3">
    <w:name w:val="Colorful Grid Accent 1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1"/>
    <w:uiPriority w:val="73"/>
    <w:unhideWhenUsed/>
    <w:rsid w:val="00D9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">
    <w:name w:val="Hyperlink"/>
    <w:basedOn w:val="a0"/>
    <w:uiPriority w:val="99"/>
    <w:unhideWhenUsed/>
    <w:rsid w:val="00D929FD"/>
    <w:rPr>
      <w:color w:val="0563C1" w:themeColor="hyperlink"/>
      <w:u w:val="single"/>
    </w:rPr>
  </w:style>
  <w:style w:type="paragraph" w:styleId="aff0">
    <w:name w:val="caption"/>
    <w:basedOn w:val="a"/>
    <w:next w:val="a"/>
    <w:uiPriority w:val="35"/>
    <w:semiHidden/>
    <w:unhideWhenUsed/>
    <w:qFormat/>
    <w:rsid w:val="00D929FD"/>
    <w:pPr>
      <w:spacing w:after="200" w:line="240" w:lineRule="auto"/>
    </w:pPr>
    <w:rPr>
      <w:rFonts w:eastAsiaTheme="minorEastAsia"/>
      <w:b/>
      <w:bCs/>
      <w:color w:val="4472C4" w:themeColor="accent1"/>
      <w:kern w:val="0"/>
      <w:sz w:val="18"/>
      <w:szCs w:val="18"/>
      <w:lang w:val="en-US"/>
    </w:rPr>
  </w:style>
  <w:style w:type="paragraph" w:styleId="aff1">
    <w:name w:val="TOC Heading"/>
    <w:basedOn w:val="11"/>
    <w:next w:val="a"/>
    <w:uiPriority w:val="39"/>
    <w:semiHidden/>
    <w:unhideWhenUsed/>
    <w:qFormat/>
    <w:rsid w:val="00D929FD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варанкина</dc:creator>
  <cp:keywords/>
  <dc:description/>
  <cp:lastModifiedBy>User</cp:lastModifiedBy>
  <cp:revision>6</cp:revision>
  <dcterms:created xsi:type="dcterms:W3CDTF">2023-04-10T18:07:00Z</dcterms:created>
  <dcterms:modified xsi:type="dcterms:W3CDTF">2023-04-11T07:57:00Z</dcterms:modified>
</cp:coreProperties>
</file>